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92b8" w14:textId="ffe9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Көктау ауылдық округі Көктау ауылының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Көктау ауылдық округі 2009 жылғы 30 қарашадағы N 12 шешімі. Ақтөбе обылсының Хромтау аудандық әділет басқармасында 2009 жылғы 10 желтоқсанда N 3-12-107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Ақтөбе облысы Хромтау ауданы Көктау ауылдық округі әкімінің 20.11.2017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деректемелерінде, атауында және мәтінінде "селолық" сөзі тиісінше "ауылдық" сөзімен ауыстырылды - Ақтөбе облысы Хромтау ауданы Көктау ауылдық округі әкімінің 28.07.2015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сондай-ақ, Көктау ауылдық округіне қарайтын елді-мекен тұрғындарының пікірін ескере отырып, Көктау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Ақтөбе облысы Хромтау ауданы Көктау ауылдық округі әкімінің 20.11.2017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Көктау ауылындағы елді мекендерге көше атауларын өзгертуге берілсін: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Геологическая кошесі - Геологтар көшесі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Набережная көшесі - Жағалау көшесі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Комарова көшесі - В. Комарова көшесі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Подхоз Юлия көшесі - Жастар көшесі деп қайта атау берілісін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Көктау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Жұмағалеев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