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38174" w14:textId="2b381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облысының 2010-2012 жылдарға арналған облыстық бюджеті туралы</w:t>
      </w:r>
    </w:p>
    <w:p>
      <w:pPr>
        <w:spacing w:after="0"/>
        <w:ind w:left="0"/>
        <w:jc w:val="both"/>
      </w:pPr>
      <w:r>
        <w:rPr>
          <w:rFonts w:ascii="Times New Roman"/>
          <w:b w:val="false"/>
          <w:i w:val="false"/>
          <w:color w:val="000000"/>
          <w:sz w:val="28"/>
        </w:rPr>
        <w:t>Алматы облыстық мәслихатының 2009 жылғы 9 желтоқсандағы N 26-162 шешімі. Алматы облысының әділет департаментінде 2009 жылы 25 желтоқсанда N 2041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 Бюджет кодексінің </w:t>
      </w:r>
      <w:r>
        <w:rPr>
          <w:rFonts w:ascii="Times New Roman"/>
          <w:b w:val="false"/>
          <w:i w:val="false"/>
          <w:color w:val="000000"/>
          <w:sz w:val="28"/>
        </w:rPr>
        <w:t>8-бабына</w:t>
      </w:r>
      <w:r>
        <w:rPr>
          <w:rFonts w:ascii="Times New Roman"/>
          <w:b w:val="false"/>
          <w:i w:val="false"/>
          <w:color w:val="000000"/>
          <w:sz w:val="28"/>
        </w:rPr>
        <w:t>, Қазақстан Республикасы "Қазақстан Республикасындағы жергілікті мемлекеттік басқару және өзін-өзі басқару туралы" Заңының 6–бабы 1–тармағының</w:t>
      </w:r>
      <w:r>
        <w:rPr>
          <w:rFonts w:ascii="Times New Roman"/>
          <w:b w:val="false"/>
          <w:i w:val="false"/>
          <w:color w:val="000000"/>
          <w:sz w:val="28"/>
        </w:rPr>
        <w:t xml:space="preserve"> 1–тармақшасына</w:t>
      </w:r>
      <w:r>
        <w:rPr>
          <w:rFonts w:ascii="Times New Roman"/>
          <w:b w:val="false"/>
          <w:i w:val="false"/>
          <w:color w:val="000000"/>
          <w:sz w:val="28"/>
        </w:rPr>
        <w:t xml:space="preserve"> және Қазақстан Республикасының "2010-2012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сәйкес, Алматы облыстық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2010-2012 жылдарға арналған облыстық бюджет тиесінше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2010 жылға төмендегі көлемде бекітілсін:</w:t>
      </w:r>
      <w:r>
        <w:br/>
      </w:r>
      <w:r>
        <w:rPr>
          <w:rFonts w:ascii="Times New Roman"/>
          <w:b w:val="false"/>
          <w:i w:val="false"/>
          <w:color w:val="000000"/>
          <w:sz w:val="28"/>
        </w:rPr>
        <w:t>
</w:t>
      </w:r>
      <w:r>
        <w:rPr>
          <w:rFonts w:ascii="Times New Roman"/>
          <w:b w:val="false"/>
          <w:i w:val="false"/>
          <w:color w:val="000000"/>
          <w:sz w:val="28"/>
        </w:rPr>
        <w:t>
      1) Кірістер – 167407452 мың теңге, оның ішінде:</w:t>
      </w:r>
      <w:r>
        <w:br/>
      </w:r>
      <w:r>
        <w:rPr>
          <w:rFonts w:ascii="Times New Roman"/>
          <w:b w:val="false"/>
          <w:i w:val="false"/>
          <w:color w:val="000000"/>
          <w:sz w:val="28"/>
        </w:rPr>
        <w:t>
      салықтық түсімдер бойынша – 17960027 мың теңге;</w:t>
      </w:r>
      <w:r>
        <w:br/>
      </w:r>
      <w:r>
        <w:rPr>
          <w:rFonts w:ascii="Times New Roman"/>
          <w:b w:val="false"/>
          <w:i w:val="false"/>
          <w:color w:val="000000"/>
          <w:sz w:val="28"/>
        </w:rPr>
        <w:t>
      салықтық емес түсімдер бойынша – 66194 мың теңге;</w:t>
      </w:r>
      <w:r>
        <w:br/>
      </w:r>
      <w:r>
        <w:rPr>
          <w:rFonts w:ascii="Times New Roman"/>
          <w:b w:val="false"/>
          <w:i w:val="false"/>
          <w:color w:val="000000"/>
          <w:sz w:val="28"/>
        </w:rPr>
        <w:t>
      негізгі капиталды сатудан түскен түсімдер бойынша – 3202 мың теңге;</w:t>
      </w:r>
      <w:r>
        <w:br/>
      </w:r>
      <w:r>
        <w:rPr>
          <w:rFonts w:ascii="Times New Roman"/>
          <w:b w:val="false"/>
          <w:i w:val="false"/>
          <w:color w:val="000000"/>
          <w:sz w:val="28"/>
        </w:rPr>
        <w:t>
      трансферттердің түсімдері бойынша – 149378029 мың теңге, оның ішінде:</w:t>
      </w:r>
      <w:r>
        <w:br/>
      </w:r>
      <w:r>
        <w:rPr>
          <w:rFonts w:ascii="Times New Roman"/>
          <w:b w:val="false"/>
          <w:i w:val="false"/>
          <w:color w:val="000000"/>
          <w:sz w:val="28"/>
        </w:rPr>
        <w:t>
      Облыстық бюджеттің, Астана және Алматы қалалары бюджеттерінің басқа облыстық бюджеттермен, Астана және Алматы қалаларының бюджеттерімен өзара қатынастары – 870000 мың теңге;</w:t>
      </w:r>
      <w:r>
        <w:br/>
      </w:r>
      <w:r>
        <w:rPr>
          <w:rFonts w:ascii="Times New Roman"/>
          <w:b w:val="false"/>
          <w:i w:val="false"/>
          <w:color w:val="000000"/>
          <w:sz w:val="28"/>
        </w:rPr>
        <w:t>
      Облыстық бюджеттерге, Астана және Алматы қалаларының бюджеттеріне әкімшілік-аумақтық бірліктің саяси, экономикалық және әлеуметтік тұрақтылығына, адамдардың өмірі мен денсаулығына қауіп төндіретін табиғи және техногендік сипаттағы төтенше жағдайлар туындағанда, жалпы республикалық не халықаралық маңызы бар іс-шаралар өткізілген жағдайда берілетін трансферттер – 870000 мың теңге;</w:t>
      </w:r>
      <w:r>
        <w:br/>
      </w:r>
      <w:r>
        <w:rPr>
          <w:rFonts w:ascii="Times New Roman"/>
          <w:b w:val="false"/>
          <w:i w:val="false"/>
          <w:color w:val="000000"/>
          <w:sz w:val="28"/>
        </w:rPr>
        <w:t>
      аудандық (қалалық) бюджеттерден бюджеттік алымдар – 14989520 мың теңге;</w:t>
      </w:r>
      <w:r>
        <w:br/>
      </w:r>
      <w:r>
        <w:rPr>
          <w:rFonts w:ascii="Times New Roman"/>
          <w:b w:val="false"/>
          <w:i w:val="false"/>
          <w:color w:val="000000"/>
          <w:sz w:val="28"/>
        </w:rPr>
        <w:t>
      республикалық бюджеттен түсетін трансферттер – барлығы – 129862487 мың теңге, оның ішінде:</w:t>
      </w:r>
      <w:r>
        <w:br/>
      </w:r>
      <w:r>
        <w:rPr>
          <w:rFonts w:ascii="Times New Roman"/>
          <w:b w:val="false"/>
          <w:i w:val="false"/>
          <w:color w:val="000000"/>
          <w:sz w:val="28"/>
        </w:rPr>
        <w:t>
      ағымдағы мақсатты трансферттер - 28405894 мың теңге, оның ішінде:</w:t>
      </w:r>
      <w:r>
        <w:br/>
      </w:r>
      <w:r>
        <w:rPr>
          <w:rFonts w:ascii="Times New Roman"/>
          <w:b w:val="false"/>
          <w:i w:val="false"/>
          <w:color w:val="000000"/>
          <w:sz w:val="28"/>
        </w:rPr>
        <w:t>
      Бизнестің 2020 жылға дейінгі жол картасы бағдарламасы шеңберінде жеке кәсіпкерлікті қолдау - 973327 мың теңге;</w:t>
      </w:r>
      <w:r>
        <w:br/>
      </w:r>
      <w:r>
        <w:rPr>
          <w:rFonts w:ascii="Times New Roman"/>
          <w:b w:val="false"/>
          <w:i w:val="false"/>
          <w:color w:val="000000"/>
          <w:sz w:val="28"/>
        </w:rPr>
        <w:t>
      білім беруге – 1689049 мың теңге;</w:t>
      </w:r>
      <w:r>
        <w:br/>
      </w:r>
      <w:r>
        <w:rPr>
          <w:rFonts w:ascii="Times New Roman"/>
          <w:b w:val="false"/>
          <w:i w:val="false"/>
          <w:color w:val="000000"/>
          <w:sz w:val="28"/>
        </w:rPr>
        <w:t>
      денсаулық сақтауға – 6227936 мың теңге;</w:t>
      </w:r>
      <w:r>
        <w:br/>
      </w:r>
      <w:r>
        <w:rPr>
          <w:rFonts w:ascii="Times New Roman"/>
          <w:b w:val="false"/>
          <w:i w:val="false"/>
          <w:color w:val="000000"/>
          <w:sz w:val="28"/>
        </w:rPr>
        <w:t>
      әлеуметтік көмекке – 1084202 мың теңге;</w:t>
      </w:r>
      <w:r>
        <w:br/>
      </w:r>
      <w:r>
        <w:rPr>
          <w:rFonts w:ascii="Times New Roman"/>
          <w:b w:val="false"/>
          <w:i w:val="false"/>
          <w:color w:val="000000"/>
          <w:sz w:val="28"/>
        </w:rPr>
        <w:t>
      мемлекеттік білім беру тапсырысы негізінде техникалық және кәсіптік, орта білімнен кейінгі білім беру ұйымдарында білім алушыларға стипендиялардың мөлшерін ұлғайтуға – 164626 мың теңге;</w:t>
      </w:r>
      <w:r>
        <w:br/>
      </w:r>
      <w:r>
        <w:rPr>
          <w:rFonts w:ascii="Times New Roman"/>
          <w:b w:val="false"/>
          <w:i w:val="false"/>
          <w:color w:val="000000"/>
          <w:sz w:val="28"/>
        </w:rPr>
        <w:t>
      елді мекендер саласының мамандарын әлеуметтік қолдау шараларын іске асыру үшін – 61405 мың теңге;</w:t>
      </w:r>
      <w:r>
        <w:br/>
      </w:r>
      <w:r>
        <w:rPr>
          <w:rFonts w:ascii="Times New Roman"/>
          <w:b w:val="false"/>
          <w:i w:val="false"/>
          <w:color w:val="000000"/>
          <w:sz w:val="28"/>
        </w:rPr>
        <w:t>
      ауыл шаруашылығын дамытуға бағытталған субсидиялар – 6974704 мың теңге;</w:t>
      </w:r>
      <w:r>
        <w:br/>
      </w:r>
      <w:r>
        <w:rPr>
          <w:rFonts w:ascii="Times New Roman"/>
          <w:b w:val="false"/>
          <w:i w:val="false"/>
          <w:color w:val="000000"/>
          <w:sz w:val="28"/>
        </w:rPr>
        <w:t>
      миграциялық полицияның қосымша штаттық санын ұстауға және материалдық-техникалық қамтамасыздандыру, оралмандарды құжаттандыру, оралмандарды біріктіру, бейімдеу және уақытша орналастыру орталығына – 1775 мың теңге;</w:t>
      </w:r>
      <w:r>
        <w:br/>
      </w:r>
      <w:r>
        <w:rPr>
          <w:rFonts w:ascii="Times New Roman"/>
          <w:b w:val="false"/>
          <w:i w:val="false"/>
          <w:color w:val="000000"/>
          <w:sz w:val="28"/>
        </w:rPr>
        <w:t>
      автокөлік жолдарын күрделі жөндеуден өткізуге – 1059509 мың теңге;</w:t>
      </w:r>
      <w:r>
        <w:br/>
      </w:r>
      <w:r>
        <w:rPr>
          <w:rFonts w:ascii="Times New Roman"/>
          <w:b w:val="false"/>
          <w:i w:val="false"/>
          <w:color w:val="000000"/>
          <w:sz w:val="28"/>
        </w:rPr>
        <w:t>
      халыққа қызмет корсету орталықтарын ұстауға – 576470 мың теңге;</w:t>
      </w:r>
      <w:r>
        <w:br/>
      </w:r>
      <w:r>
        <w:rPr>
          <w:rFonts w:ascii="Times New Roman"/>
          <w:b w:val="false"/>
          <w:i w:val="false"/>
          <w:color w:val="000000"/>
          <w:sz w:val="28"/>
        </w:rPr>
        <w:t>
      мемлекеттік басқару деңгейлері арасында өкілеттіктердің аражігін ажырату шеңберінде қоршаған қорғау саласында берілетін функцияларды іске асыруға – 1815 мың теңге;</w:t>
      </w:r>
      <w:r>
        <w:br/>
      </w:r>
      <w:r>
        <w:rPr>
          <w:rFonts w:ascii="Times New Roman"/>
          <w:b w:val="false"/>
          <w:i w:val="false"/>
          <w:color w:val="000000"/>
          <w:sz w:val="28"/>
        </w:rPr>
        <w:t>
      жергілікті атқарушы органдардың ветеринария саласындағы құрылымдарын ұстауға – 268562 мың теңге;</w:t>
      </w:r>
      <w:r>
        <w:br/>
      </w:r>
      <w:r>
        <w:rPr>
          <w:rFonts w:ascii="Times New Roman"/>
          <w:b w:val="false"/>
          <w:i w:val="false"/>
          <w:color w:val="000000"/>
          <w:sz w:val="28"/>
        </w:rPr>
        <w:t>
      эпизоотияға қарсы шараларды жүргізуге – 917688 мың теңге;</w:t>
      </w:r>
      <w:r>
        <w:br/>
      </w:r>
      <w:r>
        <w:rPr>
          <w:rFonts w:ascii="Times New Roman"/>
          <w:b w:val="false"/>
          <w:i w:val="false"/>
          <w:color w:val="000000"/>
          <w:sz w:val="28"/>
        </w:rPr>
        <w:t>
      "Мак" операциясын өткізуге – 2397 мың теңге;</w:t>
      </w:r>
      <w:r>
        <w:br/>
      </w:r>
      <w:r>
        <w:rPr>
          <w:rFonts w:ascii="Times New Roman"/>
          <w:b w:val="false"/>
          <w:i w:val="false"/>
          <w:color w:val="000000"/>
          <w:sz w:val="28"/>
        </w:rPr>
        <w:t>
      өңірлік жұмыспен қамту және кадрларды қайта даярлау стратегиясын жүзеге асыру аясында – барлығы – 7495672 мың теңге, оның ішінде:</w:t>
      </w:r>
      <w:r>
        <w:br/>
      </w:r>
      <w:r>
        <w:rPr>
          <w:rFonts w:ascii="Times New Roman"/>
          <w:b w:val="false"/>
          <w:i w:val="false"/>
          <w:color w:val="000000"/>
          <w:sz w:val="28"/>
        </w:rPr>
        <w:t>
      білім беру объектілерін күрделі жөндеуге – 998600 мың теңге;</w:t>
      </w:r>
      <w:r>
        <w:br/>
      </w:r>
      <w:r>
        <w:rPr>
          <w:rFonts w:ascii="Times New Roman"/>
          <w:b w:val="false"/>
          <w:i w:val="false"/>
          <w:color w:val="000000"/>
          <w:sz w:val="28"/>
        </w:rPr>
        <w:t>
      денсаулық сақтау объектілерін күрделі жөндеуге – 426700 мың теңге;</w:t>
      </w:r>
      <w:r>
        <w:br/>
      </w:r>
      <w:r>
        <w:rPr>
          <w:rFonts w:ascii="Times New Roman"/>
          <w:b w:val="false"/>
          <w:i w:val="false"/>
          <w:color w:val="000000"/>
          <w:sz w:val="28"/>
        </w:rPr>
        <w:t>
      әлеуметтік қамсыздандыру объектілерін күрделі жөндеуге – 66700 мың теңге;</w:t>
      </w:r>
      <w:r>
        <w:br/>
      </w:r>
      <w:r>
        <w:rPr>
          <w:rFonts w:ascii="Times New Roman"/>
          <w:b w:val="false"/>
          <w:i w:val="false"/>
          <w:color w:val="000000"/>
          <w:sz w:val="28"/>
        </w:rPr>
        <w:t>
      мәдениет объектілерін күрделі жөндеуге – 100000 мың теңге;</w:t>
      </w:r>
      <w:r>
        <w:br/>
      </w:r>
      <w:r>
        <w:rPr>
          <w:rFonts w:ascii="Times New Roman"/>
          <w:b w:val="false"/>
          <w:i w:val="false"/>
          <w:color w:val="000000"/>
          <w:sz w:val="28"/>
        </w:rPr>
        <w:t>
      спорт объектілерін күрделі жөндеуге – 126692 мың теңге;</w:t>
      </w:r>
      <w:r>
        <w:br/>
      </w:r>
      <w:r>
        <w:rPr>
          <w:rFonts w:ascii="Times New Roman"/>
          <w:b w:val="false"/>
          <w:i w:val="false"/>
          <w:color w:val="000000"/>
          <w:sz w:val="28"/>
        </w:rPr>
        <w:t>
      облыстық және аудандық маңызы бар автомобиль жолдары мен қала көшелерін жөндеу және күтіп ұстауға – 1617200 мың теңге;</w:t>
      </w:r>
      <w:r>
        <w:br/>
      </w:r>
      <w:r>
        <w:rPr>
          <w:rFonts w:ascii="Times New Roman"/>
          <w:b w:val="false"/>
          <w:i w:val="false"/>
          <w:color w:val="000000"/>
          <w:sz w:val="28"/>
        </w:rPr>
        <w:t>
      кенттер, ауылдар (селолар), ауылдық (селолық) округтарда басым әлеуметтік жобаларды қаржыландыруға – 1382067 мың теңге;</w:t>
      </w:r>
      <w:r>
        <w:br/>
      </w:r>
      <w:r>
        <w:rPr>
          <w:rFonts w:ascii="Times New Roman"/>
          <w:b w:val="false"/>
          <w:i w:val="false"/>
          <w:color w:val="000000"/>
          <w:sz w:val="28"/>
        </w:rPr>
        <w:t>
      инженерлік-коммуникациялық инфрақұрылымды жөндеу және елді мекендерді аббаттандыруға – 2146213 мың теңге;</w:t>
      </w:r>
      <w:r>
        <w:br/>
      </w:r>
      <w:r>
        <w:rPr>
          <w:rFonts w:ascii="Times New Roman"/>
          <w:b w:val="false"/>
          <w:i w:val="false"/>
          <w:color w:val="000000"/>
          <w:sz w:val="28"/>
        </w:rPr>
        <w:t>
      жастар тәжірибесі бағдарламаларын кеңейтуге – 216000 мың теңге;</w:t>
      </w:r>
      <w:r>
        <w:br/>
      </w:r>
      <w:r>
        <w:rPr>
          <w:rFonts w:ascii="Times New Roman"/>
          <w:b w:val="false"/>
          <w:i w:val="false"/>
          <w:color w:val="000000"/>
          <w:sz w:val="28"/>
        </w:rPr>
        <w:t>
      әлеуметтік жұмыс орындарын құру – 168000 мың теңге;</w:t>
      </w:r>
      <w:r>
        <w:br/>
      </w:r>
      <w:r>
        <w:rPr>
          <w:rFonts w:ascii="Times New Roman"/>
          <w:b w:val="false"/>
          <w:i w:val="false"/>
          <w:color w:val="000000"/>
          <w:sz w:val="28"/>
        </w:rPr>
        <w:t>
      кадрларды даярлау және қайта даярлауға – 247500 мың теңге;</w:t>
      </w:r>
      <w:r>
        <w:br/>
      </w:r>
      <w:r>
        <w:rPr>
          <w:rFonts w:ascii="Times New Roman"/>
          <w:b w:val="false"/>
          <w:i w:val="false"/>
          <w:color w:val="000000"/>
          <w:sz w:val="28"/>
        </w:rPr>
        <w:t>
      дамытуға арналған мақсатты трансферттер – 27656596 мың теңге, оның ішінде:</w:t>
      </w:r>
      <w:r>
        <w:br/>
      </w:r>
      <w:r>
        <w:rPr>
          <w:rFonts w:ascii="Times New Roman"/>
          <w:b w:val="false"/>
          <w:i w:val="false"/>
          <w:color w:val="000000"/>
          <w:sz w:val="28"/>
        </w:rPr>
        <w:t>
      білім беру объектілерін салу және жаңғыртуына – 4011904 мың теңге;</w:t>
      </w:r>
      <w:r>
        <w:br/>
      </w:r>
      <w:r>
        <w:rPr>
          <w:rFonts w:ascii="Times New Roman"/>
          <w:b w:val="false"/>
          <w:i w:val="false"/>
          <w:color w:val="000000"/>
          <w:sz w:val="28"/>
        </w:rPr>
        <w:t>
      білім беру объектілерін сейсмикасын күшейтуге – 427447 мың теңге;</w:t>
      </w:r>
      <w:r>
        <w:br/>
      </w:r>
      <w:r>
        <w:rPr>
          <w:rFonts w:ascii="Times New Roman"/>
          <w:b w:val="false"/>
          <w:i w:val="false"/>
          <w:color w:val="000000"/>
          <w:sz w:val="28"/>
        </w:rPr>
        <w:t>
      денсаулық сақтау объектілерін салу және жаңғыртуына – 6645022 мың теңге;</w:t>
      </w:r>
      <w:r>
        <w:br/>
      </w:r>
      <w:r>
        <w:rPr>
          <w:rFonts w:ascii="Times New Roman"/>
          <w:b w:val="false"/>
          <w:i w:val="false"/>
          <w:color w:val="000000"/>
          <w:sz w:val="28"/>
        </w:rPr>
        <w:t>
      Бизнестің 2020 жылға дейінгі жол картасы бағдарламасы шеңберінде индустриялық инфрақұрылымды дамыту - 508800 мың теңге;</w:t>
      </w:r>
      <w:r>
        <w:br/>
      </w:r>
      <w:r>
        <w:rPr>
          <w:rFonts w:ascii="Times New Roman"/>
          <w:b w:val="false"/>
          <w:i w:val="false"/>
          <w:color w:val="000000"/>
          <w:sz w:val="28"/>
        </w:rPr>
        <w:t>
      денсаулық сақтау объектілерін сейсмикасын күшейтуге – 384122 мың теңге;</w:t>
      </w:r>
      <w:r>
        <w:br/>
      </w:r>
      <w:r>
        <w:rPr>
          <w:rFonts w:ascii="Times New Roman"/>
          <w:b w:val="false"/>
          <w:i w:val="false"/>
          <w:color w:val="000000"/>
          <w:sz w:val="28"/>
        </w:rPr>
        <w:t>
      мемлекеттік коммуналдық тұрғын үй қорының тұрғын үйлері құрылысы – 586000 мың теңге;</w:t>
      </w:r>
      <w:r>
        <w:br/>
      </w:r>
      <w:r>
        <w:rPr>
          <w:rFonts w:ascii="Times New Roman"/>
          <w:b w:val="false"/>
          <w:i w:val="false"/>
          <w:color w:val="000000"/>
          <w:sz w:val="28"/>
        </w:rPr>
        <w:t>
      инженерлік-коммуникациялық инфрақұрылымды дамытуға және жайғастыруға – 1755000 мың теңге;</w:t>
      </w:r>
      <w:r>
        <w:br/>
      </w:r>
      <w:r>
        <w:rPr>
          <w:rFonts w:ascii="Times New Roman"/>
          <w:b w:val="false"/>
          <w:i w:val="false"/>
          <w:color w:val="000000"/>
          <w:sz w:val="28"/>
        </w:rPr>
        <w:t>
      индустриалдық аймақтың инженерлік-коммуникациялық инфрақұрылымын дамытуға және жайғастыруға (серіктес қалаларды дамыту) – 3479576 мың теңге;</w:t>
      </w:r>
      <w:r>
        <w:br/>
      </w:r>
      <w:r>
        <w:rPr>
          <w:rFonts w:ascii="Times New Roman"/>
          <w:b w:val="false"/>
          <w:i w:val="false"/>
          <w:color w:val="000000"/>
          <w:sz w:val="28"/>
        </w:rPr>
        <w:t>
      ауылдық (селолық) елді мекендерді ауыз сумен жабдықтау объектілерін салу және жаңғыртуға – 1715333 мың теңге;</w:t>
      </w:r>
      <w:r>
        <w:br/>
      </w:r>
      <w:r>
        <w:rPr>
          <w:rFonts w:ascii="Times New Roman"/>
          <w:b w:val="false"/>
          <w:i w:val="false"/>
          <w:color w:val="000000"/>
          <w:sz w:val="28"/>
        </w:rPr>
        <w:t>
      спорт объектілерінің құрылысына – 1205189 мың теңге;</w:t>
      </w:r>
      <w:r>
        <w:br/>
      </w:r>
      <w:r>
        <w:rPr>
          <w:rFonts w:ascii="Times New Roman"/>
          <w:b w:val="false"/>
          <w:i w:val="false"/>
          <w:color w:val="000000"/>
          <w:sz w:val="28"/>
        </w:rPr>
        <w:t>
      автокөлік жолдарын қайта жөндеуден өткізуге – 354000 мың теңге;</w:t>
      </w:r>
      <w:r>
        <w:br/>
      </w:r>
      <w:r>
        <w:rPr>
          <w:rFonts w:ascii="Times New Roman"/>
          <w:b w:val="false"/>
          <w:i w:val="false"/>
          <w:color w:val="000000"/>
          <w:sz w:val="28"/>
        </w:rPr>
        <w:t>
      инженерлік – коммуникациялық инфрақұрылымын салу үшін уәкілетті ұйымның жарғылық капиталын қалыптастыруға – 4983616 мың теңге;</w:t>
      </w:r>
      <w:r>
        <w:br/>
      </w:r>
      <w:r>
        <w:rPr>
          <w:rFonts w:ascii="Times New Roman"/>
          <w:b w:val="false"/>
          <w:i w:val="false"/>
          <w:color w:val="000000"/>
          <w:sz w:val="28"/>
        </w:rPr>
        <w:t>
      өңірлік жұмыспен қамту және кадрларды қайта даярлау стратегиясын жүзеге асыру аясында – барлығы – 1600587 мың теңге, оның ішінде:</w:t>
      </w:r>
      <w:r>
        <w:br/>
      </w:r>
      <w:r>
        <w:rPr>
          <w:rFonts w:ascii="Times New Roman"/>
          <w:b w:val="false"/>
          <w:i w:val="false"/>
          <w:color w:val="000000"/>
          <w:sz w:val="28"/>
        </w:rPr>
        <w:t>
      инженерлік-коммуникациялық инфрақұрылымды дамытуға – 1537587 мың теңге;</w:t>
      </w:r>
      <w:r>
        <w:br/>
      </w:r>
      <w:r>
        <w:rPr>
          <w:rFonts w:ascii="Times New Roman"/>
          <w:b w:val="false"/>
          <w:i w:val="false"/>
          <w:color w:val="000000"/>
          <w:sz w:val="28"/>
        </w:rPr>
        <w:t>
      білім беру объектілерін сейсмикасын күшейтуге – 63000 мың теңге;</w:t>
      </w:r>
      <w:r>
        <w:br/>
      </w:r>
      <w:r>
        <w:rPr>
          <w:rFonts w:ascii="Times New Roman"/>
          <w:b w:val="false"/>
          <w:i w:val="false"/>
          <w:color w:val="000000"/>
          <w:sz w:val="28"/>
        </w:rPr>
        <w:t>
      субвенциялар – 73799997 мың теңге.</w:t>
      </w:r>
      <w:r>
        <w:br/>
      </w:r>
      <w:r>
        <w:rPr>
          <w:rFonts w:ascii="Times New Roman"/>
          <w:b w:val="false"/>
          <w:i w:val="false"/>
          <w:color w:val="000000"/>
          <w:sz w:val="28"/>
        </w:rPr>
        <w:t>
</w:t>
      </w:r>
      <w:r>
        <w:rPr>
          <w:rFonts w:ascii="Times New Roman"/>
          <w:b w:val="false"/>
          <w:i w:val="false"/>
          <w:color w:val="000000"/>
          <w:sz w:val="28"/>
        </w:rPr>
        <w:t>
      2) шығындар – 164929469 мың теңге.</w:t>
      </w:r>
      <w:r>
        <w:br/>
      </w:r>
      <w:r>
        <w:rPr>
          <w:rFonts w:ascii="Times New Roman"/>
          <w:b w:val="false"/>
          <w:i w:val="false"/>
          <w:color w:val="000000"/>
          <w:sz w:val="28"/>
        </w:rPr>
        <w:t>
</w:t>
      </w:r>
      <w:r>
        <w:rPr>
          <w:rFonts w:ascii="Times New Roman"/>
          <w:b w:val="false"/>
          <w:i w:val="false"/>
          <w:color w:val="000000"/>
          <w:sz w:val="28"/>
        </w:rPr>
        <w:t>
      3) таза бюджеттік несиелендірулер – 5914211 мың теңге, оның ішінде:</w:t>
      </w:r>
      <w:r>
        <w:br/>
      </w:r>
      <w:r>
        <w:rPr>
          <w:rFonts w:ascii="Times New Roman"/>
          <w:b w:val="false"/>
          <w:i w:val="false"/>
          <w:color w:val="000000"/>
          <w:sz w:val="28"/>
        </w:rPr>
        <w:t>
      бюджеттік кредиттер - 6863583 мың теңге;</w:t>
      </w:r>
      <w:r>
        <w:br/>
      </w:r>
      <w:r>
        <w:rPr>
          <w:rFonts w:ascii="Times New Roman"/>
          <w:b w:val="false"/>
          <w:i w:val="false"/>
          <w:color w:val="000000"/>
          <w:sz w:val="28"/>
        </w:rPr>
        <w:t>
      бюджеттік кредиттерді өтеу – 949372 мың теңге.</w:t>
      </w:r>
      <w:r>
        <w:br/>
      </w:r>
      <w:r>
        <w:rPr>
          <w:rFonts w:ascii="Times New Roman"/>
          <w:b w:val="false"/>
          <w:i w:val="false"/>
          <w:color w:val="000000"/>
          <w:sz w:val="28"/>
        </w:rPr>
        <w:t>
</w:t>
      </w:r>
      <w:r>
        <w:rPr>
          <w:rFonts w:ascii="Times New Roman"/>
          <w:b w:val="false"/>
          <w:i w:val="false"/>
          <w:color w:val="000000"/>
          <w:sz w:val="28"/>
        </w:rPr>
        <w:t>
      4) қаржылық активтермен операциялар бойынша сальдо – 5393963 мың теңге, оның ішінде:</w:t>
      </w:r>
      <w:r>
        <w:br/>
      </w:r>
      <w:r>
        <w:rPr>
          <w:rFonts w:ascii="Times New Roman"/>
          <w:b w:val="false"/>
          <w:i w:val="false"/>
          <w:color w:val="000000"/>
          <w:sz w:val="28"/>
        </w:rPr>
        <w:t>
      қаржылық активтерді сатып алу – 5393963 мың теңге.</w:t>
      </w:r>
      <w:r>
        <w:br/>
      </w:r>
      <w:r>
        <w:rPr>
          <w:rFonts w:ascii="Times New Roman"/>
          <w:b w:val="false"/>
          <w:i w:val="false"/>
          <w:color w:val="000000"/>
          <w:sz w:val="28"/>
        </w:rPr>
        <w:t>
</w:t>
      </w:r>
      <w:r>
        <w:rPr>
          <w:rFonts w:ascii="Times New Roman"/>
          <w:b w:val="false"/>
          <w:i w:val="false"/>
          <w:color w:val="000000"/>
          <w:sz w:val="28"/>
        </w:rPr>
        <w:t>
      5) тапшылық – -8830191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 8830191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Алматы облыстық мәслихатының 2010.01.28 </w:t>
      </w:r>
      <w:r>
        <w:rPr>
          <w:rFonts w:ascii="Times New Roman"/>
          <w:b w:val="false"/>
          <w:i w:val="false"/>
          <w:color w:val="000000"/>
          <w:sz w:val="28"/>
        </w:rPr>
        <w:t>N 27-173</w:t>
      </w:r>
      <w:r>
        <w:rPr>
          <w:rFonts w:ascii="Times New Roman"/>
          <w:b w:val="false"/>
          <w:i w:val="false"/>
          <w:color w:val="ff0000"/>
          <w:sz w:val="28"/>
        </w:rPr>
        <w:t xml:space="preserve"> (2010 жылдың 1 қаңтарынан бастап қолданысқа енгізіледі); 2010.03.25 </w:t>
      </w:r>
      <w:r>
        <w:rPr>
          <w:rFonts w:ascii="Times New Roman"/>
          <w:b w:val="false"/>
          <w:i w:val="false"/>
          <w:color w:val="000000"/>
          <w:sz w:val="28"/>
        </w:rPr>
        <w:t>N 31-185</w:t>
      </w:r>
      <w:r>
        <w:rPr>
          <w:rFonts w:ascii="Times New Roman"/>
          <w:b w:val="false"/>
          <w:i w:val="false"/>
          <w:color w:val="ff0000"/>
          <w:sz w:val="28"/>
        </w:rPr>
        <w:t xml:space="preserve"> (2010 жылдың 1 қаңтарынан бастап қолданысқа енгізіледі); 2010.04.12 </w:t>
      </w:r>
      <w:r>
        <w:rPr>
          <w:rFonts w:ascii="Times New Roman"/>
          <w:b w:val="false"/>
          <w:i w:val="false"/>
          <w:color w:val="000000"/>
          <w:sz w:val="28"/>
        </w:rPr>
        <w:t>N 32-188</w:t>
      </w:r>
      <w:r>
        <w:rPr>
          <w:rFonts w:ascii="Times New Roman"/>
          <w:b w:val="false"/>
          <w:i w:val="false"/>
          <w:color w:val="ff0000"/>
          <w:sz w:val="28"/>
        </w:rPr>
        <w:t xml:space="preserve"> (2010 жылдың 1 қаңтарынан бастап қолданысқа енгізіледі); 2010.06.16 </w:t>
      </w:r>
      <w:r>
        <w:rPr>
          <w:rFonts w:ascii="Times New Roman"/>
          <w:b w:val="false"/>
          <w:i w:val="false"/>
          <w:color w:val="000000"/>
          <w:sz w:val="28"/>
        </w:rPr>
        <w:t>N 34-201</w:t>
      </w:r>
      <w:r>
        <w:rPr>
          <w:rFonts w:ascii="Times New Roman"/>
          <w:b w:val="false"/>
          <w:i w:val="false"/>
          <w:color w:val="ff0000"/>
          <w:sz w:val="28"/>
        </w:rPr>
        <w:t xml:space="preserve"> (2010 жылдың 1 қаңтарынан бастап қолданысқа енгізіледі); 2010.08.16 </w:t>
      </w:r>
      <w:r>
        <w:rPr>
          <w:rFonts w:ascii="Times New Roman"/>
          <w:b w:val="false"/>
          <w:i w:val="false"/>
          <w:color w:val="000000"/>
          <w:sz w:val="28"/>
        </w:rPr>
        <w:t>N 36-209</w:t>
      </w:r>
      <w:r>
        <w:rPr>
          <w:rFonts w:ascii="Times New Roman"/>
          <w:b w:val="false"/>
          <w:i w:val="false"/>
          <w:color w:val="ff0000"/>
          <w:sz w:val="28"/>
        </w:rPr>
        <w:t xml:space="preserve"> (2010 жылдың 1 қаңтарынан бастап қолданысқа енгізіледі); 2010.10.13 </w:t>
      </w:r>
      <w:r>
        <w:rPr>
          <w:rFonts w:ascii="Times New Roman"/>
          <w:b w:val="false"/>
          <w:i w:val="false"/>
          <w:color w:val="000000"/>
          <w:sz w:val="28"/>
        </w:rPr>
        <w:t>N 37-212</w:t>
      </w:r>
      <w:r>
        <w:rPr>
          <w:rFonts w:ascii="Times New Roman"/>
          <w:b w:val="false"/>
          <w:i w:val="false"/>
          <w:color w:val="ff0000"/>
          <w:sz w:val="28"/>
        </w:rPr>
        <w:t xml:space="preserve"> (2010 жылдың 1 қаңтарынан бастап қолданысқа енгізіледі); 2010.11.30 </w:t>
      </w:r>
      <w:r>
        <w:rPr>
          <w:rFonts w:ascii="Times New Roman"/>
          <w:b w:val="false"/>
          <w:i w:val="false"/>
          <w:color w:val="000000"/>
          <w:sz w:val="28"/>
        </w:rPr>
        <w:t>N 38-219</w:t>
      </w:r>
      <w:r>
        <w:rPr>
          <w:rFonts w:ascii="Times New Roman"/>
          <w:b w:val="false"/>
          <w:i w:val="false"/>
          <w:color w:val="ff0000"/>
          <w:sz w:val="28"/>
        </w:rPr>
        <w:t xml:space="preserve"> (2010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"Жеке табыс салығы", "Әлеуметтік салық", "Жер үсті көздерінің су ресурстарын пайдалануға төленетін ақы", "Орман пайдалануға төленетін ақы" және "Қоршаған ортаға эмиссия үшін төленетін ақы" "Жергілікті бюджеттен берілген пайдаланбаған бюджеттік кредиттерді қайтару" кодтары бойынша түсімдер бірыңғай бюджеттік жіктеу кірістерінің жіктелуі облыстық бюджетке 100 % – мөлшерде түсетіні белгіленсін.</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Алматы облыстық мәслихатының 2010.10.13 </w:t>
      </w:r>
      <w:r>
        <w:rPr>
          <w:rFonts w:ascii="Times New Roman"/>
          <w:b w:val="false"/>
          <w:i w:val="false"/>
          <w:color w:val="000000"/>
          <w:sz w:val="28"/>
        </w:rPr>
        <w:t>N 37-212</w:t>
      </w:r>
      <w:r>
        <w:rPr>
          <w:rFonts w:ascii="Times New Roman"/>
          <w:b w:val="false"/>
          <w:i w:val="false"/>
          <w:color w:val="ff0000"/>
          <w:sz w:val="28"/>
        </w:rPr>
        <w:t xml:space="preserve"> (2010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3. 2010 жылға арналған облыстық бюджетте аудандық бюджеттер мен облыстық маңызы бар қалалар бюджеттерінен 14989520 мың теңге сомасында бюджеттік алымдар көзделінсін, оның ішінде:</w:t>
      </w:r>
      <w:r>
        <w:br/>
      </w:r>
      <w:r>
        <w:rPr>
          <w:rFonts w:ascii="Times New Roman"/>
          <w:b w:val="false"/>
          <w:i w:val="false"/>
          <w:color w:val="000000"/>
          <w:sz w:val="28"/>
        </w:rPr>
        <w:t>
      Іле ауданы бойынша – 14989520 мың теңге.</w:t>
      </w:r>
      <w:r>
        <w:br/>
      </w:r>
      <w:r>
        <w:rPr>
          <w:rFonts w:ascii="Times New Roman"/>
          <w:b w:val="false"/>
          <w:i w:val="false"/>
          <w:color w:val="000000"/>
          <w:sz w:val="28"/>
        </w:rPr>
        <w:t>
</w:t>
      </w:r>
      <w:r>
        <w:rPr>
          <w:rFonts w:ascii="Times New Roman"/>
          <w:b w:val="false"/>
          <w:i w:val="false"/>
          <w:color w:val="000000"/>
          <w:sz w:val="28"/>
        </w:rPr>
        <w:t>
4. 2010 жылға арналған облыстық бюджетте облыстық бюджеттен аудандар бюджеттеріне және облыстық маңызы бар қалалар бюджеттеріне берілетін субвенциялар 32939291 мың теңге сомасында белгіленсін, оның ішінде:</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2"/>
        <w:gridCol w:w="5738"/>
      </w:tblGrid>
      <w:tr>
        <w:trPr>
          <w:trHeight w:val="30" w:hRule="atLeast"/>
        </w:trPr>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ауданына</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1734289 мың теңге</w:t>
            </w:r>
          </w:p>
        </w:tc>
      </w:tr>
      <w:tr>
        <w:trPr>
          <w:trHeight w:val="30" w:hRule="atLeast"/>
        </w:trPr>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ауданына</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1602045 мың теңге</w:t>
            </w:r>
          </w:p>
        </w:tc>
      </w:tr>
      <w:tr>
        <w:trPr>
          <w:trHeight w:val="30" w:hRule="atLeast"/>
        </w:trPr>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ауданына</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1423492 мың теңге</w:t>
            </w:r>
          </w:p>
        </w:tc>
      </w:tr>
      <w:tr>
        <w:trPr>
          <w:trHeight w:val="30" w:hRule="atLeast"/>
        </w:trPr>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ауданына</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4333343 мың теңге</w:t>
            </w:r>
          </w:p>
        </w:tc>
      </w:tr>
      <w:tr>
        <w:trPr>
          <w:trHeight w:val="255" w:hRule="atLeast"/>
        </w:trPr>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ауданына</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1723512 мың теңге</w:t>
            </w:r>
          </w:p>
        </w:tc>
      </w:tr>
      <w:tr>
        <w:trPr>
          <w:trHeight w:val="330" w:hRule="atLeast"/>
        </w:trPr>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ауданына</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2845529 мың теңге</w:t>
            </w:r>
          </w:p>
        </w:tc>
      </w:tr>
      <w:tr>
        <w:trPr>
          <w:trHeight w:val="330" w:hRule="atLeast"/>
        </w:trPr>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ауданына</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1345792 мың теңге</w:t>
            </w:r>
          </w:p>
        </w:tc>
      </w:tr>
      <w:tr>
        <w:trPr>
          <w:trHeight w:val="270" w:hRule="atLeast"/>
        </w:trPr>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ауданына</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1898823 мың теңге</w:t>
            </w:r>
          </w:p>
        </w:tc>
      </w:tr>
      <w:tr>
        <w:trPr>
          <w:trHeight w:val="90" w:hRule="atLeast"/>
        </w:trPr>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ауданына</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1350436 мың теңге</w:t>
            </w:r>
          </w:p>
        </w:tc>
      </w:tr>
      <w:tr>
        <w:trPr>
          <w:trHeight w:val="90" w:hRule="atLeast"/>
        </w:trPr>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ауданына</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3007855 мың теңге</w:t>
            </w:r>
          </w:p>
        </w:tc>
      </w:tr>
      <w:tr>
        <w:trPr>
          <w:trHeight w:val="30" w:hRule="atLeast"/>
        </w:trPr>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ауданына</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3003580 мың теңге</w:t>
            </w:r>
          </w:p>
        </w:tc>
      </w:tr>
      <w:tr>
        <w:trPr>
          <w:trHeight w:val="30" w:hRule="atLeast"/>
        </w:trPr>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ауданына</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1441015 мың теңге</w:t>
            </w:r>
          </w:p>
        </w:tc>
      </w:tr>
      <w:tr>
        <w:trPr>
          <w:trHeight w:val="30" w:hRule="atLeast"/>
        </w:trPr>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ауданына</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1114887 мың теңге</w:t>
            </w:r>
          </w:p>
        </w:tc>
      </w:tr>
      <w:tr>
        <w:trPr>
          <w:trHeight w:val="30" w:hRule="atLeast"/>
        </w:trPr>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ауданына</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2183768 мың теңге</w:t>
            </w:r>
          </w:p>
        </w:tc>
      </w:tr>
      <w:tr>
        <w:trPr>
          <w:trHeight w:val="30" w:hRule="atLeast"/>
        </w:trPr>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қаласына</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3276437 мың теңге</w:t>
            </w:r>
          </w:p>
        </w:tc>
      </w:tr>
      <w:tr>
        <w:trPr>
          <w:trHeight w:val="375" w:hRule="atLeast"/>
        </w:trPr>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қаласына</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654488 мың теңге</w:t>
            </w:r>
          </w:p>
        </w:tc>
      </w:tr>
    </w:tbl>
    <w:bookmarkStart w:name="z5" w:id="1"/>
    <w:p>
      <w:pPr>
        <w:spacing w:after="0"/>
        <w:ind w:left="0"/>
        <w:jc w:val="both"/>
      </w:pPr>
      <w:r>
        <w:rPr>
          <w:rFonts w:ascii="Times New Roman"/>
          <w:b w:val="false"/>
          <w:i w:val="false"/>
          <w:color w:val="000000"/>
          <w:sz w:val="28"/>
        </w:rPr>
        <w:t>
      5. Қазақстан Республикасында 2005-2010 жылдарға арналған білім беруді дамытудың мемлекеттік бағдарламасын іске асыру үшін, облыстық бюджетте </w:t>
      </w:r>
      <w:r>
        <w:rPr>
          <w:rFonts w:ascii="Times New Roman"/>
          <w:b w:val="false"/>
          <w:i w:val="false"/>
          <w:color w:val="000000"/>
          <w:sz w:val="28"/>
        </w:rPr>
        <w:t>4-қосымшаға</w:t>
      </w:r>
      <w:r>
        <w:rPr>
          <w:rFonts w:ascii="Times New Roman"/>
          <w:b w:val="false"/>
          <w:i w:val="false"/>
          <w:color w:val="000000"/>
          <w:sz w:val="28"/>
        </w:rPr>
        <w:t xml:space="preserve"> сәйкес, аудандар мен қалалар бюджеттеріне республикалық бюджет қаражаты есебінен 2575769 мың теңге және облыстық бюджет қаражаты есебінен 642962 мың теңге сомасында ағымдағы нысаналы трансферттер ескерілсін, оның ішінде:</w:t>
      </w:r>
      <w:r>
        <w:br/>
      </w:r>
      <w:r>
        <w:rPr>
          <w:rFonts w:ascii="Times New Roman"/>
          <w:b w:val="false"/>
          <w:i w:val="false"/>
          <w:color w:val="000000"/>
          <w:sz w:val="28"/>
        </w:rPr>
        <w:t>
      мектеп жасына дейінгі балаларға арналған мекемелерді күрделі жөндеуге - 417582 мың теңге;</w:t>
      </w:r>
      <w:r>
        <w:br/>
      </w:r>
      <w:r>
        <w:rPr>
          <w:rFonts w:ascii="Times New Roman"/>
          <w:b w:val="false"/>
          <w:i w:val="false"/>
          <w:color w:val="000000"/>
          <w:sz w:val="28"/>
        </w:rPr>
        <w:t>
      қайтадан іске қосылған білім объектілерін ұстауға – 943505 мың теңге;</w:t>
      </w:r>
      <w:r>
        <w:br/>
      </w:r>
      <w:r>
        <w:rPr>
          <w:rFonts w:ascii="Times New Roman"/>
          <w:b w:val="false"/>
          <w:i w:val="false"/>
          <w:color w:val="000000"/>
          <w:sz w:val="28"/>
        </w:rPr>
        <w:t>
      мектепке дейінгі білім беру ұйымдарында мемлекеттік білім беру тапсырыстарын іске асыруға – 906757 мың теңге;</w:t>
      </w:r>
      <w:r>
        <w:br/>
      </w:r>
      <w:r>
        <w:rPr>
          <w:rFonts w:ascii="Times New Roman"/>
          <w:b w:val="false"/>
          <w:i w:val="false"/>
          <w:color w:val="000000"/>
          <w:sz w:val="28"/>
        </w:rPr>
        <w:t>
      мемлекеттік бастауыш, негізгі орта және жалпы орта білім беру мекемелерінде лингофон және мультимедия кабинеттерін құруға – 271313 мың теңге;</w:t>
      </w:r>
      <w:r>
        <w:br/>
      </w:r>
      <w:r>
        <w:rPr>
          <w:rFonts w:ascii="Times New Roman"/>
          <w:b w:val="false"/>
          <w:i w:val="false"/>
          <w:color w:val="000000"/>
          <w:sz w:val="28"/>
        </w:rPr>
        <w:t>
      мемлекеттік бастауыш, негізгі орта және жалпы орта білім беру мекемелеріндегі физика, химия, биология кабинеттерін оқу құралдарымен жабдықтауға – 286790 мың теңге;</w:t>
      </w:r>
      <w:r>
        <w:br/>
      </w:r>
      <w:r>
        <w:rPr>
          <w:rFonts w:ascii="Times New Roman"/>
          <w:b w:val="false"/>
          <w:i w:val="false"/>
          <w:color w:val="000000"/>
          <w:sz w:val="28"/>
        </w:rPr>
        <w:t>
      мектеп жасына дейінгі мекемелерді оқу материалдарымен қамтамасыз етуге – 167404 мың теңге.</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Алматы облыстық мәслихатының 2010.04.12 </w:t>
      </w:r>
      <w:r>
        <w:rPr>
          <w:rFonts w:ascii="Times New Roman"/>
          <w:b w:val="false"/>
          <w:i w:val="false"/>
          <w:color w:val="000000"/>
          <w:sz w:val="28"/>
        </w:rPr>
        <w:t>N 32-188</w:t>
      </w:r>
      <w:r>
        <w:rPr>
          <w:rFonts w:ascii="Times New Roman"/>
          <w:b w:val="false"/>
          <w:i w:val="false"/>
          <w:color w:val="ff0000"/>
          <w:sz w:val="28"/>
        </w:rPr>
        <w:t xml:space="preserve"> (2010 жылдың 1 қаңтарынан бастап қолданысқа енгізіледі); 2010.08.16 </w:t>
      </w:r>
      <w:r>
        <w:rPr>
          <w:rFonts w:ascii="Times New Roman"/>
          <w:b w:val="false"/>
          <w:i w:val="false"/>
          <w:color w:val="000000"/>
          <w:sz w:val="28"/>
        </w:rPr>
        <w:t>N 36-209</w:t>
      </w:r>
      <w:r>
        <w:rPr>
          <w:rFonts w:ascii="Times New Roman"/>
          <w:b w:val="false"/>
          <w:i w:val="false"/>
          <w:color w:val="ff0000"/>
          <w:sz w:val="28"/>
        </w:rPr>
        <w:t xml:space="preserve"> (2010 жылдың 1 қаңтарынан бастап қолданысқа енгізіледі) 2010.10.13 </w:t>
      </w:r>
      <w:r>
        <w:rPr>
          <w:rFonts w:ascii="Times New Roman"/>
          <w:b w:val="false"/>
          <w:i w:val="false"/>
          <w:color w:val="000000"/>
          <w:sz w:val="28"/>
        </w:rPr>
        <w:t>N 37-212</w:t>
      </w:r>
      <w:r>
        <w:rPr>
          <w:rFonts w:ascii="Times New Roman"/>
          <w:b w:val="false"/>
          <w:i w:val="false"/>
          <w:color w:val="ff0000"/>
          <w:sz w:val="28"/>
        </w:rPr>
        <w:t xml:space="preserve"> (2010 жылдың 1 қаңтарынан бастап қолданысқа енгізіледі); 2010.11.30 </w:t>
      </w:r>
      <w:r>
        <w:rPr>
          <w:rFonts w:ascii="Times New Roman"/>
          <w:b w:val="false"/>
          <w:i w:val="false"/>
          <w:color w:val="000000"/>
          <w:sz w:val="28"/>
        </w:rPr>
        <w:t>N 38-219</w:t>
      </w:r>
      <w:r>
        <w:rPr>
          <w:rFonts w:ascii="Times New Roman"/>
          <w:b w:val="false"/>
          <w:i w:val="false"/>
          <w:color w:val="ff0000"/>
          <w:sz w:val="28"/>
        </w:rPr>
        <w:t xml:space="preserve"> (2010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6. 2010 жылға арналған облыстық бюджетте республикалық бюджеттен бөлінетін ағымдағы нысаналы трансферттер есебінен Қазақстан Республикасында техникалық және кәсіптік білім беруді дамытудың 2008-2012 жылдарға арналған мемлекеттік бағдарламасын іске асыру шеңберінде кәсіптік лицейлер үшін шетелдік ағылшын тілі оқытушыларын тартуға 15600 мың теңге көзделсін.</w:t>
      </w:r>
      <w:r>
        <w:br/>
      </w:r>
      <w:r>
        <w:rPr>
          <w:rFonts w:ascii="Times New Roman"/>
          <w:b w:val="false"/>
          <w:i w:val="false"/>
          <w:color w:val="000000"/>
          <w:sz w:val="28"/>
        </w:rPr>
        <w:t>
</w:t>
      </w:r>
      <w:r>
        <w:rPr>
          <w:rFonts w:ascii="Times New Roman"/>
          <w:b w:val="false"/>
          <w:i w:val="false"/>
          <w:color w:val="000000"/>
          <w:sz w:val="28"/>
        </w:rPr>
        <w:t>
7. 2010 жылға арналған облыстық бюджетте республикалық бюджеттен бөлінетін ағымдағы нысаналы трансферттер есебінен жергілікті атқару органдарының мемлекеттік білім беру тапсырысы негізінде техникалық және кәсіптік, орта білімнен кейінгі білім беру ұйымдарында білім алушыларға стипендиялар төлеуге – 164626 мың теңге көзделсін, оның ішінде:</w:t>
      </w:r>
      <w:r>
        <w:br/>
      </w:r>
      <w:r>
        <w:rPr>
          <w:rFonts w:ascii="Times New Roman"/>
          <w:b w:val="false"/>
          <w:i w:val="false"/>
          <w:color w:val="000000"/>
          <w:sz w:val="28"/>
        </w:rPr>
        <w:t>
      білім беруге – 151607 мың теңге;</w:t>
      </w:r>
      <w:r>
        <w:br/>
      </w:r>
      <w:r>
        <w:rPr>
          <w:rFonts w:ascii="Times New Roman"/>
          <w:b w:val="false"/>
          <w:i w:val="false"/>
          <w:color w:val="000000"/>
          <w:sz w:val="28"/>
        </w:rPr>
        <w:t>
      денсаулық сақтауға – 13019 мың теңге.</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Алматы облыстық мәслихатының 2010.04.12 </w:t>
      </w:r>
      <w:r>
        <w:rPr>
          <w:rFonts w:ascii="Times New Roman"/>
          <w:b w:val="false"/>
          <w:i w:val="false"/>
          <w:color w:val="000000"/>
          <w:sz w:val="28"/>
        </w:rPr>
        <w:t>N 32-188</w:t>
      </w:r>
      <w:r>
        <w:rPr>
          <w:rFonts w:ascii="Times New Roman"/>
          <w:b w:val="false"/>
          <w:i w:val="false"/>
          <w:color w:val="ff0000"/>
          <w:sz w:val="28"/>
        </w:rPr>
        <w:t xml:space="preserve"> (2010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8. Денсаулық сақтау бойынша 2010 жылға арналған облыстық бюджетте республикалық бюджеттен ағымдағы нысаналы трансферттер есебінен 6227936 мың теңге сомасында қаражат көзделсін, оның ішінде:</w:t>
      </w:r>
      <w:r>
        <w:br/>
      </w:r>
      <w:r>
        <w:rPr>
          <w:rFonts w:ascii="Times New Roman"/>
          <w:b w:val="false"/>
          <w:i w:val="false"/>
          <w:color w:val="000000"/>
          <w:sz w:val="28"/>
        </w:rPr>
        <w:t>
      туберкулезге қарсы препараттарды сатып алуға – 88098 мың теңге;</w:t>
      </w:r>
      <w:r>
        <w:br/>
      </w:r>
      <w:r>
        <w:rPr>
          <w:rFonts w:ascii="Times New Roman"/>
          <w:b w:val="false"/>
          <w:i w:val="false"/>
          <w:color w:val="000000"/>
          <w:sz w:val="28"/>
        </w:rPr>
        <w:t>
      диабетке қарсы препараттарды сатып алуға – 254051 мың теңге;</w:t>
      </w:r>
      <w:r>
        <w:br/>
      </w:r>
      <w:r>
        <w:rPr>
          <w:rFonts w:ascii="Times New Roman"/>
          <w:b w:val="false"/>
          <w:i w:val="false"/>
          <w:color w:val="000000"/>
          <w:sz w:val="28"/>
        </w:rPr>
        <w:t>
      ересек гетологиялық науқастарды химиопрепараттармен қамтамасыз етуге – 54954 мың теңге;</w:t>
      </w:r>
      <w:r>
        <w:br/>
      </w:r>
      <w:r>
        <w:rPr>
          <w:rFonts w:ascii="Times New Roman"/>
          <w:b w:val="false"/>
          <w:i w:val="false"/>
          <w:color w:val="000000"/>
          <w:sz w:val="28"/>
        </w:rPr>
        <w:t>
      миокардтың инфарктымен науқастанушыларды тромболитикалық препараттармен қамтамасыз етуге – 43195 мың теңге;</w:t>
      </w:r>
      <w:r>
        <w:br/>
      </w:r>
      <w:r>
        <w:rPr>
          <w:rFonts w:ascii="Times New Roman"/>
          <w:b w:val="false"/>
          <w:i w:val="false"/>
          <w:color w:val="000000"/>
          <w:sz w:val="28"/>
        </w:rPr>
        <w:t>
      гемефилиямен науқастанушы ересектердің қанын тұқырту факторымен қамтамасыз етуге – 439509 мың теңге;</w:t>
      </w:r>
      <w:r>
        <w:br/>
      </w:r>
      <w:r>
        <w:rPr>
          <w:rFonts w:ascii="Times New Roman"/>
          <w:b w:val="false"/>
          <w:i w:val="false"/>
          <w:color w:val="000000"/>
          <w:sz w:val="28"/>
        </w:rPr>
        <w:t>
      аурудың алдын алу, салауатты өмір салтын насихаттау және қалыптастыруға – 134357 мың теңге;</w:t>
      </w:r>
      <w:r>
        <w:br/>
      </w:r>
      <w:r>
        <w:rPr>
          <w:rFonts w:ascii="Times New Roman"/>
          <w:b w:val="false"/>
          <w:i w:val="false"/>
          <w:color w:val="000000"/>
          <w:sz w:val="28"/>
        </w:rPr>
        <w:t>
      облыстардың тегін медициналық көмектің кепілдік берілген көлемін қаржыландыруын орташа өңірлік деңгейге кезеңмен жеткізуге – 3807989 мың теңге;</w:t>
      </w:r>
      <w:r>
        <w:br/>
      </w:r>
      <w:r>
        <w:rPr>
          <w:rFonts w:ascii="Times New Roman"/>
          <w:b w:val="false"/>
          <w:i w:val="false"/>
          <w:color w:val="000000"/>
          <w:sz w:val="28"/>
        </w:rPr>
        <w:t>
      еңбекке дифақы төлеуге (психоэмоционалды және физикалық жүктемелер үшін қосымша ақы алушылар тізімін кеңейту) – 205066 мың теңге;</w:t>
      </w:r>
      <w:r>
        <w:br/>
      </w:r>
      <w:r>
        <w:rPr>
          <w:rFonts w:ascii="Times New Roman"/>
          <w:b w:val="false"/>
          <w:i w:val="false"/>
          <w:color w:val="000000"/>
          <w:sz w:val="28"/>
        </w:rPr>
        <w:t>
      дәрі-дәрмек құралдарын, вакциналар мен басқа да иммунобиологиялық препараттарды сатып алуға – 300774 мың теңге;</w:t>
      </w:r>
      <w:r>
        <w:br/>
      </w:r>
      <w:r>
        <w:rPr>
          <w:rFonts w:ascii="Times New Roman"/>
          <w:b w:val="false"/>
          <w:i w:val="false"/>
          <w:color w:val="000000"/>
          <w:sz w:val="28"/>
        </w:rPr>
        <w:t>
      В және С гепатиті вирусымен науқасшыларға дәрі-дәрмек құралдарын сатып алуға – 26172 мың теңге;</w:t>
      </w:r>
      <w:r>
        <w:br/>
      </w:r>
      <w:r>
        <w:rPr>
          <w:rFonts w:ascii="Times New Roman"/>
          <w:b w:val="false"/>
          <w:i w:val="false"/>
          <w:color w:val="000000"/>
          <w:sz w:val="28"/>
        </w:rPr>
        <w:t>
      жергілікті деңгейде денсаулық сақтау ұйымдарын материалдық-техникалық жабдықтауға – 729058 мың теңге;</w:t>
      </w:r>
      <w:r>
        <w:br/>
      </w:r>
      <w:r>
        <w:rPr>
          <w:rFonts w:ascii="Times New Roman"/>
          <w:b w:val="false"/>
          <w:i w:val="false"/>
          <w:color w:val="000000"/>
          <w:sz w:val="28"/>
        </w:rPr>
        <w:t>
      жергілікті деңгейде қан тапсыру орталықтарын материалдық-техникалық жарақтандыруға – 144114 мың теңге.</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Алматы облыстық мәслихатының 2010.04.12 </w:t>
      </w:r>
      <w:r>
        <w:rPr>
          <w:rFonts w:ascii="Times New Roman"/>
          <w:b w:val="false"/>
          <w:i w:val="false"/>
          <w:color w:val="000000"/>
          <w:sz w:val="28"/>
        </w:rPr>
        <w:t>N 32-188</w:t>
      </w:r>
      <w:r>
        <w:rPr>
          <w:rFonts w:ascii="Times New Roman"/>
          <w:b w:val="false"/>
          <w:i w:val="false"/>
          <w:color w:val="ff0000"/>
          <w:sz w:val="28"/>
        </w:rPr>
        <w:t xml:space="preserve"> (2010 жылдың 1 қаңтарынан бастап қолданысқа енгізіледі); 2010.10.13 </w:t>
      </w:r>
      <w:r>
        <w:rPr>
          <w:rFonts w:ascii="Times New Roman"/>
          <w:b w:val="false"/>
          <w:i w:val="false"/>
          <w:color w:val="000000"/>
          <w:sz w:val="28"/>
        </w:rPr>
        <w:t>N 37-212</w:t>
      </w:r>
      <w:r>
        <w:rPr>
          <w:rFonts w:ascii="Times New Roman"/>
          <w:b w:val="false"/>
          <w:i w:val="false"/>
          <w:color w:val="ff0000"/>
          <w:sz w:val="28"/>
        </w:rPr>
        <w:t xml:space="preserve"> (2010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9. 2010 жылға арналған облыстық бюджетте </w:t>
      </w:r>
      <w:r>
        <w:rPr>
          <w:rFonts w:ascii="Times New Roman"/>
          <w:b w:val="false"/>
          <w:i w:val="false"/>
          <w:color w:val="000000"/>
          <w:sz w:val="28"/>
        </w:rPr>
        <w:t>5-қосымшаға</w:t>
      </w:r>
      <w:r>
        <w:rPr>
          <w:rFonts w:ascii="Times New Roman"/>
          <w:b w:val="false"/>
          <w:i w:val="false"/>
          <w:color w:val="000000"/>
          <w:sz w:val="28"/>
        </w:rPr>
        <w:t xml:space="preserve"> сәйкес, аудандар мен қалалар бюджеттеріне ағымдағы нысаналы трансферттер ескерілсін:</w:t>
      </w:r>
      <w:r>
        <w:br/>
      </w:r>
      <w:r>
        <w:rPr>
          <w:rFonts w:ascii="Times New Roman"/>
          <w:b w:val="false"/>
          <w:i w:val="false"/>
          <w:color w:val="000000"/>
          <w:sz w:val="28"/>
        </w:rPr>
        <w:t>
      табысы аз отбасыларына 18 жасқа дейінгі балаларға мемлекеттік жәрдемақыларға – 118569 мың теңге;</w:t>
      </w:r>
      <w:r>
        <w:br/>
      </w:r>
      <w:r>
        <w:rPr>
          <w:rFonts w:ascii="Times New Roman"/>
          <w:b w:val="false"/>
          <w:i w:val="false"/>
          <w:color w:val="000000"/>
          <w:sz w:val="28"/>
        </w:rPr>
        <w:t>
      мемлекеттік атаулы әлеуметтік көмекке – 78733 мың теңге;</w:t>
      </w:r>
      <w:r>
        <w:br/>
      </w:r>
      <w:r>
        <w:rPr>
          <w:rFonts w:ascii="Times New Roman"/>
          <w:b w:val="false"/>
          <w:i w:val="false"/>
          <w:color w:val="000000"/>
          <w:sz w:val="28"/>
        </w:rPr>
        <w:t>
      Ұлы Отан соғысындағы Жеңістің 65 жылдығына орай Ұлы Отан соғысының қатысушылары мен мүгедектеріне, сондай-ақ оларға теңестірілген адамдарға; 1941 жылғы 22 маусым - 1945 жылғы 3 қыркүйек аралығындағы кезеңде майдандағы армия құрамына кірмеген әскери бөлімдерде, мекемелерде, әскери-оқу орындарында әскери қызмет өткерген, "1941-1945 жж. Ұлы Отан соғысында Германияны жеңгенi үшiн" медалімен немесе "Жапонияны жеңгені үшін" медалімен марапатталған әскери қызметшілерге, оның ішінде запасқа (отставкаға) шыққандарға, Ұлы Отан соғысы жылдарында тылда кемінде алты ай жұмыс істеген (қызмет өткерген) адамдарға біржолғы материалдық көмек төлеуге, сонымен қатар Тәуелсіз Мемлекеттер Достастығының елдері,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етуге – 595959 мың теңге;</w:t>
      </w:r>
      <w:r>
        <w:br/>
      </w:r>
      <w:r>
        <w:rPr>
          <w:rFonts w:ascii="Times New Roman"/>
          <w:b w:val="false"/>
          <w:i w:val="false"/>
          <w:color w:val="000000"/>
          <w:sz w:val="28"/>
        </w:rPr>
        <w:t>
      тұрғын үй көмегіне – 453842 мың теңге;</w:t>
      </w:r>
      <w:r>
        <w:br/>
      </w:r>
      <w:r>
        <w:rPr>
          <w:rFonts w:ascii="Times New Roman"/>
          <w:b w:val="false"/>
          <w:i w:val="false"/>
          <w:color w:val="000000"/>
          <w:sz w:val="28"/>
        </w:rPr>
        <w:t>
      облыс әкімінің грантына – 90122 мың теңге.</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Алматы облыстық мәслихатының 2010.01.28 </w:t>
      </w:r>
      <w:r>
        <w:rPr>
          <w:rFonts w:ascii="Times New Roman"/>
          <w:b w:val="false"/>
          <w:i w:val="false"/>
          <w:color w:val="000000"/>
          <w:sz w:val="28"/>
        </w:rPr>
        <w:t>N 27-173</w:t>
      </w:r>
      <w:r>
        <w:rPr>
          <w:rFonts w:ascii="Times New Roman"/>
          <w:b w:val="false"/>
          <w:i w:val="false"/>
          <w:color w:val="ff0000"/>
          <w:sz w:val="28"/>
        </w:rPr>
        <w:t xml:space="preserve"> (2010 жылдың 1 қаңтарынан бастап қолданысқа енгізіледі); 2010.04.12 </w:t>
      </w:r>
      <w:r>
        <w:rPr>
          <w:rFonts w:ascii="Times New Roman"/>
          <w:b w:val="false"/>
          <w:i w:val="false"/>
          <w:color w:val="000000"/>
          <w:sz w:val="28"/>
        </w:rPr>
        <w:t>N 32-188</w:t>
      </w:r>
      <w:r>
        <w:rPr>
          <w:rFonts w:ascii="Times New Roman"/>
          <w:b w:val="false"/>
          <w:i w:val="false"/>
          <w:color w:val="ff0000"/>
          <w:sz w:val="28"/>
        </w:rPr>
        <w:t xml:space="preserve"> (2010 жылдың 1 қаңтарынан бастап қолданысқа енгізіледі); 2010.08.16 </w:t>
      </w:r>
      <w:r>
        <w:rPr>
          <w:rFonts w:ascii="Times New Roman"/>
          <w:b w:val="false"/>
          <w:i w:val="false"/>
          <w:color w:val="000000"/>
          <w:sz w:val="28"/>
        </w:rPr>
        <w:t>N 36-209</w:t>
      </w:r>
      <w:r>
        <w:rPr>
          <w:rFonts w:ascii="Times New Roman"/>
          <w:b w:val="false"/>
          <w:i w:val="false"/>
          <w:color w:val="ff0000"/>
          <w:sz w:val="28"/>
        </w:rPr>
        <w:t xml:space="preserve"> (2010 жылдың 1 қаңтарынан бастап қолданысқа енгізіледі); 2010.10.13 </w:t>
      </w:r>
      <w:r>
        <w:rPr>
          <w:rFonts w:ascii="Times New Roman"/>
          <w:b w:val="false"/>
          <w:i w:val="false"/>
          <w:color w:val="000000"/>
          <w:sz w:val="28"/>
        </w:rPr>
        <w:t>N 37-212</w:t>
      </w:r>
      <w:r>
        <w:rPr>
          <w:rFonts w:ascii="Times New Roman"/>
          <w:b w:val="false"/>
          <w:i w:val="false"/>
          <w:color w:val="ff0000"/>
          <w:sz w:val="28"/>
        </w:rPr>
        <w:t xml:space="preserve"> (2010 жылдың 1 қаңтарынан бастап қолданысқа енгізіледі); 2010.11.30 </w:t>
      </w:r>
      <w:r>
        <w:rPr>
          <w:rFonts w:ascii="Times New Roman"/>
          <w:b w:val="false"/>
          <w:i w:val="false"/>
          <w:color w:val="000000"/>
          <w:sz w:val="28"/>
        </w:rPr>
        <w:t>N 38-219</w:t>
      </w:r>
      <w:r>
        <w:rPr>
          <w:rFonts w:ascii="Times New Roman"/>
          <w:b w:val="false"/>
          <w:i w:val="false"/>
          <w:color w:val="ff0000"/>
          <w:sz w:val="28"/>
        </w:rPr>
        <w:t xml:space="preserve"> (2010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10. 2010 жылға арналған облыстық бюджетте жастар тәжірибесі бағдарламаларын кеңейту және әлеуметтік жұмыс орындарын құру үшін республикалық бюджет қаражаты есебінен </w:t>
      </w:r>
      <w:r>
        <w:rPr>
          <w:rFonts w:ascii="Times New Roman"/>
          <w:b w:val="false"/>
          <w:i w:val="false"/>
          <w:color w:val="000000"/>
          <w:sz w:val="28"/>
        </w:rPr>
        <w:t>6-қосымшаға</w:t>
      </w:r>
      <w:r>
        <w:rPr>
          <w:rFonts w:ascii="Times New Roman"/>
          <w:b w:val="false"/>
          <w:i w:val="false"/>
          <w:color w:val="000000"/>
          <w:sz w:val="28"/>
        </w:rPr>
        <w:t xml:space="preserve"> сәйкес, аудандар мен қалалар бюджеттеріне 384000 мың теңге сомасында ағымдағы нысаналы трансферттер ескерілсін.</w:t>
      </w:r>
      <w:r>
        <w:br/>
      </w:r>
      <w:r>
        <w:rPr>
          <w:rFonts w:ascii="Times New Roman"/>
          <w:b w:val="false"/>
          <w:i w:val="false"/>
          <w:color w:val="000000"/>
          <w:sz w:val="28"/>
        </w:rPr>
        <w:t>
</w:t>
      </w:r>
      <w:r>
        <w:rPr>
          <w:rFonts w:ascii="Times New Roman"/>
          <w:b w:val="false"/>
          <w:i w:val="false"/>
          <w:color w:val="000000"/>
          <w:sz w:val="28"/>
        </w:rPr>
        <w:t>
11. 2010 жылға арналған облыстық бюджетте елді мекендер саласының мамандарын әлеуметтік қолдау шараларын іске асыру үшін республикалық бюджет қаражаты есебінен </w:t>
      </w:r>
      <w:r>
        <w:rPr>
          <w:rFonts w:ascii="Times New Roman"/>
          <w:b w:val="false"/>
          <w:i w:val="false"/>
          <w:color w:val="000000"/>
          <w:sz w:val="28"/>
        </w:rPr>
        <w:t>7-қосымшаға</w:t>
      </w:r>
      <w:r>
        <w:rPr>
          <w:rFonts w:ascii="Times New Roman"/>
          <w:b w:val="false"/>
          <w:i w:val="false"/>
          <w:color w:val="000000"/>
          <w:sz w:val="28"/>
        </w:rPr>
        <w:t xml:space="preserve"> сәйкес, аудандар мен қалалар бюджеттеріне 61405 мың теңге сомасында ағымдағы нысаналы трансферттер ескерілсін.</w:t>
      </w:r>
      <w:r>
        <w:br/>
      </w: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Алматы облыстық мәслихатының 2010.10.13 </w:t>
      </w:r>
      <w:r>
        <w:rPr>
          <w:rFonts w:ascii="Times New Roman"/>
          <w:b w:val="false"/>
          <w:i w:val="false"/>
          <w:color w:val="000000"/>
          <w:sz w:val="28"/>
        </w:rPr>
        <w:t>N 37-212</w:t>
      </w:r>
      <w:r>
        <w:rPr>
          <w:rFonts w:ascii="Times New Roman"/>
          <w:b w:val="false"/>
          <w:i w:val="false"/>
          <w:color w:val="ff0000"/>
          <w:sz w:val="28"/>
        </w:rPr>
        <w:t xml:space="preserve"> (2010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12. 2010 жылға арналған облыстық бюджетте республикалық бюджеттен бөлінетін ағымдағы нысаналы трансферттер есебінен:</w:t>
      </w:r>
      <w:r>
        <w:br/>
      </w:r>
      <w:r>
        <w:rPr>
          <w:rFonts w:ascii="Times New Roman"/>
          <w:b w:val="false"/>
          <w:i w:val="false"/>
          <w:color w:val="000000"/>
          <w:sz w:val="28"/>
        </w:rPr>
        <w:t>
      мемлекеттік әлеуметтік тапсырыс стандарттарын енгізуге – 267676 мың теңге;</w:t>
      </w:r>
      <w:r>
        <w:br/>
      </w:r>
      <w:r>
        <w:rPr>
          <w:rFonts w:ascii="Times New Roman"/>
          <w:b w:val="false"/>
          <w:i w:val="false"/>
          <w:color w:val="000000"/>
          <w:sz w:val="28"/>
        </w:rPr>
        <w:t>
      медициналық - әлеуметтік мекемелерде тамақтану нормаларын ұлғайтуға – 231170 мың теңге сомасында қаражат көзделсін.</w:t>
      </w:r>
      <w:r>
        <w:br/>
      </w:r>
      <w:r>
        <w:rPr>
          <w:rFonts w:ascii="Times New Roman"/>
          <w:b w:val="false"/>
          <w:i w:val="false"/>
          <w:color w:val="000000"/>
          <w:sz w:val="28"/>
        </w:rPr>
        <w:t>
</w:t>
      </w:r>
      <w:r>
        <w:rPr>
          <w:rFonts w:ascii="Times New Roman"/>
          <w:b w:val="false"/>
          <w:i w:val="false"/>
          <w:color w:val="000000"/>
          <w:sz w:val="28"/>
        </w:rPr>
        <w:t>
13. 2010 жылға арналған облыстық бюджетте ауыл шаруашылығын дамытуға бағытталған республикалық бюджеттен бөлінетін ағымдағы нысаналы трансферттер есебінен 6974704 мың теңге сомасында субсидиялар көзделсін, оның ішінде:</w:t>
      </w:r>
      <w:r>
        <w:br/>
      </w:r>
      <w:r>
        <w:rPr>
          <w:rFonts w:ascii="Times New Roman"/>
          <w:b w:val="false"/>
          <w:i w:val="false"/>
          <w:color w:val="000000"/>
          <w:sz w:val="28"/>
        </w:rPr>
        <w:t>
      тұқым шаруашылығын қолдауға – 254797 мың теңге;</w:t>
      </w:r>
      <w:r>
        <w:br/>
      </w:r>
      <w:r>
        <w:rPr>
          <w:rFonts w:ascii="Times New Roman"/>
          <w:b w:val="false"/>
          <w:i w:val="false"/>
          <w:color w:val="000000"/>
          <w:sz w:val="28"/>
        </w:rPr>
        <w:t>
      асыл тұқымды мал шаруашылығын қолдауға – 418160 мың теңге;</w:t>
      </w:r>
      <w:r>
        <w:br/>
      </w:r>
      <w:r>
        <w:rPr>
          <w:rFonts w:ascii="Times New Roman"/>
          <w:b w:val="false"/>
          <w:i w:val="false"/>
          <w:color w:val="000000"/>
          <w:sz w:val="28"/>
        </w:rPr>
        <w:t>
      өндірілетін ауыл шаруашылығы дақылдарының шығымдылығын және сапасын арттыруды қолдауға – 237233 мың теңге;</w:t>
      </w:r>
      <w:r>
        <w:br/>
      </w:r>
      <w:r>
        <w:rPr>
          <w:rFonts w:ascii="Times New Roman"/>
          <w:b w:val="false"/>
          <w:i w:val="false"/>
          <w:color w:val="000000"/>
          <w:sz w:val="28"/>
        </w:rPr>
        <w:t>
      көктемгі егіс және егін жинау жұмыстарын жүргізуге қажетті жанар-жағар май материалдары мен басқа да тауарлық-материалдық құндылықтардың бағасын арзандатуға – 947917 мың теңге;</w:t>
      </w:r>
      <w:r>
        <w:br/>
      </w:r>
      <w:r>
        <w:rPr>
          <w:rFonts w:ascii="Times New Roman"/>
          <w:b w:val="false"/>
          <w:i w:val="false"/>
          <w:color w:val="000000"/>
          <w:sz w:val="28"/>
        </w:rPr>
        <w:t>
      ауыл шаруашылық тауар өндірушілерге су жеткізу бойынша көрсетілетін қызметтердің құнын субсидиялауға – 494446 мың теңге;</w:t>
      </w:r>
      <w:r>
        <w:br/>
      </w:r>
      <w:r>
        <w:rPr>
          <w:rFonts w:ascii="Times New Roman"/>
          <w:b w:val="false"/>
          <w:i w:val="false"/>
          <w:color w:val="000000"/>
          <w:sz w:val="28"/>
        </w:rPr>
        <w:t>
      жеміс-жидек дақылдарының және жүзімнің көп жылдық екпелерін отырғызу мен өсіруді қамтамасыз етуге – 248099 мың теңге;</w:t>
      </w:r>
      <w:r>
        <w:br/>
      </w:r>
      <w:r>
        <w:rPr>
          <w:rFonts w:ascii="Times New Roman"/>
          <w:b w:val="false"/>
          <w:i w:val="false"/>
          <w:color w:val="000000"/>
          <w:sz w:val="28"/>
        </w:rPr>
        <w:t>
      мал шаруашылығы өнімділігін және өнімдерінің сапасын арттыруды субсидиялауға – 4372660 мың теңге;</w:t>
      </w:r>
      <w:r>
        <w:br/>
      </w:r>
      <w:r>
        <w:rPr>
          <w:rFonts w:ascii="Times New Roman"/>
          <w:b w:val="false"/>
          <w:i w:val="false"/>
          <w:color w:val="000000"/>
          <w:sz w:val="28"/>
        </w:rPr>
        <w:t>
      ауыз сумен жабдықтаудың баламасыз көздерi болып табылатын сумен жабдықтаудың аса маңызды топтық және оқшау жүйелерiнен ауыз су беру бойынша көрсетілетін қызметтердің құнын субсидиялауға – 1392 мың теңге.</w:t>
      </w:r>
      <w:r>
        <w:br/>
      </w: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Алматы облыстық мәслихатының 2010.04.12 </w:t>
      </w:r>
      <w:r>
        <w:rPr>
          <w:rFonts w:ascii="Times New Roman"/>
          <w:b w:val="false"/>
          <w:i w:val="false"/>
          <w:color w:val="000000"/>
          <w:sz w:val="28"/>
        </w:rPr>
        <w:t>N 32-188</w:t>
      </w:r>
      <w:r>
        <w:rPr>
          <w:rFonts w:ascii="Times New Roman"/>
          <w:b w:val="false"/>
          <w:i w:val="false"/>
          <w:color w:val="ff0000"/>
          <w:sz w:val="28"/>
        </w:rPr>
        <w:t xml:space="preserve"> (2010 жылдың 1 қаңтарынан бастап қолданысқа енгізіледі); 2010.10.13 </w:t>
      </w:r>
      <w:r>
        <w:rPr>
          <w:rFonts w:ascii="Times New Roman"/>
          <w:b w:val="false"/>
          <w:i w:val="false"/>
          <w:color w:val="000000"/>
          <w:sz w:val="28"/>
        </w:rPr>
        <w:t>N 37-212</w:t>
      </w:r>
      <w:r>
        <w:rPr>
          <w:rFonts w:ascii="Times New Roman"/>
          <w:b w:val="false"/>
          <w:i w:val="false"/>
          <w:color w:val="ff0000"/>
          <w:sz w:val="28"/>
        </w:rPr>
        <w:t xml:space="preserve"> (2010 жылдың 1 қаңтарынан бастап қолданысқа енгізіледі); 2010.11.30 </w:t>
      </w:r>
      <w:r>
        <w:rPr>
          <w:rFonts w:ascii="Times New Roman"/>
          <w:b w:val="false"/>
          <w:i w:val="false"/>
          <w:color w:val="000000"/>
          <w:sz w:val="28"/>
        </w:rPr>
        <w:t>N 38-219</w:t>
      </w:r>
      <w:r>
        <w:rPr>
          <w:rFonts w:ascii="Times New Roman"/>
          <w:b w:val="false"/>
          <w:i w:val="false"/>
          <w:color w:val="ff0000"/>
          <w:sz w:val="28"/>
        </w:rPr>
        <w:t xml:space="preserve"> (2010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14. 2010 жылға арналған облыстық бюджетте жергілікті атқарушы органдардың ветеринария саласындағы құрылымдарын ұстау үшін республикалық бюджет қаражаты есебінен </w:t>
      </w:r>
      <w:r>
        <w:rPr>
          <w:rFonts w:ascii="Times New Roman"/>
          <w:b w:val="false"/>
          <w:i w:val="false"/>
          <w:color w:val="000000"/>
          <w:sz w:val="28"/>
        </w:rPr>
        <w:t>8-қосымшаға</w:t>
      </w:r>
      <w:r>
        <w:rPr>
          <w:rFonts w:ascii="Times New Roman"/>
          <w:b w:val="false"/>
          <w:i w:val="false"/>
          <w:color w:val="000000"/>
          <w:sz w:val="28"/>
        </w:rPr>
        <w:t xml:space="preserve"> сәйкес, аудандар мен қалалар бюджеттеріне 266377 мың теңге сомасында ағымдағы нысаналы трансферттер ескерілсін.</w:t>
      </w:r>
      <w:r>
        <w:br/>
      </w: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Алматы облыстық мәслихатының 2010.01.28 </w:t>
      </w:r>
      <w:r>
        <w:rPr>
          <w:rFonts w:ascii="Times New Roman"/>
          <w:b w:val="false"/>
          <w:i w:val="false"/>
          <w:color w:val="000000"/>
          <w:sz w:val="28"/>
        </w:rPr>
        <w:t>N 27-173</w:t>
      </w:r>
      <w:r>
        <w:rPr>
          <w:rFonts w:ascii="Times New Roman"/>
          <w:b w:val="false"/>
          <w:i w:val="false"/>
          <w:color w:val="ff0000"/>
          <w:sz w:val="28"/>
        </w:rPr>
        <w:t xml:space="preserve"> (2010 жылдың 1 қаңтарынан бастап қолданысқа енгізіледі); 2010.04.12 </w:t>
      </w:r>
      <w:r>
        <w:rPr>
          <w:rFonts w:ascii="Times New Roman"/>
          <w:b w:val="false"/>
          <w:i w:val="false"/>
          <w:color w:val="000000"/>
          <w:sz w:val="28"/>
        </w:rPr>
        <w:t>N 32-188</w:t>
      </w:r>
      <w:r>
        <w:rPr>
          <w:rFonts w:ascii="Times New Roman"/>
          <w:b w:val="false"/>
          <w:i w:val="false"/>
          <w:color w:val="ff0000"/>
          <w:sz w:val="28"/>
        </w:rPr>
        <w:t xml:space="preserve"> (2010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15. 2010 жылға арналған облыстық бюджетте эпизоотияға қарсы шараларды жүргізу үшін республикалық бюджет қаражаты есебінен </w:t>
      </w:r>
      <w:r>
        <w:rPr>
          <w:rFonts w:ascii="Times New Roman"/>
          <w:b w:val="false"/>
          <w:i w:val="false"/>
          <w:color w:val="000000"/>
          <w:sz w:val="28"/>
        </w:rPr>
        <w:t>9-қосымшаға</w:t>
      </w:r>
      <w:r>
        <w:rPr>
          <w:rFonts w:ascii="Times New Roman"/>
          <w:b w:val="false"/>
          <w:i w:val="false"/>
          <w:color w:val="000000"/>
          <w:sz w:val="28"/>
        </w:rPr>
        <w:t xml:space="preserve"> сәйкес, аудандар мен қалалар бюджеттеріне 902354 мың теңге сомасында ағымдағы нысаналы трансферттер ескерілсін.</w:t>
      </w:r>
      <w:r>
        <w:br/>
      </w:r>
      <w:r>
        <w:rPr>
          <w:rFonts w:ascii="Times New Roman"/>
          <w:b w:val="false"/>
          <w:i w:val="false"/>
          <w:color w:val="000000"/>
          <w:sz w:val="28"/>
        </w:rPr>
        <w:t>
</w:t>
      </w:r>
      <w:r>
        <w:rPr>
          <w:rFonts w:ascii="Times New Roman"/>
          <w:b w:val="false"/>
          <w:i w:val="false"/>
          <w:color w:val="000000"/>
          <w:sz w:val="28"/>
        </w:rPr>
        <w:t>
      15-1) 2010 жылға арналған облыстық бюджетте малды союға арналған арнайы орындар және алаңдардың құрылысына </w:t>
      </w:r>
      <w:r>
        <w:rPr>
          <w:rFonts w:ascii="Times New Roman"/>
          <w:b w:val="false"/>
          <w:i w:val="false"/>
          <w:color w:val="000000"/>
          <w:sz w:val="28"/>
        </w:rPr>
        <w:t>26-қосымшаға</w:t>
      </w:r>
      <w:r>
        <w:rPr>
          <w:rFonts w:ascii="Times New Roman"/>
          <w:b w:val="false"/>
          <w:i w:val="false"/>
          <w:color w:val="000000"/>
          <w:sz w:val="28"/>
        </w:rPr>
        <w:t xml:space="preserve"> сәйкес аудандар мен қалалар бюджеттеріне 100000 мың теңге сомасында нысаналы дамыту трансферттері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15-1 тармақпен толықтырылды - Алматы облыстық мәслихатының 2010.01.28 </w:t>
      </w:r>
      <w:r>
        <w:rPr>
          <w:rFonts w:ascii="Times New Roman"/>
          <w:b w:val="false"/>
          <w:i w:val="false"/>
          <w:color w:val="000000"/>
          <w:sz w:val="28"/>
        </w:rPr>
        <w:t>N 27-173</w:t>
      </w:r>
      <w:r>
        <w:rPr>
          <w:rFonts w:ascii="Times New Roman"/>
          <w:b w:val="false"/>
          <w:i w:val="false"/>
          <w:color w:val="ff0000"/>
          <w:sz w:val="28"/>
        </w:rPr>
        <w:t xml:space="preserve"> (2010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15-2) 2010 жылға арналған облыстық бюджетте алып қойылатын және жойылатын ауру жануарлардың, жануарлардан алынатын өнімдер мен шикізаттың құнын иелеріне өтеуге </w:t>
      </w:r>
      <w:r>
        <w:rPr>
          <w:rFonts w:ascii="Times New Roman"/>
          <w:b w:val="false"/>
          <w:i w:val="false"/>
          <w:color w:val="000000"/>
          <w:sz w:val="28"/>
        </w:rPr>
        <w:t>27-қосымшаға</w:t>
      </w:r>
      <w:r>
        <w:rPr>
          <w:rFonts w:ascii="Times New Roman"/>
          <w:b w:val="false"/>
          <w:i w:val="false"/>
          <w:color w:val="000000"/>
          <w:sz w:val="28"/>
        </w:rPr>
        <w:t xml:space="preserve"> сәйкес аудандар мен қалалар бюджеттеріне 39998 мың теңге сомасында ағымдағы нысаналы трансферттер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15-2 тармақпен толықтырылды - Алматы облыстық мәслихатының 2010.01.28 </w:t>
      </w:r>
      <w:r>
        <w:rPr>
          <w:rFonts w:ascii="Times New Roman"/>
          <w:b w:val="false"/>
          <w:i w:val="false"/>
          <w:color w:val="000000"/>
          <w:sz w:val="28"/>
        </w:rPr>
        <w:t>N 27-173</w:t>
      </w:r>
      <w:r>
        <w:rPr>
          <w:rFonts w:ascii="Times New Roman"/>
          <w:b w:val="false"/>
          <w:i w:val="false"/>
          <w:color w:val="ff0000"/>
          <w:sz w:val="28"/>
        </w:rPr>
        <w:t xml:space="preserve"> (2010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Ескерту. 15-тармаққа өзгерту енгізілді - Алматы облыстық мәслихатының 2010.04.12 </w:t>
      </w:r>
      <w:r>
        <w:rPr>
          <w:rFonts w:ascii="Times New Roman"/>
          <w:b w:val="false"/>
          <w:i w:val="false"/>
          <w:color w:val="000000"/>
          <w:sz w:val="28"/>
        </w:rPr>
        <w:t>N 32-188</w:t>
      </w:r>
      <w:r>
        <w:rPr>
          <w:rFonts w:ascii="Times New Roman"/>
          <w:b w:val="false"/>
          <w:i w:val="false"/>
          <w:color w:val="ff0000"/>
          <w:sz w:val="28"/>
        </w:rPr>
        <w:t xml:space="preserve"> (2010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16. 2010 жылға арналған облыстық бюджетте елді мекендер саласының мамандарын әлеуметтік қолдау шараларын іске асыру үшін республикалық бюджет қаражаты есебінен </w:t>
      </w:r>
      <w:r>
        <w:rPr>
          <w:rFonts w:ascii="Times New Roman"/>
          <w:b w:val="false"/>
          <w:i w:val="false"/>
          <w:color w:val="000000"/>
          <w:sz w:val="28"/>
        </w:rPr>
        <w:t>10-қосымшаға</w:t>
      </w:r>
      <w:r>
        <w:rPr>
          <w:rFonts w:ascii="Times New Roman"/>
          <w:b w:val="false"/>
          <w:i w:val="false"/>
          <w:color w:val="000000"/>
          <w:sz w:val="28"/>
        </w:rPr>
        <w:t xml:space="preserve"> сәйкес, аудандар мен қалалар бюджеттеріне 312612 мың теңге сомасында кредит ескерілсін.</w:t>
      </w:r>
      <w:r>
        <w:br/>
      </w:r>
      <w:r>
        <w:rPr>
          <w:rFonts w:ascii="Times New Roman"/>
          <w:b w:val="false"/>
          <w:i w:val="false"/>
          <w:color w:val="000000"/>
          <w:sz w:val="28"/>
        </w:rPr>
        <w:t>
</w:t>
      </w:r>
      <w:r>
        <w:rPr>
          <w:rFonts w:ascii="Times New Roman"/>
          <w:b w:val="false"/>
          <w:i w:val="false"/>
          <w:color w:val="000000"/>
          <w:sz w:val="28"/>
        </w:rPr>
        <w:t>
17. 2010 жылға арналған облыстық бюджетте Қазақстан Республикасында 2008-2010 жылдарға арналған тұрғын үй құрылысын дамытудың Мемлекеттік бағдарламасын жүзеге асыруға аудандар мен қалалар бюджеттеріне нысаналы даму трансферттері көзделсін:</w:t>
      </w:r>
      <w:r>
        <w:br/>
      </w:r>
      <w:r>
        <w:rPr>
          <w:rFonts w:ascii="Times New Roman"/>
          <w:b w:val="false"/>
          <w:i w:val="false"/>
          <w:color w:val="000000"/>
          <w:sz w:val="28"/>
        </w:rPr>
        <w:t>
      </w:t>
      </w:r>
      <w:r>
        <w:rPr>
          <w:rFonts w:ascii="Times New Roman"/>
          <w:b w:val="false"/>
          <w:i w:val="false"/>
          <w:color w:val="000000"/>
          <w:sz w:val="28"/>
        </w:rPr>
        <w:t>11-қосымшаға</w:t>
      </w:r>
      <w:r>
        <w:rPr>
          <w:rFonts w:ascii="Times New Roman"/>
          <w:b w:val="false"/>
          <w:i w:val="false"/>
          <w:color w:val="000000"/>
          <w:sz w:val="28"/>
        </w:rPr>
        <w:t xml:space="preserve"> сәйкес, инженерлік-коммуникациялық инфрақұрылымын дамытуға және жайғастыруға 6024301 мың теңге сомасында;</w:t>
      </w:r>
      <w:r>
        <w:br/>
      </w:r>
      <w:r>
        <w:rPr>
          <w:rFonts w:ascii="Times New Roman"/>
          <w:b w:val="false"/>
          <w:i w:val="false"/>
          <w:color w:val="000000"/>
          <w:sz w:val="28"/>
        </w:rPr>
        <w:t>
      </w:t>
      </w:r>
      <w:r>
        <w:rPr>
          <w:rFonts w:ascii="Times New Roman"/>
          <w:b w:val="false"/>
          <w:i w:val="false"/>
          <w:color w:val="000000"/>
          <w:sz w:val="28"/>
        </w:rPr>
        <w:t>12-қосымшаға</w:t>
      </w:r>
      <w:r>
        <w:rPr>
          <w:rFonts w:ascii="Times New Roman"/>
          <w:b w:val="false"/>
          <w:i w:val="false"/>
          <w:color w:val="000000"/>
          <w:sz w:val="28"/>
        </w:rPr>
        <w:t xml:space="preserve"> сәйкес, мемлекеттік коммуналдық тұрғын үй қоры тұрғын үйлерінің құрылысына 1104835 мың теңге сомасында.</w:t>
      </w:r>
      <w:r>
        <w:br/>
      </w:r>
      <w:r>
        <w:rPr>
          <w:rFonts w:ascii="Times New Roman"/>
          <w:b w:val="false"/>
          <w:i w:val="false"/>
          <w:color w:val="000000"/>
          <w:sz w:val="28"/>
        </w:rPr>
        <w:t>
</w:t>
      </w:r>
      <w:r>
        <w:rPr>
          <w:rFonts w:ascii="Times New Roman"/>
          <w:b w:val="false"/>
          <w:i w:val="false"/>
          <w:color w:val="000000"/>
          <w:sz w:val="28"/>
        </w:rPr>
        <w:t>
      1) 2010 жылға арналған облыстық бюджетте үлескерлердің қатысуымен салынып жатқан тұрғын үй кешенінің құрылысына кредит беруге 5700000 мың теңге қаражат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17-1 тармақпен толықтырылды - Алматы облыстық мәслихатының 2010.11.30 </w:t>
      </w:r>
      <w:r>
        <w:rPr>
          <w:rFonts w:ascii="Times New Roman"/>
          <w:b w:val="false"/>
          <w:i w:val="false"/>
          <w:color w:val="000000"/>
          <w:sz w:val="28"/>
        </w:rPr>
        <w:t>N 38-219</w:t>
      </w:r>
      <w:r>
        <w:rPr>
          <w:rFonts w:ascii="Times New Roman"/>
          <w:b w:val="false"/>
          <w:i w:val="false"/>
          <w:color w:val="ff0000"/>
          <w:sz w:val="28"/>
        </w:rPr>
        <w:t xml:space="preserve"> (2010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Ескерту. 17-тармаққа өзгеріс енгізілді - Алматы облыстық мәслихатының 2010.01.28 </w:t>
      </w:r>
      <w:r>
        <w:rPr>
          <w:rFonts w:ascii="Times New Roman"/>
          <w:b w:val="false"/>
          <w:i w:val="false"/>
          <w:color w:val="000000"/>
          <w:sz w:val="28"/>
        </w:rPr>
        <w:t>N 27-173</w:t>
      </w:r>
      <w:r>
        <w:rPr>
          <w:rFonts w:ascii="Times New Roman"/>
          <w:b w:val="false"/>
          <w:i w:val="false"/>
          <w:color w:val="ff0000"/>
          <w:sz w:val="28"/>
        </w:rPr>
        <w:t xml:space="preserve"> (2010 жылдың 1 қаңтарынан бастап қолданысқа енгізіледі); 2010.04.12 </w:t>
      </w:r>
      <w:r>
        <w:rPr>
          <w:rFonts w:ascii="Times New Roman"/>
          <w:b w:val="false"/>
          <w:i w:val="false"/>
          <w:color w:val="000000"/>
          <w:sz w:val="28"/>
        </w:rPr>
        <w:t>N 32-188</w:t>
      </w:r>
      <w:r>
        <w:rPr>
          <w:rFonts w:ascii="Times New Roman"/>
          <w:b w:val="false"/>
          <w:i w:val="false"/>
          <w:color w:val="ff0000"/>
          <w:sz w:val="28"/>
        </w:rPr>
        <w:t xml:space="preserve"> (2010 жылдың 1 қаңтарынан бастап қолданысқа енгізіледі); 2010.06.16 </w:t>
      </w:r>
      <w:r>
        <w:rPr>
          <w:rFonts w:ascii="Times New Roman"/>
          <w:b w:val="false"/>
          <w:i w:val="false"/>
          <w:color w:val="000000"/>
          <w:sz w:val="28"/>
        </w:rPr>
        <w:t>N 34-201</w:t>
      </w:r>
      <w:r>
        <w:rPr>
          <w:rFonts w:ascii="Times New Roman"/>
          <w:b w:val="false"/>
          <w:i w:val="false"/>
          <w:color w:val="ff0000"/>
          <w:sz w:val="28"/>
        </w:rPr>
        <w:t xml:space="preserve"> (2010 жылдың 1 қаңтарынан бастап қолданысқа енгізіледі); 2010.10.13 </w:t>
      </w:r>
      <w:r>
        <w:rPr>
          <w:rFonts w:ascii="Times New Roman"/>
          <w:b w:val="false"/>
          <w:i w:val="false"/>
          <w:color w:val="000000"/>
          <w:sz w:val="28"/>
        </w:rPr>
        <w:t>N 37-212</w:t>
      </w:r>
      <w:r>
        <w:rPr>
          <w:rFonts w:ascii="Times New Roman"/>
          <w:b w:val="false"/>
          <w:i w:val="false"/>
          <w:color w:val="ff0000"/>
          <w:sz w:val="28"/>
        </w:rPr>
        <w:t xml:space="preserve"> (2010 жылдың 1 қаңтарынан бастап қолданысқа енгізіледі): 2010.11.30 </w:t>
      </w:r>
      <w:r>
        <w:rPr>
          <w:rFonts w:ascii="Times New Roman"/>
          <w:b w:val="false"/>
          <w:i w:val="false"/>
          <w:color w:val="000000"/>
          <w:sz w:val="28"/>
        </w:rPr>
        <w:t>N 38-219</w:t>
      </w:r>
      <w:r>
        <w:rPr>
          <w:rFonts w:ascii="Times New Roman"/>
          <w:b w:val="false"/>
          <w:i w:val="false"/>
          <w:color w:val="ff0000"/>
          <w:sz w:val="28"/>
        </w:rPr>
        <w:t xml:space="preserve"> (2010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18. 2010 жылға арналған облыстық бюджетте білім беру объектілерінің құрылысына </w:t>
      </w:r>
      <w:r>
        <w:rPr>
          <w:rFonts w:ascii="Times New Roman"/>
          <w:b w:val="false"/>
          <w:i w:val="false"/>
          <w:color w:val="000000"/>
          <w:sz w:val="28"/>
        </w:rPr>
        <w:t>13-қосымшаға</w:t>
      </w:r>
      <w:r>
        <w:rPr>
          <w:rFonts w:ascii="Times New Roman"/>
          <w:b w:val="false"/>
          <w:i w:val="false"/>
          <w:color w:val="000000"/>
          <w:sz w:val="28"/>
        </w:rPr>
        <w:t xml:space="preserve"> сәйкес, аудандық және қалалық бюджеттеріне 6448404 мың теңге сомасында нысаналы даму трансферттер ескерілсін.</w:t>
      </w:r>
      <w:r>
        <w:br/>
      </w:r>
      <w:r>
        <w:rPr>
          <w:rFonts w:ascii="Times New Roman"/>
          <w:b w:val="false"/>
          <w:i w:val="false"/>
          <w:color w:val="000000"/>
          <w:sz w:val="28"/>
        </w:rPr>
        <w:t>
</w:t>
      </w:r>
      <w:r>
        <w:rPr>
          <w:rFonts w:ascii="Times New Roman"/>
          <w:b w:val="false"/>
          <w:i w:val="false"/>
          <w:color w:val="ff0000"/>
          <w:sz w:val="28"/>
        </w:rPr>
        <w:t xml:space="preserve">      Ескерту. 18-тармаққа өзгеріс енгізілді - Алматы облыстық мәслихатының 2010.01.28 </w:t>
      </w:r>
      <w:r>
        <w:rPr>
          <w:rFonts w:ascii="Times New Roman"/>
          <w:b w:val="false"/>
          <w:i w:val="false"/>
          <w:color w:val="000000"/>
          <w:sz w:val="28"/>
        </w:rPr>
        <w:t>N 27-173</w:t>
      </w:r>
      <w:r>
        <w:rPr>
          <w:rFonts w:ascii="Times New Roman"/>
          <w:b w:val="false"/>
          <w:i w:val="false"/>
          <w:color w:val="ff0000"/>
          <w:sz w:val="28"/>
        </w:rPr>
        <w:t xml:space="preserve"> (2010 жылдың 1 қаңтарынан бастап қолданысқа енгізіледі); 2010.04.12 </w:t>
      </w:r>
      <w:r>
        <w:rPr>
          <w:rFonts w:ascii="Times New Roman"/>
          <w:b w:val="false"/>
          <w:i w:val="false"/>
          <w:color w:val="000000"/>
          <w:sz w:val="28"/>
        </w:rPr>
        <w:t>N 32-188</w:t>
      </w:r>
      <w:r>
        <w:rPr>
          <w:rFonts w:ascii="Times New Roman"/>
          <w:b w:val="false"/>
          <w:i w:val="false"/>
          <w:color w:val="ff0000"/>
          <w:sz w:val="28"/>
        </w:rPr>
        <w:t xml:space="preserve"> (2010 жылдың 1 қаңтарынан бастап қолданысқа енгізіледі); 2010.06.16 </w:t>
      </w:r>
      <w:r>
        <w:rPr>
          <w:rFonts w:ascii="Times New Roman"/>
          <w:b w:val="false"/>
          <w:i w:val="false"/>
          <w:color w:val="000000"/>
          <w:sz w:val="28"/>
        </w:rPr>
        <w:t>N 34-201</w:t>
      </w:r>
      <w:r>
        <w:rPr>
          <w:rFonts w:ascii="Times New Roman"/>
          <w:b w:val="false"/>
          <w:i w:val="false"/>
          <w:color w:val="ff0000"/>
          <w:sz w:val="28"/>
        </w:rPr>
        <w:t xml:space="preserve"> (2010 жылдың 1 қаңтарынан бастап қолданысқа енгізіледі); 2010.08.16 </w:t>
      </w:r>
      <w:r>
        <w:rPr>
          <w:rFonts w:ascii="Times New Roman"/>
          <w:b w:val="false"/>
          <w:i w:val="false"/>
          <w:color w:val="000000"/>
          <w:sz w:val="28"/>
        </w:rPr>
        <w:t>N 36-209</w:t>
      </w:r>
      <w:r>
        <w:rPr>
          <w:rFonts w:ascii="Times New Roman"/>
          <w:b w:val="false"/>
          <w:i w:val="false"/>
          <w:color w:val="ff0000"/>
          <w:sz w:val="28"/>
        </w:rPr>
        <w:t xml:space="preserve"> (2010 жылдың 1 қаңтарынан бастап қолданысқа енгізіледі); 2010.10.13 </w:t>
      </w:r>
      <w:r>
        <w:rPr>
          <w:rFonts w:ascii="Times New Roman"/>
          <w:b w:val="false"/>
          <w:i w:val="false"/>
          <w:color w:val="000000"/>
          <w:sz w:val="28"/>
        </w:rPr>
        <w:t>N 37-212</w:t>
      </w:r>
      <w:r>
        <w:rPr>
          <w:rFonts w:ascii="Times New Roman"/>
          <w:b w:val="false"/>
          <w:i w:val="false"/>
          <w:color w:val="ff0000"/>
          <w:sz w:val="28"/>
        </w:rPr>
        <w:t xml:space="preserve"> (2010 жылдың 1 қаңтарынан бастап қолданысқа енгізіледі); 2010.11.30 </w:t>
      </w:r>
      <w:r>
        <w:rPr>
          <w:rFonts w:ascii="Times New Roman"/>
          <w:b w:val="false"/>
          <w:i w:val="false"/>
          <w:color w:val="000000"/>
          <w:sz w:val="28"/>
        </w:rPr>
        <w:t>N 38-219</w:t>
      </w:r>
      <w:r>
        <w:rPr>
          <w:rFonts w:ascii="Times New Roman"/>
          <w:b w:val="false"/>
          <w:i w:val="false"/>
          <w:color w:val="ff0000"/>
          <w:sz w:val="28"/>
        </w:rPr>
        <w:t xml:space="preserve"> (2010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19. 2010 жылға арналған облыстық бюджетте елді мекендерді ауыз сумен жабдықтау объектілерін салу және жаңғыртуға </w:t>
      </w:r>
      <w:r>
        <w:rPr>
          <w:rFonts w:ascii="Times New Roman"/>
          <w:b w:val="false"/>
          <w:i w:val="false"/>
          <w:color w:val="000000"/>
          <w:sz w:val="28"/>
        </w:rPr>
        <w:t>14-қосымшаға</w:t>
      </w:r>
      <w:r>
        <w:rPr>
          <w:rFonts w:ascii="Times New Roman"/>
          <w:b w:val="false"/>
          <w:i w:val="false"/>
          <w:color w:val="000000"/>
          <w:sz w:val="28"/>
        </w:rPr>
        <w:t xml:space="preserve"> сәйкес, аудандық және қалалық бюджеттеріне 3807488 мың теңге сомасында нысаналы даму трансферттер ескерілсін.</w:t>
      </w:r>
      <w:r>
        <w:br/>
      </w: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Алматы облыстық мәслихатының 2010.01.28 </w:t>
      </w:r>
      <w:r>
        <w:rPr>
          <w:rFonts w:ascii="Times New Roman"/>
          <w:b w:val="false"/>
          <w:i w:val="false"/>
          <w:color w:val="000000"/>
          <w:sz w:val="28"/>
        </w:rPr>
        <w:t>N 27-173</w:t>
      </w:r>
      <w:r>
        <w:rPr>
          <w:rFonts w:ascii="Times New Roman"/>
          <w:b w:val="false"/>
          <w:i w:val="false"/>
          <w:color w:val="ff0000"/>
          <w:sz w:val="28"/>
        </w:rPr>
        <w:t xml:space="preserve"> (2010 жылдың 1 қаңтарынан бастап қолданысқа енгізіледі); 2010.04.12 </w:t>
      </w:r>
      <w:r>
        <w:rPr>
          <w:rFonts w:ascii="Times New Roman"/>
          <w:b w:val="false"/>
          <w:i w:val="false"/>
          <w:color w:val="000000"/>
          <w:sz w:val="28"/>
        </w:rPr>
        <w:t>N 32-188</w:t>
      </w:r>
      <w:r>
        <w:rPr>
          <w:rFonts w:ascii="Times New Roman"/>
          <w:b w:val="false"/>
          <w:i w:val="false"/>
          <w:color w:val="ff0000"/>
          <w:sz w:val="28"/>
        </w:rPr>
        <w:t xml:space="preserve"> (2010 жылдың 1 қаңтарынан бастап қолданысқа енгізіледі); 2010.06.16 </w:t>
      </w:r>
      <w:r>
        <w:rPr>
          <w:rFonts w:ascii="Times New Roman"/>
          <w:b w:val="false"/>
          <w:i w:val="false"/>
          <w:color w:val="000000"/>
          <w:sz w:val="28"/>
        </w:rPr>
        <w:t>N 34-201</w:t>
      </w:r>
      <w:r>
        <w:rPr>
          <w:rFonts w:ascii="Times New Roman"/>
          <w:b w:val="false"/>
          <w:i w:val="false"/>
          <w:color w:val="ff0000"/>
          <w:sz w:val="28"/>
        </w:rPr>
        <w:t xml:space="preserve"> (2010 жылдың 1 қаңтарынан бастап қолданысқа енгізіледі); 2010.08.16 </w:t>
      </w:r>
      <w:r>
        <w:rPr>
          <w:rFonts w:ascii="Times New Roman"/>
          <w:b w:val="false"/>
          <w:i w:val="false"/>
          <w:color w:val="000000"/>
          <w:sz w:val="28"/>
        </w:rPr>
        <w:t>N 36-209</w:t>
      </w:r>
      <w:r>
        <w:rPr>
          <w:rFonts w:ascii="Times New Roman"/>
          <w:b w:val="false"/>
          <w:i w:val="false"/>
          <w:color w:val="ff0000"/>
          <w:sz w:val="28"/>
        </w:rPr>
        <w:t xml:space="preserve"> (2010 жылдың 1 қаңтарынан бастап қолданысқа енгізіледі); 2010.10.13 </w:t>
      </w:r>
      <w:r>
        <w:rPr>
          <w:rFonts w:ascii="Times New Roman"/>
          <w:b w:val="false"/>
          <w:i w:val="false"/>
          <w:color w:val="000000"/>
          <w:sz w:val="28"/>
        </w:rPr>
        <w:t>N 37-212</w:t>
      </w:r>
      <w:r>
        <w:rPr>
          <w:rFonts w:ascii="Times New Roman"/>
          <w:b w:val="false"/>
          <w:i w:val="false"/>
          <w:color w:val="ff0000"/>
          <w:sz w:val="28"/>
        </w:rPr>
        <w:t xml:space="preserve"> (2010 жылдың 1 қаңтарынан бастап қолданысқа енгізіледі); 2010.11.30 </w:t>
      </w:r>
      <w:r>
        <w:rPr>
          <w:rFonts w:ascii="Times New Roman"/>
          <w:b w:val="false"/>
          <w:i w:val="false"/>
          <w:color w:val="000000"/>
          <w:sz w:val="28"/>
        </w:rPr>
        <w:t>N 38-219</w:t>
      </w:r>
      <w:r>
        <w:rPr>
          <w:rFonts w:ascii="Times New Roman"/>
          <w:b w:val="false"/>
          <w:i w:val="false"/>
          <w:color w:val="ff0000"/>
          <w:sz w:val="28"/>
        </w:rPr>
        <w:t xml:space="preserve"> (2010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20. 2010 жылға арналған облыстық бюджетте коммуналдық шаруашылық объектілерін дамытуға </w:t>
      </w:r>
      <w:r>
        <w:rPr>
          <w:rFonts w:ascii="Times New Roman"/>
          <w:b w:val="false"/>
          <w:i w:val="false"/>
          <w:color w:val="000000"/>
          <w:sz w:val="28"/>
        </w:rPr>
        <w:t>15-қосымшаға</w:t>
      </w:r>
      <w:r>
        <w:rPr>
          <w:rFonts w:ascii="Times New Roman"/>
          <w:b w:val="false"/>
          <w:i w:val="false"/>
          <w:color w:val="000000"/>
          <w:sz w:val="28"/>
        </w:rPr>
        <w:t xml:space="preserve"> сәйкес, аудандық және қалалық бюджеттеріне 223425 мың теңге сомасында нысаналы даму трансферттер ескерілсін.</w:t>
      </w:r>
      <w:r>
        <w:br/>
      </w:r>
      <w:r>
        <w:rPr>
          <w:rFonts w:ascii="Times New Roman"/>
          <w:b w:val="false"/>
          <w:i w:val="false"/>
          <w:color w:val="000000"/>
          <w:sz w:val="28"/>
        </w:rPr>
        <w:t>
</w:t>
      </w:r>
      <w:r>
        <w:rPr>
          <w:rFonts w:ascii="Times New Roman"/>
          <w:b w:val="false"/>
          <w:i w:val="false"/>
          <w:color w:val="ff0000"/>
          <w:sz w:val="28"/>
        </w:rPr>
        <w:t xml:space="preserve">      Ескерту. 20-тармаққа өзгеріс енгізілді - Алматы облыстық мәслихатының 2010.08.16 </w:t>
      </w:r>
      <w:r>
        <w:rPr>
          <w:rFonts w:ascii="Times New Roman"/>
          <w:b w:val="false"/>
          <w:i w:val="false"/>
          <w:color w:val="000000"/>
          <w:sz w:val="28"/>
        </w:rPr>
        <w:t>N 36-209</w:t>
      </w:r>
      <w:r>
        <w:rPr>
          <w:rFonts w:ascii="Times New Roman"/>
          <w:b w:val="false"/>
          <w:i w:val="false"/>
          <w:color w:val="ff0000"/>
          <w:sz w:val="28"/>
        </w:rPr>
        <w:t xml:space="preserve"> (2010 жылдың 1 қаңтарынан бастап қолданысқа енгізіледі); 2010.11.30 </w:t>
      </w:r>
      <w:r>
        <w:rPr>
          <w:rFonts w:ascii="Times New Roman"/>
          <w:b w:val="false"/>
          <w:i w:val="false"/>
          <w:color w:val="000000"/>
          <w:sz w:val="28"/>
        </w:rPr>
        <w:t>N 38-219</w:t>
      </w:r>
      <w:r>
        <w:rPr>
          <w:rFonts w:ascii="Times New Roman"/>
          <w:b w:val="false"/>
          <w:i w:val="false"/>
          <w:color w:val="ff0000"/>
          <w:sz w:val="28"/>
        </w:rPr>
        <w:t xml:space="preserve"> (2010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21. 2010 жылға арналған облыстық бюджетте елді мекендер құрылысының бас жоспарын әзірлеуге </w:t>
      </w:r>
      <w:r>
        <w:rPr>
          <w:rFonts w:ascii="Times New Roman"/>
          <w:b w:val="false"/>
          <w:i w:val="false"/>
          <w:color w:val="000000"/>
          <w:sz w:val="28"/>
        </w:rPr>
        <w:t>16-қосымшаға</w:t>
      </w:r>
      <w:r>
        <w:rPr>
          <w:rFonts w:ascii="Times New Roman"/>
          <w:b w:val="false"/>
          <w:i w:val="false"/>
          <w:color w:val="000000"/>
          <w:sz w:val="28"/>
        </w:rPr>
        <w:t xml:space="preserve"> сәйкес, аудан және қала бюджеттеріне 219821 мың теңге сомасында ағымдағы нысаналы трансферттер ескерілсін.</w:t>
      </w:r>
      <w:r>
        <w:br/>
      </w:r>
      <w:r>
        <w:rPr>
          <w:rFonts w:ascii="Times New Roman"/>
          <w:b w:val="false"/>
          <w:i w:val="false"/>
          <w:color w:val="000000"/>
          <w:sz w:val="28"/>
        </w:rPr>
        <w:t>
</w:t>
      </w:r>
      <w:r>
        <w:rPr>
          <w:rFonts w:ascii="Times New Roman"/>
          <w:b w:val="false"/>
          <w:i w:val="false"/>
          <w:color w:val="ff0000"/>
          <w:sz w:val="28"/>
        </w:rPr>
        <w:t xml:space="preserve">      Ескерту. 21-тармаққа өзгеріс енгізілді - Алматы облыстық мәслихатының 2010.04.12 </w:t>
      </w:r>
      <w:r>
        <w:rPr>
          <w:rFonts w:ascii="Times New Roman"/>
          <w:b w:val="false"/>
          <w:i w:val="false"/>
          <w:color w:val="000000"/>
          <w:sz w:val="28"/>
        </w:rPr>
        <w:t>N 32-188</w:t>
      </w:r>
      <w:r>
        <w:rPr>
          <w:rFonts w:ascii="Times New Roman"/>
          <w:b w:val="false"/>
          <w:i w:val="false"/>
          <w:color w:val="ff0000"/>
          <w:sz w:val="28"/>
        </w:rPr>
        <w:t xml:space="preserve"> (2010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22. 2010 жылға арналған облыстық бюджетте Қазақстан Республикасында 2008-2010 жылдарға арналған тұрғын үй құрылысы мемлекеттік бағдарламасын іске асыру шеңберінде сыйақының (мүдденің) нөлдік ставкасы бойынша тұрғын үй салуға және сатып алуға </w:t>
      </w:r>
      <w:r>
        <w:rPr>
          <w:rFonts w:ascii="Times New Roman"/>
          <w:b w:val="false"/>
          <w:i w:val="false"/>
          <w:color w:val="000000"/>
          <w:sz w:val="28"/>
        </w:rPr>
        <w:t>17-қосымшаға</w:t>
      </w:r>
      <w:r>
        <w:rPr>
          <w:rFonts w:ascii="Times New Roman"/>
          <w:b w:val="false"/>
          <w:i w:val="false"/>
          <w:color w:val="000000"/>
          <w:sz w:val="28"/>
        </w:rPr>
        <w:t xml:space="preserve"> сәйкес, аудандық және қалалық бюджеттерді несиелендіруге 650971 мың теңге көзделсін.</w:t>
      </w:r>
      <w:r>
        <w:br/>
      </w:r>
      <w:r>
        <w:rPr>
          <w:rFonts w:ascii="Times New Roman"/>
          <w:b w:val="false"/>
          <w:i w:val="false"/>
          <w:color w:val="000000"/>
          <w:sz w:val="28"/>
        </w:rPr>
        <w:t>
</w:t>
      </w:r>
      <w:r>
        <w:rPr>
          <w:rFonts w:ascii="Times New Roman"/>
          <w:b w:val="false"/>
          <w:i w:val="false"/>
          <w:color w:val="ff0000"/>
          <w:sz w:val="28"/>
        </w:rPr>
        <w:t xml:space="preserve">      Ескерту. 22-тармаққа өзгеріс енгізілді - Алматы облыстық мәслихатының 2010.06.16 </w:t>
      </w:r>
      <w:r>
        <w:rPr>
          <w:rFonts w:ascii="Times New Roman"/>
          <w:b w:val="false"/>
          <w:i w:val="false"/>
          <w:color w:val="000000"/>
          <w:sz w:val="28"/>
        </w:rPr>
        <w:t>N 34-201</w:t>
      </w:r>
      <w:r>
        <w:rPr>
          <w:rFonts w:ascii="Times New Roman"/>
          <w:b w:val="false"/>
          <w:i w:val="false"/>
          <w:color w:val="ff0000"/>
          <w:sz w:val="28"/>
        </w:rPr>
        <w:t xml:space="preserve"> (2010 жылдың 1 қаңтарынан бастап қолданысқа енгізіледі); 2010.10.13 </w:t>
      </w:r>
      <w:r>
        <w:rPr>
          <w:rFonts w:ascii="Times New Roman"/>
          <w:b w:val="false"/>
          <w:i w:val="false"/>
          <w:color w:val="000000"/>
          <w:sz w:val="28"/>
        </w:rPr>
        <w:t>N 37-212</w:t>
      </w:r>
      <w:r>
        <w:rPr>
          <w:rFonts w:ascii="Times New Roman"/>
          <w:b w:val="false"/>
          <w:i w:val="false"/>
          <w:color w:val="ff0000"/>
          <w:sz w:val="28"/>
        </w:rPr>
        <w:t xml:space="preserve"> (2010 жылдың 1 қаңтарынан бастап қолданысқа енгізіледі); 2010.11.30 </w:t>
      </w:r>
      <w:r>
        <w:rPr>
          <w:rFonts w:ascii="Times New Roman"/>
          <w:b w:val="false"/>
          <w:i w:val="false"/>
          <w:color w:val="000000"/>
          <w:sz w:val="28"/>
        </w:rPr>
        <w:t>N 38-219</w:t>
      </w:r>
      <w:r>
        <w:rPr>
          <w:rFonts w:ascii="Times New Roman"/>
          <w:b w:val="false"/>
          <w:i w:val="false"/>
          <w:color w:val="ff0000"/>
          <w:sz w:val="28"/>
        </w:rPr>
        <w:t xml:space="preserve"> (2010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23. 2010 жылға арналған облыстық бюджетте заңнаманың өзгеруіне байланысты өтем ақы төлеміне </w:t>
      </w:r>
      <w:r>
        <w:rPr>
          <w:rFonts w:ascii="Times New Roman"/>
          <w:b w:val="false"/>
          <w:i w:val="false"/>
          <w:color w:val="000000"/>
          <w:sz w:val="28"/>
        </w:rPr>
        <w:t>18-қосымшаға</w:t>
      </w:r>
      <w:r>
        <w:rPr>
          <w:rFonts w:ascii="Times New Roman"/>
          <w:b w:val="false"/>
          <w:i w:val="false"/>
          <w:color w:val="000000"/>
          <w:sz w:val="28"/>
        </w:rPr>
        <w:t xml:space="preserve"> сәйкес, аудан және қала бюджеттеріне 4877774 мың теңге сомасында ағымдағы нысаналы трансферттер ескерілсін.</w:t>
      </w:r>
      <w:r>
        <w:br/>
      </w:r>
      <w:r>
        <w:rPr>
          <w:rFonts w:ascii="Times New Roman"/>
          <w:b w:val="false"/>
          <w:i w:val="false"/>
          <w:color w:val="000000"/>
          <w:sz w:val="28"/>
        </w:rPr>
        <w:t>
</w:t>
      </w:r>
      <w:r>
        <w:rPr>
          <w:rFonts w:ascii="Times New Roman"/>
          <w:b w:val="false"/>
          <w:i w:val="false"/>
          <w:color w:val="ff0000"/>
          <w:sz w:val="28"/>
        </w:rPr>
        <w:t xml:space="preserve">      Ескерту. 23-тармаққа өзгеріс енгізілді - Алматы облыстық мәслихатының 2010.10.13 </w:t>
      </w:r>
      <w:r>
        <w:rPr>
          <w:rFonts w:ascii="Times New Roman"/>
          <w:b w:val="false"/>
          <w:i w:val="false"/>
          <w:color w:val="000000"/>
          <w:sz w:val="28"/>
        </w:rPr>
        <w:t>N 37-212</w:t>
      </w:r>
      <w:r>
        <w:rPr>
          <w:rFonts w:ascii="Times New Roman"/>
          <w:b w:val="false"/>
          <w:i w:val="false"/>
          <w:color w:val="ff0000"/>
          <w:sz w:val="28"/>
        </w:rPr>
        <w:t xml:space="preserve"> (2010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24. 2010 жылға арналған облыстық бюджетте өңірлік жұмыспен қамту және кадрларды қайта даярлау стратегиясын жүзеге асыру аясында </w:t>
      </w:r>
      <w:r>
        <w:rPr>
          <w:rFonts w:ascii="Times New Roman"/>
          <w:b w:val="false"/>
          <w:i w:val="false"/>
          <w:color w:val="000000"/>
          <w:sz w:val="28"/>
        </w:rPr>
        <w:t>19-қосымшаға</w:t>
      </w:r>
      <w:r>
        <w:rPr>
          <w:rFonts w:ascii="Times New Roman"/>
          <w:b w:val="false"/>
          <w:i w:val="false"/>
          <w:color w:val="000000"/>
          <w:sz w:val="28"/>
        </w:rPr>
        <w:t xml:space="preserve"> сәйкес аудандар мен қалалар бюджеттеріне 7348561 мың теңге сомасында ағымдағы нысаналы трансферттер көзделсін.</w:t>
      </w:r>
      <w:r>
        <w:br/>
      </w:r>
      <w:r>
        <w:rPr>
          <w:rFonts w:ascii="Times New Roman"/>
          <w:b w:val="false"/>
          <w:i w:val="false"/>
          <w:color w:val="000000"/>
          <w:sz w:val="28"/>
        </w:rPr>
        <w:t>
</w:t>
      </w:r>
      <w:r>
        <w:rPr>
          <w:rFonts w:ascii="Times New Roman"/>
          <w:b w:val="false"/>
          <w:i w:val="false"/>
          <w:color w:val="ff0000"/>
          <w:sz w:val="28"/>
        </w:rPr>
        <w:t xml:space="preserve">      Ескерту. 24-тармаққа өзгеріс енгізілді - Алматы облыстық мәслихатының 2010.01.28 </w:t>
      </w:r>
      <w:r>
        <w:rPr>
          <w:rFonts w:ascii="Times New Roman"/>
          <w:b w:val="false"/>
          <w:i w:val="false"/>
          <w:color w:val="000000"/>
          <w:sz w:val="28"/>
        </w:rPr>
        <w:t>N 27-173</w:t>
      </w:r>
      <w:r>
        <w:rPr>
          <w:rFonts w:ascii="Times New Roman"/>
          <w:b w:val="false"/>
          <w:i w:val="false"/>
          <w:color w:val="ff0000"/>
          <w:sz w:val="28"/>
        </w:rPr>
        <w:t xml:space="preserve"> (2010 жылдың 1 қаңтарынан бастап қолданысқа енгізіледі); 2010.06.16 </w:t>
      </w:r>
      <w:r>
        <w:rPr>
          <w:rFonts w:ascii="Times New Roman"/>
          <w:b w:val="false"/>
          <w:i w:val="false"/>
          <w:color w:val="000000"/>
          <w:sz w:val="28"/>
        </w:rPr>
        <w:t>N 34-201</w:t>
      </w:r>
      <w:r>
        <w:rPr>
          <w:rFonts w:ascii="Times New Roman"/>
          <w:b w:val="false"/>
          <w:i w:val="false"/>
          <w:color w:val="ff0000"/>
          <w:sz w:val="28"/>
        </w:rPr>
        <w:t xml:space="preserve"> (2010 жылдың 1 қаңтарынан бастап қолданысқа енгізіледі); 2010.10.13 </w:t>
      </w:r>
      <w:r>
        <w:rPr>
          <w:rFonts w:ascii="Times New Roman"/>
          <w:b w:val="false"/>
          <w:i w:val="false"/>
          <w:color w:val="000000"/>
          <w:sz w:val="28"/>
        </w:rPr>
        <w:t>N 37-212</w:t>
      </w:r>
      <w:r>
        <w:rPr>
          <w:rFonts w:ascii="Times New Roman"/>
          <w:b w:val="false"/>
          <w:i w:val="false"/>
          <w:color w:val="ff0000"/>
          <w:sz w:val="28"/>
        </w:rPr>
        <w:t xml:space="preserve"> (2010 жылдың 1 қаңтарынан бастап қолданысқа енгізіледі); 2010.11.30 </w:t>
      </w:r>
      <w:r>
        <w:rPr>
          <w:rFonts w:ascii="Times New Roman"/>
          <w:b w:val="false"/>
          <w:i w:val="false"/>
          <w:color w:val="000000"/>
          <w:sz w:val="28"/>
        </w:rPr>
        <w:t>N 38-219</w:t>
      </w:r>
      <w:r>
        <w:rPr>
          <w:rFonts w:ascii="Times New Roman"/>
          <w:b w:val="false"/>
          <w:i w:val="false"/>
          <w:color w:val="ff0000"/>
          <w:sz w:val="28"/>
        </w:rPr>
        <w:t xml:space="preserve"> (2010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25. 2010 жылға арналған облыстық бюджетте өңірлік жұмыспен қамту және кадрларды қайта даярлау стратегиясын жүзеге асыру аясында </w:t>
      </w:r>
      <w:r>
        <w:rPr>
          <w:rFonts w:ascii="Times New Roman"/>
          <w:b w:val="false"/>
          <w:i w:val="false"/>
          <w:color w:val="000000"/>
          <w:sz w:val="28"/>
        </w:rPr>
        <w:t>20-қосымшаға</w:t>
      </w:r>
      <w:r>
        <w:rPr>
          <w:rFonts w:ascii="Times New Roman"/>
          <w:b w:val="false"/>
          <w:i w:val="false"/>
          <w:color w:val="000000"/>
          <w:sz w:val="28"/>
        </w:rPr>
        <w:t xml:space="preserve"> сәйкес аудандар мен қалалар бюджеттеріне 2575435 мың теңге сомасында нысаналы даму трансферттері көзделсін.</w:t>
      </w:r>
      <w:r>
        <w:br/>
      </w:r>
      <w:r>
        <w:rPr>
          <w:rFonts w:ascii="Times New Roman"/>
          <w:b w:val="false"/>
          <w:i w:val="false"/>
          <w:color w:val="000000"/>
          <w:sz w:val="28"/>
        </w:rPr>
        <w:t>
</w:t>
      </w:r>
      <w:r>
        <w:rPr>
          <w:rFonts w:ascii="Times New Roman"/>
          <w:b w:val="false"/>
          <w:i w:val="false"/>
          <w:color w:val="000000"/>
          <w:sz w:val="28"/>
        </w:rPr>
        <w:t>
      25-1. 2010 жылға арналған облыстық бюджетте "Бизнестің 2020 жылға дейінгі жол картасы" бағдарламасы шеңберінде жеке кәсіпкерлікті қолдауға 973327 мың теңге сомасында республикалық бюджет есебінен ағымдағы нысаналы трансферттер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25-1 тармақпен толықтырылды - Алматы облыстық мәслихатының 2010.06.16 </w:t>
      </w:r>
      <w:r>
        <w:rPr>
          <w:rFonts w:ascii="Times New Roman"/>
          <w:b w:val="false"/>
          <w:i w:val="false"/>
          <w:color w:val="000000"/>
          <w:sz w:val="28"/>
        </w:rPr>
        <w:t>N 34-201</w:t>
      </w:r>
      <w:r>
        <w:rPr>
          <w:rFonts w:ascii="Times New Roman"/>
          <w:b w:val="false"/>
          <w:i w:val="false"/>
          <w:color w:val="ff0000"/>
          <w:sz w:val="28"/>
        </w:rPr>
        <w:t xml:space="preserve"> (2010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25-2. 2010 жылға арналған облыстық бюджетте "Бизнестің 2020 жылға дейінгі жол картасы" бағдарламасы шеңберінде индустриялық инфрақұрылымды дамытуға 508800 мың теңге сомасында республикалық бюджет есебінен нысаналы дамыту трансферттері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25-2 тармақпен толықтырылды - Алматы облыстық мәслихатының 2010.06.16 </w:t>
      </w:r>
      <w:r>
        <w:rPr>
          <w:rFonts w:ascii="Times New Roman"/>
          <w:b w:val="false"/>
          <w:i w:val="false"/>
          <w:color w:val="000000"/>
          <w:sz w:val="28"/>
        </w:rPr>
        <w:t>N 34-201</w:t>
      </w:r>
      <w:r>
        <w:rPr>
          <w:rFonts w:ascii="Times New Roman"/>
          <w:b w:val="false"/>
          <w:i w:val="false"/>
          <w:color w:val="ff0000"/>
          <w:sz w:val="28"/>
        </w:rPr>
        <w:t xml:space="preserve"> (2010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Ескерту. 25-тармаққа өзгеріс енгізілді - Алматы облыстық мәслихатының 2010.01.28 </w:t>
      </w:r>
      <w:r>
        <w:rPr>
          <w:rFonts w:ascii="Times New Roman"/>
          <w:b w:val="false"/>
          <w:i w:val="false"/>
          <w:color w:val="000000"/>
          <w:sz w:val="28"/>
        </w:rPr>
        <w:t>N 27-173</w:t>
      </w:r>
      <w:r>
        <w:rPr>
          <w:rFonts w:ascii="Times New Roman"/>
          <w:b w:val="false"/>
          <w:i w:val="false"/>
          <w:color w:val="ff0000"/>
          <w:sz w:val="28"/>
        </w:rPr>
        <w:t xml:space="preserve"> (2010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26. Бюджет саласында еңбек ақы қорының өзгеруіне байланысты аудан және қала бюджеттерінен облыстық бюджетке алымдар көлемі </w:t>
      </w:r>
      <w:r>
        <w:rPr>
          <w:rFonts w:ascii="Times New Roman"/>
          <w:b w:val="false"/>
          <w:i w:val="false"/>
          <w:color w:val="000000"/>
          <w:sz w:val="28"/>
        </w:rPr>
        <w:t>21-қосымшаға</w:t>
      </w:r>
      <w:r>
        <w:rPr>
          <w:rFonts w:ascii="Times New Roman"/>
          <w:b w:val="false"/>
          <w:i w:val="false"/>
          <w:color w:val="000000"/>
          <w:sz w:val="28"/>
        </w:rPr>
        <w:t xml:space="preserve"> сәйкес 3632798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26-тармаққа өзгеріс енгізілді - Алматы облыстық мәслихатының 2010.04.12 </w:t>
      </w:r>
      <w:r>
        <w:rPr>
          <w:rFonts w:ascii="Times New Roman"/>
          <w:b w:val="false"/>
          <w:i w:val="false"/>
          <w:color w:val="000000"/>
          <w:sz w:val="28"/>
        </w:rPr>
        <w:t>N 32-188;</w:t>
      </w:r>
      <w:r>
        <w:rPr>
          <w:rFonts w:ascii="Times New Roman"/>
          <w:b w:val="false"/>
          <w:i w:val="false"/>
          <w:color w:val="ff0000"/>
          <w:sz w:val="28"/>
        </w:rPr>
        <w:t xml:space="preserve"> (2010 жылдың 1 қаңтарынан бастап қолданысқа енгізіледі); 2010.06.16 </w:t>
      </w:r>
      <w:r>
        <w:rPr>
          <w:rFonts w:ascii="Times New Roman"/>
          <w:b w:val="false"/>
          <w:i w:val="false"/>
          <w:color w:val="000000"/>
          <w:sz w:val="28"/>
        </w:rPr>
        <w:t>N 34-201</w:t>
      </w:r>
      <w:r>
        <w:rPr>
          <w:rFonts w:ascii="Times New Roman"/>
          <w:b w:val="false"/>
          <w:i w:val="false"/>
          <w:color w:val="ff0000"/>
          <w:sz w:val="28"/>
        </w:rPr>
        <w:t xml:space="preserve"> (2010 жылдың 1 қаңтарынан бастап қолданысқа енгізіледі) Шешімдерімен.</w:t>
      </w:r>
      <w:r>
        <w:br/>
      </w:r>
      <w:r>
        <w:rPr>
          <w:rFonts w:ascii="Times New Roman"/>
          <w:b w:val="false"/>
          <w:i w:val="false"/>
          <w:color w:val="000000"/>
          <w:sz w:val="28"/>
        </w:rPr>
        <w:t>
      27. 2010 жылға арналған облыстық бюджетте жер орналастыруға 
</w:t>
      </w:r>
      <w:r>
        <w:rPr>
          <w:rFonts w:ascii="Times New Roman"/>
          <w:b w:val="false"/>
          <w:i w:val="false"/>
          <w:color w:val="000000"/>
          <w:sz w:val="28"/>
        </w:rPr>
        <w:t>
</w:t>
      </w:r>
      <w:r>
        <w:rPr>
          <w:rFonts w:ascii="Times New Roman"/>
          <w:b w:val="false"/>
          <w:i w:val="false"/>
          <w:color w:val="000000"/>
          <w:sz w:val="28"/>
        </w:rPr>
        <w:t>22-қосымшаға</w:t>
      </w:r>
      <w:r>
        <w:rPr>
          <w:rFonts w:ascii="Times New Roman"/>
          <w:b w:val="false"/>
          <w:i w:val="false"/>
          <w:color w:val="000000"/>
          <w:sz w:val="28"/>
        </w:rPr>
        <w:t xml:space="preserve"> сәйкес, аудан және қала бюджеттеріне 128332 мың теңге сомасында ағымдағы нысаналы трансферттер ескерілсін.</w:t>
      </w:r>
      <w:r>
        <w:br/>
      </w:r>
      <w:r>
        <w:rPr>
          <w:rFonts w:ascii="Times New Roman"/>
          <w:b w:val="false"/>
          <w:i w:val="false"/>
          <w:color w:val="000000"/>
          <w:sz w:val="28"/>
        </w:rPr>
        <w:t>
</w:t>
      </w:r>
      <w:r>
        <w:rPr>
          <w:rFonts w:ascii="Times New Roman"/>
          <w:b w:val="false"/>
          <w:i w:val="false"/>
          <w:color w:val="ff0000"/>
          <w:sz w:val="28"/>
        </w:rPr>
        <w:t xml:space="preserve">      Ескерту. 27-тармаққа өзгеріс енгізілді - Алматы облыстық мәслихатының 2010.06.16 </w:t>
      </w:r>
      <w:r>
        <w:rPr>
          <w:rFonts w:ascii="Times New Roman"/>
          <w:b w:val="false"/>
          <w:i w:val="false"/>
          <w:color w:val="000000"/>
          <w:sz w:val="28"/>
        </w:rPr>
        <w:t>N 34-201</w:t>
      </w:r>
      <w:r>
        <w:rPr>
          <w:rFonts w:ascii="Times New Roman"/>
          <w:b w:val="false"/>
          <w:i w:val="false"/>
          <w:color w:val="ff0000"/>
          <w:sz w:val="28"/>
        </w:rPr>
        <w:t xml:space="preserve"> (2010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28. 2010 жылға арналған облыстық бюджетте қоршаған ортаны қорғау және объектілерді дамыту жөніндегі шараларды өткізуге 448937 мың теңге қарастырылсын.</w:t>
      </w:r>
      <w:r>
        <w:br/>
      </w:r>
      <w:r>
        <w:rPr>
          <w:rFonts w:ascii="Times New Roman"/>
          <w:b w:val="false"/>
          <w:i w:val="false"/>
          <w:color w:val="000000"/>
          <w:sz w:val="28"/>
        </w:rPr>
        <w:t>
</w:t>
      </w:r>
      <w:r>
        <w:rPr>
          <w:rFonts w:ascii="Times New Roman"/>
          <w:b w:val="false"/>
          <w:i w:val="false"/>
          <w:color w:val="ff0000"/>
          <w:sz w:val="28"/>
        </w:rPr>
        <w:t xml:space="preserve">      Ескерту. 28-тармаққа өзгеріс енгізілді - Алматы облыстық мәслихатының 2010.06.16 </w:t>
      </w:r>
      <w:r>
        <w:rPr>
          <w:rFonts w:ascii="Times New Roman"/>
          <w:b w:val="false"/>
          <w:i w:val="false"/>
          <w:color w:val="000000"/>
          <w:sz w:val="28"/>
        </w:rPr>
        <w:t>N 34-201</w:t>
      </w:r>
      <w:r>
        <w:rPr>
          <w:rFonts w:ascii="Times New Roman"/>
          <w:b w:val="false"/>
          <w:i w:val="false"/>
          <w:color w:val="ff0000"/>
          <w:sz w:val="28"/>
        </w:rPr>
        <w:t xml:space="preserve"> (2010 жылдың 1 қаңтарынан бастап қолданысқа енгізіледі); 2010.08.16 </w:t>
      </w:r>
      <w:r>
        <w:rPr>
          <w:rFonts w:ascii="Times New Roman"/>
          <w:b w:val="false"/>
          <w:i w:val="false"/>
          <w:color w:val="000000"/>
          <w:sz w:val="28"/>
        </w:rPr>
        <w:t>N 36-209</w:t>
      </w:r>
      <w:r>
        <w:rPr>
          <w:rFonts w:ascii="Times New Roman"/>
          <w:b w:val="false"/>
          <w:i w:val="false"/>
          <w:color w:val="ff0000"/>
          <w:sz w:val="28"/>
        </w:rPr>
        <w:t xml:space="preserve"> (2010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29. 2010 жылға арналған облыстық бюджетте автокөлік жолдарының қызмет атқаруын қамтамасыз етуге және көліктік инфрақұрылымды дамытуға 4591504 мың теңге қарастырылсын.</w:t>
      </w:r>
      <w:r>
        <w:br/>
      </w:r>
      <w:r>
        <w:rPr>
          <w:rFonts w:ascii="Times New Roman"/>
          <w:b w:val="false"/>
          <w:i w:val="false"/>
          <w:color w:val="000000"/>
          <w:sz w:val="28"/>
        </w:rPr>
        <w:t>
</w:t>
      </w:r>
      <w:r>
        <w:rPr>
          <w:rFonts w:ascii="Times New Roman"/>
          <w:b w:val="false"/>
          <w:i w:val="false"/>
          <w:color w:val="ff0000"/>
          <w:sz w:val="28"/>
        </w:rPr>
        <w:t xml:space="preserve">      Ескерту. 29-тармаққа өзгеріс енгізілді - Алматы облыстық мәслихатының 2010.01.28 </w:t>
      </w:r>
      <w:r>
        <w:rPr>
          <w:rFonts w:ascii="Times New Roman"/>
          <w:b w:val="false"/>
          <w:i w:val="false"/>
          <w:color w:val="000000"/>
          <w:sz w:val="28"/>
        </w:rPr>
        <w:t>N 27-173</w:t>
      </w:r>
      <w:r>
        <w:rPr>
          <w:rFonts w:ascii="Times New Roman"/>
          <w:b w:val="false"/>
          <w:i w:val="false"/>
          <w:color w:val="ff0000"/>
          <w:sz w:val="28"/>
        </w:rPr>
        <w:t xml:space="preserve"> (2010 жылдың 1 қаңтарынан бастап қолданысқа енгізіледі); 2010.06.16 </w:t>
      </w:r>
      <w:r>
        <w:rPr>
          <w:rFonts w:ascii="Times New Roman"/>
          <w:b w:val="false"/>
          <w:i w:val="false"/>
          <w:color w:val="000000"/>
          <w:sz w:val="28"/>
        </w:rPr>
        <w:t>N 34-201</w:t>
      </w:r>
      <w:r>
        <w:rPr>
          <w:rFonts w:ascii="Times New Roman"/>
          <w:b w:val="false"/>
          <w:i w:val="false"/>
          <w:color w:val="ff0000"/>
          <w:sz w:val="28"/>
        </w:rPr>
        <w:t xml:space="preserve"> (2010 жылдың 1 қаңтарынан бастап қолданысқа енгізіледі); 2010.08.16 </w:t>
      </w:r>
      <w:r>
        <w:rPr>
          <w:rFonts w:ascii="Times New Roman"/>
          <w:b w:val="false"/>
          <w:i w:val="false"/>
          <w:color w:val="000000"/>
          <w:sz w:val="28"/>
        </w:rPr>
        <w:t>N 36-209</w:t>
      </w:r>
      <w:r>
        <w:rPr>
          <w:rFonts w:ascii="Times New Roman"/>
          <w:b w:val="false"/>
          <w:i w:val="false"/>
          <w:color w:val="ff0000"/>
          <w:sz w:val="28"/>
        </w:rPr>
        <w:t xml:space="preserve"> (2010 жылдың 1 қаңтарынан бастап қолданысқа енгізіледі); 2010.10.13 </w:t>
      </w:r>
      <w:r>
        <w:rPr>
          <w:rFonts w:ascii="Times New Roman"/>
          <w:b w:val="false"/>
          <w:i w:val="false"/>
          <w:color w:val="000000"/>
          <w:sz w:val="28"/>
        </w:rPr>
        <w:t>N 37-212</w:t>
      </w:r>
      <w:r>
        <w:rPr>
          <w:rFonts w:ascii="Times New Roman"/>
          <w:b w:val="false"/>
          <w:i w:val="false"/>
          <w:color w:val="ff0000"/>
          <w:sz w:val="28"/>
        </w:rPr>
        <w:t xml:space="preserve"> (2010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30. 2010 жылға арналған облыстық бюджетте облыс әкімдігі қаулысымен анықталатын, облыстық жергілікті атқарушы органының резервiне 110166 мың теңге сомасы белгіленсін.</w:t>
      </w:r>
      <w:r>
        <w:br/>
      </w:r>
      <w:r>
        <w:rPr>
          <w:rFonts w:ascii="Times New Roman"/>
          <w:b w:val="false"/>
          <w:i w:val="false"/>
          <w:color w:val="000000"/>
          <w:sz w:val="28"/>
        </w:rPr>
        <w:t>
</w:t>
      </w:r>
      <w:r>
        <w:rPr>
          <w:rFonts w:ascii="Times New Roman"/>
          <w:b w:val="false"/>
          <w:i w:val="false"/>
          <w:color w:val="ff0000"/>
          <w:sz w:val="28"/>
        </w:rPr>
        <w:t xml:space="preserve">      Ескерту. 30-тармаққа өзгеріс енгізілді - Алматы облыстық мәслихатының 2010.10.13 </w:t>
      </w:r>
      <w:r>
        <w:rPr>
          <w:rFonts w:ascii="Times New Roman"/>
          <w:b w:val="false"/>
          <w:i w:val="false"/>
          <w:color w:val="000000"/>
          <w:sz w:val="28"/>
        </w:rPr>
        <w:t>N 37-212</w:t>
      </w:r>
      <w:r>
        <w:rPr>
          <w:rFonts w:ascii="Times New Roman"/>
          <w:b w:val="false"/>
          <w:i w:val="false"/>
          <w:color w:val="ff0000"/>
          <w:sz w:val="28"/>
        </w:rPr>
        <w:t xml:space="preserve"> (2010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31. 2010 жылға арналған облыс бюджетін дамытудың жергілікті бюджеттік бағдарламаларының тізімі </w:t>
      </w:r>
      <w:r>
        <w:rPr>
          <w:rFonts w:ascii="Times New Roman"/>
          <w:b w:val="false"/>
          <w:i w:val="false"/>
          <w:color w:val="000000"/>
          <w:sz w:val="28"/>
        </w:rPr>
        <w:t>23-қосымшаға</w:t>
      </w:r>
      <w:r>
        <w:rPr>
          <w:rFonts w:ascii="Times New Roman"/>
          <w:b w:val="false"/>
          <w:i w:val="false"/>
          <w:color w:val="000000"/>
          <w:sz w:val="28"/>
        </w:rPr>
        <w:t xml:space="preserve"> сәйкес, бюджеттік инвестициялық жобаларды (бағдарламаларды) жүзеге асыруға және заңды тұлғалардың жарғылық капиталын қалыптастыру немесе көбейтуге бағытталған бюджеттік бағдарламаларға бөлумен бекітілсін.</w:t>
      </w:r>
      <w:r>
        <w:br/>
      </w:r>
      <w:r>
        <w:rPr>
          <w:rFonts w:ascii="Times New Roman"/>
          <w:b w:val="false"/>
          <w:i w:val="false"/>
          <w:color w:val="000000"/>
          <w:sz w:val="28"/>
        </w:rPr>
        <w:t>
</w:t>
      </w:r>
      <w:r>
        <w:rPr>
          <w:rFonts w:ascii="Times New Roman"/>
          <w:b w:val="false"/>
          <w:i w:val="false"/>
          <w:color w:val="000000"/>
          <w:sz w:val="28"/>
        </w:rPr>
        <w:t>
32. 2010 жылға арналған облыстық бюджетті атқару процесінде секвестрлеуге жатпайтын облыстық бюджеттік бағдарламалар тізбесі </w:t>
      </w:r>
      <w:r>
        <w:rPr>
          <w:rFonts w:ascii="Times New Roman"/>
          <w:b w:val="false"/>
          <w:i w:val="false"/>
          <w:color w:val="000000"/>
          <w:sz w:val="28"/>
        </w:rPr>
        <w:t>24-қосымшаға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33. 2010 жылға арналған аудандар мен қалалар бюджеттерін атқару процесінде </w:t>
      </w:r>
      <w:r>
        <w:rPr>
          <w:rFonts w:ascii="Times New Roman"/>
          <w:b w:val="false"/>
          <w:i w:val="false"/>
          <w:color w:val="000000"/>
          <w:sz w:val="28"/>
        </w:rPr>
        <w:t>25-қосымшаға</w:t>
      </w:r>
      <w:r>
        <w:rPr>
          <w:rFonts w:ascii="Times New Roman"/>
          <w:b w:val="false"/>
          <w:i w:val="false"/>
          <w:color w:val="000000"/>
          <w:sz w:val="28"/>
        </w:rPr>
        <w:t xml:space="preserve"> сәйкес жергілікті бюджеттік бағдарламалар секвестрлеуге жатпайтын болып белгіленсін.</w:t>
      </w:r>
      <w:r>
        <w:br/>
      </w:r>
      <w:r>
        <w:rPr>
          <w:rFonts w:ascii="Times New Roman"/>
          <w:b w:val="false"/>
          <w:i w:val="false"/>
          <w:color w:val="000000"/>
          <w:sz w:val="28"/>
        </w:rPr>
        <w:t>
</w:t>
      </w:r>
      <w:r>
        <w:rPr>
          <w:rFonts w:ascii="Times New Roman"/>
          <w:b w:val="false"/>
          <w:i w:val="false"/>
          <w:color w:val="000000"/>
          <w:sz w:val="28"/>
        </w:rPr>
        <w:t>
      34. Аудан мен қала әкімдері, облыс бойынша салық департаменті облыс бюджетінің салықтар мен төлемдер бойынша болжамды көрсеткіштерінің толық және сапалы орындалуын, шаруашылық жүргізуші субъектілердің барлық деңгейдегі бюджетке берешегін азайтуды және қосымша кіріс көздерін табуды қамтамасыз етсін.</w:t>
      </w:r>
      <w:r>
        <w:br/>
      </w:r>
      <w:r>
        <w:rPr>
          <w:rFonts w:ascii="Times New Roman"/>
          <w:b w:val="false"/>
          <w:i w:val="false"/>
          <w:color w:val="000000"/>
          <w:sz w:val="28"/>
        </w:rPr>
        <w:t>
</w:t>
      </w:r>
      <w:r>
        <w:rPr>
          <w:rFonts w:ascii="Times New Roman"/>
          <w:b w:val="false"/>
          <w:i w:val="false"/>
          <w:color w:val="000000"/>
          <w:sz w:val="28"/>
        </w:rPr>
        <w:t>
35. Осы шешім 2010 жылғы 1 қаңтардан бастап қолданысқа енеді.</w:t>
      </w:r>
      <w:r>
        <w:br/>
      </w:r>
      <w:r>
        <w:rPr>
          <w:rFonts w:ascii="Times New Roman"/>
          <w:b w:val="false"/>
          <w:i w:val="false"/>
          <w:color w:val="000000"/>
          <w:sz w:val="28"/>
        </w:rPr>
        <w:t>
</w:t>
      </w:r>
      <w:r>
        <w:rPr>
          <w:rFonts w:ascii="Times New Roman"/>
          <w:b w:val="false"/>
          <w:i/>
          <w:color w:val="000000"/>
          <w:sz w:val="28"/>
        </w:rPr>
        <w:t>      Облыстық мәслихат</w:t>
      </w:r>
      <w:r>
        <w:br/>
      </w:r>
      <w:r>
        <w:rPr>
          <w:rFonts w:ascii="Times New Roman"/>
          <w:b w:val="false"/>
          <w:i w:val="false"/>
          <w:color w:val="000000"/>
          <w:sz w:val="28"/>
        </w:rPr>
        <w:t>
</w:t>
      </w:r>
      <w:r>
        <w:rPr>
          <w:rFonts w:ascii="Times New Roman"/>
          <w:b w:val="false"/>
          <w:i/>
          <w:color w:val="000000"/>
          <w:sz w:val="28"/>
        </w:rPr>
        <w:t>      сессиясының төрағасы                       А. Сейітов</w:t>
      </w:r>
    </w:p>
    <w:bookmarkEnd w:id="1"/>
    <w:p>
      <w:pPr>
        <w:spacing w:after="0"/>
        <w:ind w:left="0"/>
        <w:jc w:val="both"/>
      </w:pPr>
      <w:r>
        <w:rPr>
          <w:rFonts w:ascii="Times New Roman"/>
          <w:b w:val="false"/>
          <w:i/>
          <w:color w:val="000000"/>
          <w:sz w:val="28"/>
        </w:rPr>
        <w:t>      Облыстық мәслихаттың</w:t>
      </w:r>
      <w:r>
        <w:br/>
      </w:r>
      <w:r>
        <w:rPr>
          <w:rFonts w:ascii="Times New Roman"/>
          <w:b w:val="false"/>
          <w:i w:val="false"/>
          <w:color w:val="000000"/>
          <w:sz w:val="28"/>
        </w:rPr>
        <w:t>
</w:t>
      </w:r>
      <w:r>
        <w:rPr>
          <w:rFonts w:ascii="Times New Roman"/>
          <w:b w:val="false"/>
          <w:i/>
          <w:color w:val="000000"/>
          <w:sz w:val="28"/>
        </w:rPr>
        <w:t>      хатшысы                                    А. Сыдық</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color w:val="000000"/>
          <w:sz w:val="28"/>
        </w:rPr>
        <w:t>      Облыстық экономика және</w:t>
      </w:r>
      <w:r>
        <w:br/>
      </w:r>
      <w:r>
        <w:rPr>
          <w:rFonts w:ascii="Times New Roman"/>
          <w:b w:val="false"/>
          <w:i w:val="false"/>
          <w:color w:val="000000"/>
          <w:sz w:val="28"/>
        </w:rPr>
        <w:t>
</w:t>
      </w:r>
      <w:r>
        <w:rPr>
          <w:rFonts w:ascii="Times New Roman"/>
          <w:b w:val="false"/>
          <w:i/>
          <w:color w:val="000000"/>
          <w:sz w:val="28"/>
        </w:rPr>
        <w:t>      бюджеттік жоспарлау</w:t>
      </w:r>
      <w:r>
        <w:br/>
      </w:r>
      <w:r>
        <w:rPr>
          <w:rFonts w:ascii="Times New Roman"/>
          <w:b w:val="false"/>
          <w:i w:val="false"/>
          <w:color w:val="000000"/>
          <w:sz w:val="28"/>
        </w:rPr>
        <w:t>
</w:t>
      </w:r>
      <w:r>
        <w:rPr>
          <w:rFonts w:ascii="Times New Roman"/>
          <w:b w:val="false"/>
          <w:i/>
          <w:color w:val="000000"/>
          <w:sz w:val="28"/>
        </w:rPr>
        <w:t>      басқармасының бастығы                      Қыдыр Қасымбекұлы Тәжібаев</w:t>
      </w:r>
      <w:r>
        <w:br/>
      </w:r>
      <w:r>
        <w:rPr>
          <w:rFonts w:ascii="Times New Roman"/>
          <w:b w:val="false"/>
          <w:i w:val="false"/>
          <w:color w:val="000000"/>
          <w:sz w:val="28"/>
        </w:rPr>
        <w:t>
      2009 жылғы 09 желтоқсан</w:t>
      </w:r>
    </w:p>
    <w:bookmarkStart w:name="z36" w:id="2"/>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2009 жылғы 9 желтоқсандағы</w:t>
      </w:r>
      <w:r>
        <w:br/>
      </w:r>
      <w:r>
        <w:rPr>
          <w:rFonts w:ascii="Times New Roman"/>
          <w:b w:val="false"/>
          <w:i w:val="false"/>
          <w:color w:val="000000"/>
          <w:sz w:val="28"/>
        </w:rPr>
        <w:t>
"Алматы облысының 2010-2012</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26-162</w:t>
      </w:r>
      <w:r>
        <w:br/>
      </w:r>
      <w:r>
        <w:rPr>
          <w:rFonts w:ascii="Times New Roman"/>
          <w:b w:val="false"/>
          <w:i w:val="false"/>
          <w:color w:val="000000"/>
          <w:sz w:val="28"/>
        </w:rPr>
        <w:t>
шешіміне бекітілген</w:t>
      </w:r>
      <w:r>
        <w:br/>
      </w:r>
      <w:r>
        <w:rPr>
          <w:rFonts w:ascii="Times New Roman"/>
          <w:b w:val="false"/>
          <w:i w:val="false"/>
          <w:color w:val="000000"/>
          <w:sz w:val="28"/>
        </w:rPr>
        <w:t>
1-қосымша</w:t>
      </w:r>
    </w:p>
    <w:bookmarkEnd w:id="2"/>
    <w:bookmarkStart w:name="z74" w:id="3"/>
    <w:p>
      <w:pPr>
        <w:spacing w:after="0"/>
        <w:ind w:left="0"/>
        <w:jc w:val="left"/>
      </w:pPr>
      <w:r>
        <w:rPr>
          <w:rFonts w:ascii="Times New Roman"/>
          <w:b/>
          <w:i w:val="false"/>
          <w:color w:val="000000"/>
        </w:rPr>
        <w:t xml:space="preserve"> 
Алматы облысының 2010 жылға арналған облыстық бюджеті</w:t>
      </w:r>
    </w:p>
    <w:bookmarkEnd w:id="3"/>
    <w:p>
      <w:pPr>
        <w:spacing w:after="0"/>
        <w:ind w:left="0"/>
        <w:jc w:val="both"/>
      </w:pPr>
      <w:r>
        <w:rPr>
          <w:rFonts w:ascii="Times New Roman"/>
          <w:b w:val="false"/>
          <w:i w:val="false"/>
          <w:color w:val="ff0000"/>
          <w:sz w:val="28"/>
        </w:rPr>
        <w:t xml:space="preserve">      Ескерту. 1-қосымша жаңа редакцияда - Алматы облыстық мәслихатының 2010.11.30 </w:t>
      </w:r>
      <w:r>
        <w:rPr>
          <w:rFonts w:ascii="Times New Roman"/>
          <w:b w:val="false"/>
          <w:i w:val="false"/>
          <w:color w:val="ff0000"/>
          <w:sz w:val="28"/>
        </w:rPr>
        <w:t>N 38-219</w:t>
      </w:r>
      <w:r>
        <w:rPr>
          <w:rFonts w:ascii="Times New Roman"/>
          <w:b w:val="false"/>
          <w:i w:val="false"/>
          <w:color w:val="ff0000"/>
          <w:sz w:val="28"/>
        </w:rPr>
        <w:t xml:space="preserve"> (2010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593"/>
        <w:gridCol w:w="613"/>
        <w:gridCol w:w="9513"/>
        <w:gridCol w:w="2013"/>
      </w:tblGrid>
      <w:tr>
        <w:trPr>
          <w:trHeight w:val="1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1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167407452</w:t>
            </w:r>
          </w:p>
        </w:tc>
      </w:tr>
      <w:tr>
        <w:trPr>
          <w:trHeight w:val="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17960027</w:t>
            </w:r>
          </w:p>
        </w:tc>
      </w:tr>
      <w:tr>
        <w:trPr>
          <w:trHeight w:val="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9805936</w:t>
            </w:r>
          </w:p>
        </w:tc>
      </w:tr>
      <w:tr>
        <w:trPr>
          <w:trHeight w:val="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9805936</w:t>
            </w:r>
          </w:p>
        </w:tc>
      </w:tr>
      <w:tr>
        <w:trPr>
          <w:trHeight w:val="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7223297</w:t>
            </w:r>
          </w:p>
        </w:tc>
      </w:tr>
      <w:tr>
        <w:trPr>
          <w:trHeight w:val="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7223297</w:t>
            </w:r>
          </w:p>
        </w:tc>
      </w:tr>
      <w:tr>
        <w:trPr>
          <w:trHeight w:val="1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w:t>
            </w:r>
            <w:r>
              <w:br/>
            </w:r>
            <w:r>
              <w:rPr>
                <w:rFonts w:ascii="Times New Roman"/>
                <w:b w:val="false"/>
                <w:i w:val="false"/>
                <w:color w:val="000000"/>
                <w:sz w:val="20"/>
              </w:rPr>
              <w:t>
салынатын iшкi салықтар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930794</w:t>
            </w:r>
          </w:p>
        </w:tc>
      </w:tr>
      <w:tr>
        <w:trPr>
          <w:trHeight w:val="1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w:t>
            </w:r>
            <w:r>
              <w:br/>
            </w:r>
            <w:r>
              <w:rPr>
                <w:rFonts w:ascii="Times New Roman"/>
                <w:b w:val="false"/>
                <w:i w:val="false"/>
                <w:color w:val="000000"/>
                <w:sz w:val="20"/>
              </w:rPr>
              <w:t>
түсетiн түсiмдер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930794</w:t>
            </w:r>
          </w:p>
        </w:tc>
      </w:tr>
      <w:tr>
        <w:trPr>
          <w:trHeight w:val="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66194</w:t>
            </w:r>
          </w:p>
        </w:tc>
      </w:tr>
      <w:tr>
        <w:trPr>
          <w:trHeight w:val="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34496</w:t>
            </w:r>
          </w:p>
        </w:tc>
      </w:tr>
      <w:tr>
        <w:trPr>
          <w:trHeight w:val="1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w:t>
            </w:r>
            <w:r>
              <w:br/>
            </w:r>
            <w:r>
              <w:rPr>
                <w:rFonts w:ascii="Times New Roman"/>
                <w:b w:val="false"/>
                <w:i w:val="false"/>
                <w:color w:val="000000"/>
                <w:sz w:val="20"/>
              </w:rPr>
              <w:t>
түсетін кірістер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1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банк шоттарына орналастырғаны</w:t>
            </w:r>
            <w:r>
              <w:br/>
            </w:r>
            <w:r>
              <w:rPr>
                <w:rFonts w:ascii="Times New Roman"/>
                <w:b w:val="false"/>
                <w:i w:val="false"/>
                <w:color w:val="000000"/>
                <w:sz w:val="20"/>
              </w:rPr>
              <w:t>
үшін сыйақылар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1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w:t>
            </w:r>
            <w:r>
              <w:br/>
            </w:r>
            <w:r>
              <w:rPr>
                <w:rFonts w:ascii="Times New Roman"/>
                <w:b w:val="false"/>
                <w:i w:val="false"/>
                <w:color w:val="000000"/>
                <w:sz w:val="20"/>
              </w:rPr>
              <w:t>
бойынша сыйақы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26896</w:t>
            </w:r>
          </w:p>
        </w:tc>
      </w:tr>
      <w:tr>
        <w:trPr>
          <w:trHeight w:val="4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сондай-ақ Қазақстан Республикасы Ұлттық</w:t>
            </w:r>
            <w:r>
              <w:br/>
            </w:r>
            <w:r>
              <w:rPr>
                <w:rFonts w:ascii="Times New Roman"/>
                <w:b w:val="false"/>
                <w:i w:val="false"/>
                <w:color w:val="000000"/>
                <w:sz w:val="20"/>
              </w:rPr>
              <w:t>
Банкінің бюджетінен (шығыстар сметасынан)</w:t>
            </w:r>
            <w:r>
              <w:br/>
            </w:r>
            <w:r>
              <w:rPr>
                <w:rFonts w:ascii="Times New Roman"/>
                <w:b w:val="false"/>
                <w:i w:val="false"/>
                <w:color w:val="000000"/>
                <w:sz w:val="20"/>
              </w:rPr>
              <w:t>
ұсталатын және қаржыландырылатын мемлекеттік</w:t>
            </w:r>
            <w:r>
              <w:br/>
            </w:r>
            <w:r>
              <w:rPr>
                <w:rFonts w:ascii="Times New Roman"/>
                <w:b w:val="false"/>
                <w:i w:val="false"/>
                <w:color w:val="000000"/>
                <w:sz w:val="20"/>
              </w:rPr>
              <w:t>
мекемелер салатын айыппұлдар, өсімпұлдар,</w:t>
            </w:r>
            <w:r>
              <w:br/>
            </w:r>
            <w:r>
              <w:rPr>
                <w:rFonts w:ascii="Times New Roman"/>
                <w:b w:val="false"/>
                <w:i w:val="false"/>
                <w:color w:val="000000"/>
                <w:sz w:val="20"/>
              </w:rPr>
              <w:t>
санкциялар, өндіріп алулар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27098</w:t>
            </w:r>
          </w:p>
        </w:tc>
      </w:tr>
      <w:tr>
        <w:trPr>
          <w:trHeight w:val="5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w:t>
            </w:r>
            <w:r>
              <w:br/>
            </w:r>
            <w:r>
              <w:rPr>
                <w:rFonts w:ascii="Times New Roman"/>
                <w:b w:val="false"/>
                <w:i w:val="false"/>
                <w:color w:val="000000"/>
                <w:sz w:val="20"/>
              </w:rPr>
              <w:t>
қоспағанда, мемлекеттік бюджеттен</w:t>
            </w:r>
            <w:r>
              <w:br/>
            </w:r>
            <w:r>
              <w:rPr>
                <w:rFonts w:ascii="Times New Roman"/>
                <w:b w:val="false"/>
                <w:i w:val="false"/>
                <w:color w:val="000000"/>
                <w:sz w:val="20"/>
              </w:rPr>
              <w:t>
қаржыландырылатын, сондай-ақ Қазақстан</w:t>
            </w:r>
            <w:r>
              <w:br/>
            </w:r>
            <w:r>
              <w:rPr>
                <w:rFonts w:ascii="Times New Roman"/>
                <w:b w:val="false"/>
                <w:i w:val="false"/>
                <w:color w:val="000000"/>
                <w:sz w:val="20"/>
              </w:rPr>
              <w:t>
Республикасы Ұлттық Банкінің бюджетінен</w:t>
            </w:r>
            <w:r>
              <w:br/>
            </w:r>
            <w:r>
              <w:rPr>
                <w:rFonts w:ascii="Times New Roman"/>
                <w:b w:val="false"/>
                <w:i w:val="false"/>
                <w:color w:val="000000"/>
                <w:sz w:val="20"/>
              </w:rPr>
              <w:t>
(шығыстар сметасынан) ұсталатын және</w:t>
            </w:r>
            <w:r>
              <w:br/>
            </w:r>
            <w:r>
              <w:rPr>
                <w:rFonts w:ascii="Times New Roman"/>
                <w:b w:val="false"/>
                <w:i w:val="false"/>
                <w:color w:val="000000"/>
                <w:sz w:val="20"/>
              </w:rPr>
              <w:t>
қаржыландырылатын мемлекеттік мекемелер салатын</w:t>
            </w:r>
            <w:r>
              <w:br/>
            </w:r>
            <w:r>
              <w:rPr>
                <w:rFonts w:ascii="Times New Roman"/>
                <w:b w:val="false"/>
                <w:i w:val="false"/>
                <w:color w:val="000000"/>
                <w:sz w:val="20"/>
              </w:rPr>
              <w:t>
айыппұлдар, өсімпұлдар, санкциялар, өндіріп</w:t>
            </w:r>
            <w:r>
              <w:br/>
            </w:r>
            <w:r>
              <w:rPr>
                <w:rFonts w:ascii="Times New Roman"/>
                <w:b w:val="false"/>
                <w:i w:val="false"/>
                <w:color w:val="000000"/>
                <w:sz w:val="20"/>
              </w:rPr>
              <w:t>
алулар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27098</w:t>
            </w:r>
          </w:p>
        </w:tc>
      </w:tr>
      <w:tr>
        <w:trPr>
          <w:trHeight w:val="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w:t>
            </w:r>
          </w:p>
        </w:tc>
      </w:tr>
      <w:tr>
        <w:trPr>
          <w:trHeight w:val="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w:t>
            </w:r>
          </w:p>
        </w:tc>
      </w:tr>
      <w:tr>
        <w:trPr>
          <w:trHeight w:val="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3202</w:t>
            </w:r>
          </w:p>
        </w:tc>
      </w:tr>
      <w:tr>
        <w:trPr>
          <w:trHeight w:val="1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w:t>
            </w:r>
            <w:r>
              <w:br/>
            </w:r>
            <w:r>
              <w:rPr>
                <w:rFonts w:ascii="Times New Roman"/>
                <w:b w:val="false"/>
                <w:i w:val="false"/>
                <w:color w:val="000000"/>
                <w:sz w:val="20"/>
              </w:rPr>
              <w:t>
мүлікті сату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3202</w:t>
            </w:r>
          </w:p>
        </w:tc>
      </w:tr>
      <w:tr>
        <w:trPr>
          <w:trHeight w:val="1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w:t>
            </w:r>
            <w:r>
              <w:br/>
            </w:r>
            <w:r>
              <w:rPr>
                <w:rFonts w:ascii="Times New Roman"/>
                <w:b w:val="false"/>
                <w:i w:val="false"/>
                <w:color w:val="000000"/>
                <w:sz w:val="20"/>
              </w:rPr>
              <w:t>
мүлікті сату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3202</w:t>
            </w:r>
          </w:p>
        </w:tc>
      </w:tr>
      <w:tr>
        <w:trPr>
          <w:trHeight w:val="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Трансферттерден түсетін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149378029</w:t>
            </w:r>
          </w:p>
        </w:tc>
      </w:tr>
      <w:tr>
        <w:trPr>
          <w:trHeight w:val="1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w:t>
            </w:r>
            <w:r>
              <w:br/>
            </w:r>
            <w:r>
              <w:rPr>
                <w:rFonts w:ascii="Times New Roman"/>
                <w:b w:val="false"/>
                <w:i w:val="false"/>
                <w:color w:val="000000"/>
                <w:sz w:val="20"/>
              </w:rPr>
              <w:t>
алынатын трансферттер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18645542</w:t>
            </w:r>
          </w:p>
        </w:tc>
      </w:tr>
      <w:tr>
        <w:trPr>
          <w:trHeight w:val="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18645542</w:t>
            </w:r>
          </w:p>
        </w:tc>
      </w:tr>
      <w:tr>
        <w:trPr>
          <w:trHeight w:val="1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w:t>
            </w:r>
            <w:r>
              <w:br/>
            </w:r>
            <w:r>
              <w:rPr>
                <w:rFonts w:ascii="Times New Roman"/>
                <w:b w:val="false"/>
                <w:i w:val="false"/>
                <w:color w:val="000000"/>
                <w:sz w:val="20"/>
              </w:rPr>
              <w:t>
органдарынан түсетiн трансферттер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129862487</w:t>
            </w:r>
          </w:p>
        </w:tc>
      </w:tr>
      <w:tr>
        <w:trPr>
          <w:trHeight w:val="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129862487</w:t>
            </w:r>
          </w:p>
        </w:tc>
      </w:tr>
      <w:tr>
        <w:trPr>
          <w:trHeight w:val="1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w:t>
            </w:r>
            <w:r>
              <w:br/>
            </w:r>
            <w:r>
              <w:rPr>
                <w:rFonts w:ascii="Times New Roman"/>
                <w:b w:val="false"/>
                <w:i w:val="false"/>
                <w:color w:val="000000"/>
                <w:sz w:val="20"/>
              </w:rPr>
              <w:t>
бюджеттеріне берілетін трансферттер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870000</w:t>
            </w:r>
          </w:p>
        </w:tc>
      </w:tr>
      <w:tr>
        <w:trPr>
          <w:trHeight w:val="3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бюджеттің, Астана және Алматы қалалары</w:t>
            </w:r>
            <w:r>
              <w:br/>
            </w:r>
            <w:r>
              <w:rPr>
                <w:rFonts w:ascii="Times New Roman"/>
                <w:b w:val="false"/>
                <w:i w:val="false"/>
                <w:color w:val="000000"/>
                <w:sz w:val="20"/>
              </w:rPr>
              <w:t>
бюджеттерінің басқа облыстық бюджеттермен,</w:t>
            </w:r>
            <w:r>
              <w:br/>
            </w:r>
            <w:r>
              <w:rPr>
                <w:rFonts w:ascii="Times New Roman"/>
                <w:b w:val="false"/>
                <w:i w:val="false"/>
                <w:color w:val="000000"/>
                <w:sz w:val="20"/>
              </w:rPr>
              <w:t>
Астана және Алматы қалаларының бюджеттерімен</w:t>
            </w:r>
            <w:r>
              <w:br/>
            </w:r>
            <w:r>
              <w:rPr>
                <w:rFonts w:ascii="Times New Roman"/>
                <w:b w:val="false"/>
                <w:i w:val="false"/>
                <w:color w:val="000000"/>
                <w:sz w:val="20"/>
              </w:rPr>
              <w:t>
өзара қатынастары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53"/>
        <w:gridCol w:w="773"/>
        <w:gridCol w:w="773"/>
        <w:gridCol w:w="8673"/>
        <w:gridCol w:w="1993"/>
      </w:tblGrid>
      <w:tr>
        <w:trPr>
          <w:trHeight w:val="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1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164929469</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2017554</w:t>
            </w:r>
          </w:p>
        </w:tc>
      </w:tr>
      <w:tr>
        <w:trPr>
          <w:trHeight w:val="4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w:t>
            </w:r>
            <w:r>
              <w:br/>
            </w:r>
            <w:r>
              <w:rPr>
                <w:rFonts w:ascii="Times New Roman"/>
                <w:b w:val="false"/>
                <w:i w:val="false"/>
                <w:color w:val="000000"/>
                <w:sz w:val="20"/>
              </w:rPr>
              <w:t>
орындайтын өкiлдi, атқарушы және басқа</w:t>
            </w:r>
            <w:r>
              <w:br/>
            </w:r>
            <w:r>
              <w:rPr>
                <w:rFonts w:ascii="Times New Roman"/>
                <w:b w:val="false"/>
                <w:i w:val="false"/>
                <w:color w:val="000000"/>
                <w:sz w:val="20"/>
              </w:rPr>
              <w:t>
органдар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1696916</w:t>
            </w:r>
          </w:p>
        </w:tc>
      </w:tr>
      <w:tr>
        <w:trPr>
          <w:trHeight w:val="18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43705</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w:t>
            </w:r>
            <w:r>
              <w:br/>
            </w:r>
            <w:r>
              <w:rPr>
                <w:rFonts w:ascii="Times New Roman"/>
                <w:b w:val="false"/>
                <w:i w:val="false"/>
                <w:color w:val="000000"/>
                <w:sz w:val="20"/>
              </w:rPr>
              <w:t>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43013</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1653211</w:t>
            </w:r>
          </w:p>
        </w:tc>
      </w:tr>
      <w:tr>
        <w:trPr>
          <w:trHeight w:val="16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800714</w:t>
            </w:r>
          </w:p>
        </w:tc>
      </w:tr>
      <w:tr>
        <w:trPr>
          <w:trHeight w:val="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91000</w:t>
            </w:r>
          </w:p>
        </w:tc>
      </w:tr>
      <w:tr>
        <w:trPr>
          <w:trHeight w:val="6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 терезе"</w:t>
            </w:r>
            <w:r>
              <w:br/>
            </w:r>
            <w:r>
              <w:rPr>
                <w:rFonts w:ascii="Times New Roman"/>
                <w:b w:val="false"/>
                <w:i w:val="false"/>
                <w:color w:val="000000"/>
                <w:sz w:val="20"/>
              </w:rPr>
              <w:t>
қағидасы бойынша мемлекеттік қызметтер</w:t>
            </w:r>
            <w:r>
              <w:br/>
            </w:r>
            <w:r>
              <w:rPr>
                <w:rFonts w:ascii="Times New Roman"/>
                <w:b w:val="false"/>
                <w:i w:val="false"/>
                <w:color w:val="000000"/>
                <w:sz w:val="20"/>
              </w:rPr>
              <w:t>
көрсететін халыққа қызмет орталықтарының</w:t>
            </w:r>
            <w:r>
              <w:br/>
            </w:r>
            <w:r>
              <w:rPr>
                <w:rFonts w:ascii="Times New Roman"/>
                <w:b w:val="false"/>
                <w:i w:val="false"/>
                <w:color w:val="000000"/>
                <w:sz w:val="20"/>
              </w:rPr>
              <w:t>
қызметін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576470</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177244</w:t>
            </w:r>
          </w:p>
        </w:tc>
      </w:tr>
      <w:tr>
        <w:trPr>
          <w:trHeight w:val="10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w:t>
            </w:r>
            <w:r>
              <w:br/>
            </w:r>
            <w:r>
              <w:rPr>
                <w:rFonts w:ascii="Times New Roman"/>
                <w:b w:val="false"/>
                <w:i w:val="false"/>
                <w:color w:val="000000"/>
                <w:sz w:val="20"/>
              </w:rPr>
              <w:t>
қалалардың, астананың бюджеттерінен</w:t>
            </w:r>
            <w:r>
              <w:br/>
            </w:r>
            <w:r>
              <w:rPr>
                <w:rFonts w:ascii="Times New Roman"/>
                <w:b w:val="false"/>
                <w:i w:val="false"/>
                <w:color w:val="000000"/>
                <w:sz w:val="20"/>
              </w:rPr>
              <w:t>
берілетін нысаналы трансферттердің есебінен</w:t>
            </w:r>
            <w:r>
              <w:br/>
            </w:r>
            <w:r>
              <w:rPr>
                <w:rFonts w:ascii="Times New Roman"/>
                <w:b w:val="false"/>
                <w:i w:val="false"/>
                <w:color w:val="000000"/>
                <w:sz w:val="20"/>
              </w:rPr>
              <w:t>
табиғи және техногендік сипаттағы төтенше</w:t>
            </w:r>
            <w:r>
              <w:br/>
            </w:r>
            <w:r>
              <w:rPr>
                <w:rFonts w:ascii="Times New Roman"/>
                <w:b w:val="false"/>
                <w:i w:val="false"/>
                <w:color w:val="000000"/>
                <w:sz w:val="20"/>
              </w:rPr>
              <w:t>
жағдайлардың салдарларын жою,</w:t>
            </w:r>
            <w:r>
              <w:br/>
            </w:r>
            <w:r>
              <w:rPr>
                <w:rFonts w:ascii="Times New Roman"/>
                <w:b w:val="false"/>
                <w:i w:val="false"/>
                <w:color w:val="000000"/>
                <w:sz w:val="20"/>
              </w:rPr>
              <w:t>
әкiмшiлiк-аумақтық бiрлiктiң саяси,</w:t>
            </w:r>
            <w:r>
              <w:br/>
            </w:r>
            <w:r>
              <w:rPr>
                <w:rFonts w:ascii="Times New Roman"/>
                <w:b w:val="false"/>
                <w:i w:val="false"/>
                <w:color w:val="000000"/>
                <w:sz w:val="20"/>
              </w:rPr>
              <w:t>
экономикалық және әлеуметтiк тұрақтылығына,</w:t>
            </w:r>
            <w:r>
              <w:br/>
            </w:r>
            <w:r>
              <w:rPr>
                <w:rFonts w:ascii="Times New Roman"/>
                <w:b w:val="false"/>
                <w:i w:val="false"/>
                <w:color w:val="000000"/>
                <w:sz w:val="20"/>
              </w:rPr>
              <w:t>
адамдардың өмірі мен денсаулығына қауіп</w:t>
            </w:r>
            <w:r>
              <w:br/>
            </w:r>
            <w:r>
              <w:rPr>
                <w:rFonts w:ascii="Times New Roman"/>
                <w:b w:val="false"/>
                <w:i w:val="false"/>
                <w:color w:val="000000"/>
                <w:sz w:val="20"/>
              </w:rPr>
              <w:t>
төндіретін жалпы республикалық немесе</w:t>
            </w:r>
            <w:r>
              <w:br/>
            </w:r>
            <w:r>
              <w:rPr>
                <w:rFonts w:ascii="Times New Roman"/>
                <w:b w:val="false"/>
                <w:i w:val="false"/>
                <w:color w:val="000000"/>
                <w:sz w:val="20"/>
              </w:rPr>
              <w:t>
халықаралық маңызы бар жағдайларды жою</w:t>
            </w:r>
            <w:r>
              <w:br/>
            </w:r>
            <w:r>
              <w:rPr>
                <w:rFonts w:ascii="Times New Roman"/>
                <w:b w:val="false"/>
                <w:i w:val="false"/>
                <w:color w:val="000000"/>
                <w:sz w:val="20"/>
              </w:rPr>
              <w:t>
бойынша ағымдағы шығыстарға арналған</w:t>
            </w:r>
            <w:r>
              <w:br/>
            </w:r>
            <w:r>
              <w:rPr>
                <w:rFonts w:ascii="Times New Roman"/>
                <w:b w:val="false"/>
                <w:i w:val="false"/>
                <w:color w:val="000000"/>
                <w:sz w:val="20"/>
              </w:rPr>
              <w:t>
аудандардың (облыстық маңызы бар</w:t>
            </w:r>
            <w:r>
              <w:br/>
            </w:r>
            <w:r>
              <w:rPr>
                <w:rFonts w:ascii="Times New Roman"/>
                <w:b w:val="false"/>
                <w:i w:val="false"/>
                <w:color w:val="000000"/>
                <w:sz w:val="20"/>
              </w:rPr>
              <w:t>
қалалардың) бюджеттеріне берілетін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7783</w:t>
            </w:r>
          </w:p>
        </w:tc>
      </w:tr>
      <w:tr>
        <w:trPr>
          <w:trHeight w:val="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185349</w:t>
            </w:r>
          </w:p>
        </w:tc>
      </w:tr>
      <w:tr>
        <w:trPr>
          <w:trHeight w:val="16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185349</w:t>
            </w:r>
          </w:p>
        </w:tc>
      </w:tr>
      <w:tr>
        <w:trPr>
          <w:trHeight w:val="4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w:t>
            </w:r>
            <w:r>
              <w:br/>
            </w:r>
            <w:r>
              <w:rPr>
                <w:rFonts w:ascii="Times New Roman"/>
                <w:b w:val="false"/>
                <w:i w:val="false"/>
                <w:color w:val="000000"/>
                <w:sz w:val="20"/>
              </w:rPr>
              <w:t>
меншікті басқару саласындағы мемлекеттік</w:t>
            </w:r>
            <w:r>
              <w:br/>
            </w:r>
            <w:r>
              <w:rPr>
                <w:rFonts w:ascii="Times New Roman"/>
                <w:b w:val="false"/>
                <w:i w:val="false"/>
                <w:color w:val="000000"/>
                <w:sz w:val="20"/>
              </w:rPr>
              <w:t>
саясатты іске асыру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90721</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беруді ұйымдастыру және</w:t>
            </w:r>
            <w:r>
              <w:br/>
            </w:r>
            <w:r>
              <w:rPr>
                <w:rFonts w:ascii="Times New Roman"/>
                <w:b w:val="false"/>
                <w:i w:val="false"/>
                <w:color w:val="000000"/>
                <w:sz w:val="20"/>
              </w:rPr>
              <w:t>
біржолғы талондарды өткізуден түсетін</w:t>
            </w:r>
            <w:r>
              <w:br/>
            </w:r>
            <w:r>
              <w:rPr>
                <w:rFonts w:ascii="Times New Roman"/>
                <w:b w:val="false"/>
                <w:i w:val="false"/>
                <w:color w:val="000000"/>
                <w:sz w:val="20"/>
              </w:rPr>
              <w:t>
сомаларды толық жиналуын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51765</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w:t>
            </w:r>
            <w:r>
              <w:br/>
            </w:r>
            <w:r>
              <w:rPr>
                <w:rFonts w:ascii="Times New Roman"/>
                <w:b w:val="false"/>
                <w:i w:val="false"/>
                <w:color w:val="000000"/>
                <w:sz w:val="20"/>
              </w:rPr>
              <w:t>
ұйымдастыру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w:t>
            </w:r>
            <w:r>
              <w:br/>
            </w:r>
            <w:r>
              <w:rPr>
                <w:rFonts w:ascii="Times New Roman"/>
                <w:b w:val="false"/>
                <w:i w:val="false"/>
                <w:color w:val="000000"/>
                <w:sz w:val="20"/>
              </w:rPr>
              <w:t>
нысаналы 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20613</w:t>
            </w:r>
          </w:p>
        </w:tc>
      </w:tr>
      <w:tr>
        <w:trPr>
          <w:trHeight w:val="16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135289</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w:t>
            </w:r>
            <w:r>
              <w:br/>
            </w:r>
            <w:r>
              <w:rPr>
                <w:rFonts w:ascii="Times New Roman"/>
                <w:b w:val="false"/>
                <w:i w:val="false"/>
                <w:color w:val="000000"/>
                <w:sz w:val="20"/>
              </w:rPr>
              <w:t>
басқармасы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135289</w:t>
            </w:r>
          </w:p>
        </w:tc>
      </w:tr>
      <w:tr>
        <w:trPr>
          <w:trHeight w:val="5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w:t>
            </w:r>
            <w:r>
              <w:br/>
            </w:r>
            <w:r>
              <w:rPr>
                <w:rFonts w:ascii="Times New Roman"/>
                <w:b w:val="false"/>
                <w:i w:val="false"/>
                <w:color w:val="000000"/>
                <w:sz w:val="20"/>
              </w:rPr>
              <w:t>
жоспарлау жүйесін қалыптастыру мен дамыту</w:t>
            </w:r>
            <w:r>
              <w:br/>
            </w:r>
            <w:r>
              <w:rPr>
                <w:rFonts w:ascii="Times New Roman"/>
                <w:b w:val="false"/>
                <w:i w:val="false"/>
                <w:color w:val="000000"/>
                <w:sz w:val="20"/>
              </w:rPr>
              <w:t>
және облысты басқару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121510</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13779</w:t>
            </w:r>
          </w:p>
        </w:tc>
      </w:tr>
      <w:tr>
        <w:trPr>
          <w:trHeight w:val="1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1532699</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24321</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w:t>
            </w:r>
            <w:r>
              <w:br/>
            </w:r>
            <w:r>
              <w:rPr>
                <w:rFonts w:ascii="Times New Roman"/>
                <w:b w:val="false"/>
                <w:i w:val="false"/>
                <w:color w:val="000000"/>
                <w:sz w:val="20"/>
              </w:rPr>
              <w:t>
қорғаныс, авариялар мен дүлей зілзалалардың</w:t>
            </w:r>
            <w:r>
              <w:br/>
            </w:r>
            <w:r>
              <w:rPr>
                <w:rFonts w:ascii="Times New Roman"/>
                <w:b w:val="false"/>
                <w:i w:val="false"/>
                <w:color w:val="000000"/>
                <w:sz w:val="20"/>
              </w:rPr>
              <w:t>
алдын алуды және жоюды ұйымдастыру</w:t>
            </w:r>
            <w:r>
              <w:br/>
            </w:r>
            <w:r>
              <w:rPr>
                <w:rFonts w:ascii="Times New Roman"/>
                <w:b w:val="false"/>
                <w:i w:val="false"/>
                <w:color w:val="000000"/>
                <w:sz w:val="20"/>
              </w:rPr>
              <w:t>
басқармасы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24321</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w:t>
            </w:r>
            <w:r>
              <w:br/>
            </w:r>
            <w:r>
              <w:rPr>
                <w:rFonts w:ascii="Times New Roman"/>
                <w:b w:val="false"/>
                <w:i w:val="false"/>
                <w:color w:val="000000"/>
                <w:sz w:val="20"/>
              </w:rPr>
              <w:t>
шеңберіндегі іс-шаралар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16243</w:t>
            </w:r>
          </w:p>
        </w:tc>
      </w:tr>
      <w:tr>
        <w:trPr>
          <w:trHeight w:val="34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w:t>
            </w:r>
            <w:r>
              <w:br/>
            </w:r>
            <w:r>
              <w:rPr>
                <w:rFonts w:ascii="Times New Roman"/>
                <w:b w:val="false"/>
                <w:i w:val="false"/>
                <w:color w:val="000000"/>
                <w:sz w:val="20"/>
              </w:rPr>
              <w:t>
ауқымдағы аумақтық қорғанысы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8078</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w:t>
            </w:r>
            <w:r>
              <w:br/>
            </w:r>
            <w:r>
              <w:rPr>
                <w:rFonts w:ascii="Times New Roman"/>
                <w:b w:val="false"/>
                <w:i w:val="false"/>
                <w:color w:val="000000"/>
                <w:sz w:val="20"/>
              </w:rPr>
              <w:t>
ұйымдастыру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1508378</w:t>
            </w:r>
          </w:p>
        </w:tc>
      </w:tr>
      <w:tr>
        <w:trPr>
          <w:trHeight w:val="48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w:t>
            </w:r>
            <w:r>
              <w:br/>
            </w:r>
            <w:r>
              <w:rPr>
                <w:rFonts w:ascii="Times New Roman"/>
                <w:b w:val="false"/>
                <w:i w:val="false"/>
                <w:color w:val="000000"/>
                <w:sz w:val="20"/>
              </w:rPr>
              <w:t>
қорғаныс, авариялар мен дүлей зілзалалардың</w:t>
            </w:r>
            <w:r>
              <w:br/>
            </w:r>
            <w:r>
              <w:rPr>
                <w:rFonts w:ascii="Times New Roman"/>
                <w:b w:val="false"/>
                <w:i w:val="false"/>
                <w:color w:val="000000"/>
                <w:sz w:val="20"/>
              </w:rPr>
              <w:t>
алдын алуды және жоюды ұйымдастыру</w:t>
            </w:r>
            <w:r>
              <w:br/>
            </w:r>
            <w:r>
              <w:rPr>
                <w:rFonts w:ascii="Times New Roman"/>
                <w:b w:val="false"/>
                <w:i w:val="false"/>
                <w:color w:val="000000"/>
                <w:sz w:val="20"/>
              </w:rPr>
              <w:t>
басқармасы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1071726</w:t>
            </w:r>
          </w:p>
        </w:tc>
      </w:tr>
      <w:tr>
        <w:trPr>
          <w:trHeight w:val="7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w:t>
            </w:r>
            <w:r>
              <w:br/>
            </w:r>
            <w:r>
              <w:rPr>
                <w:rFonts w:ascii="Times New Roman"/>
                <w:b w:val="false"/>
                <w:i w:val="false"/>
                <w:color w:val="000000"/>
                <w:sz w:val="20"/>
              </w:rPr>
              <w:t>
азаматтық қорғаныс, авариялар мен дүлей</w:t>
            </w:r>
            <w:r>
              <w:br/>
            </w:r>
            <w:r>
              <w:rPr>
                <w:rFonts w:ascii="Times New Roman"/>
                <w:b w:val="false"/>
                <w:i w:val="false"/>
                <w:color w:val="000000"/>
                <w:sz w:val="20"/>
              </w:rPr>
              <w:t>
апаттардың алдын алуды және жоюды</w:t>
            </w:r>
            <w:r>
              <w:br/>
            </w:r>
            <w:r>
              <w:rPr>
                <w:rFonts w:ascii="Times New Roman"/>
                <w:b w:val="false"/>
                <w:i w:val="false"/>
                <w:color w:val="000000"/>
                <w:sz w:val="20"/>
              </w:rPr>
              <w:t>
ұйымдастыру саласындағы мемлекеттік</w:t>
            </w:r>
            <w:r>
              <w:br/>
            </w:r>
            <w:r>
              <w:rPr>
                <w:rFonts w:ascii="Times New Roman"/>
                <w:b w:val="false"/>
                <w:i w:val="false"/>
                <w:color w:val="000000"/>
                <w:sz w:val="20"/>
              </w:rPr>
              <w:t>
саясатты іске асыру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27479</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w:t>
            </w:r>
            <w:r>
              <w:br/>
            </w:r>
            <w:r>
              <w:rPr>
                <w:rFonts w:ascii="Times New Roman"/>
                <w:b w:val="false"/>
                <w:i w:val="false"/>
                <w:color w:val="000000"/>
                <w:sz w:val="20"/>
              </w:rPr>
              <w:t>
жұмылдыру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8442</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w:t>
            </w:r>
            <w:r>
              <w:br/>
            </w:r>
            <w:r>
              <w:rPr>
                <w:rFonts w:ascii="Times New Roman"/>
                <w:b w:val="false"/>
                <w:i w:val="false"/>
                <w:color w:val="000000"/>
                <w:sz w:val="20"/>
              </w:rPr>
              <w:t>
алдын алу және оларды жою</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380649</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w:t>
            </w:r>
            <w:r>
              <w:br/>
            </w:r>
            <w:r>
              <w:rPr>
                <w:rFonts w:ascii="Times New Roman"/>
                <w:b w:val="false"/>
                <w:i w:val="false"/>
                <w:color w:val="000000"/>
                <w:sz w:val="20"/>
              </w:rPr>
              <w:t>
нысаналы 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655156</w:t>
            </w:r>
          </w:p>
        </w:tc>
      </w:tr>
      <w:tr>
        <w:trPr>
          <w:trHeight w:val="16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436652</w:t>
            </w:r>
          </w:p>
        </w:tc>
      </w:tr>
      <w:tr>
        <w:trPr>
          <w:trHeight w:val="4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объектілерді және аумақтарды</w:t>
            </w:r>
            <w:r>
              <w:br/>
            </w:r>
            <w:r>
              <w:rPr>
                <w:rFonts w:ascii="Times New Roman"/>
                <w:b w:val="false"/>
                <w:i w:val="false"/>
                <w:color w:val="000000"/>
                <w:sz w:val="20"/>
              </w:rPr>
              <w:t>
табиғи және дүлей зілзалалардан инженерлік</w:t>
            </w:r>
            <w:r>
              <w:br/>
            </w:r>
            <w:r>
              <w:rPr>
                <w:rFonts w:ascii="Times New Roman"/>
                <w:b w:val="false"/>
                <w:i w:val="false"/>
                <w:color w:val="000000"/>
                <w:sz w:val="20"/>
              </w:rPr>
              <w:t>
қорғау жөнінде жұмыстар жүргізу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436652</w:t>
            </w:r>
          </w:p>
        </w:tc>
      </w:tr>
      <w:tr>
        <w:trPr>
          <w:trHeight w:val="36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w:t>
            </w:r>
            <w:r>
              <w:br/>
            </w:r>
            <w:r>
              <w:rPr>
                <w:rFonts w:ascii="Times New Roman"/>
                <w:b w:val="false"/>
                <w:i w:val="false"/>
                <w:color w:val="000000"/>
                <w:sz w:val="20"/>
              </w:rPr>
              <w:t>
сот, қылмыстық-атқару қызметі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4905070</w:t>
            </w:r>
          </w:p>
        </w:tc>
      </w:tr>
      <w:tr>
        <w:trPr>
          <w:trHeight w:val="1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4905070</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w:t>
            </w:r>
            <w:r>
              <w:br/>
            </w:r>
            <w:r>
              <w:rPr>
                <w:rFonts w:ascii="Times New Roman"/>
                <w:b w:val="false"/>
                <w:i w:val="false"/>
                <w:color w:val="000000"/>
                <w:sz w:val="20"/>
              </w:rPr>
              <w:t>
атқарушы ішкі істер органы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4905070</w:t>
            </w:r>
          </w:p>
        </w:tc>
      </w:tr>
      <w:tr>
        <w:trPr>
          <w:trHeight w:val="5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w:t>
            </w:r>
            <w:r>
              <w:br/>
            </w:r>
            <w:r>
              <w:rPr>
                <w:rFonts w:ascii="Times New Roman"/>
                <w:b w:val="false"/>
                <w:i w:val="false"/>
                <w:color w:val="000000"/>
                <w:sz w:val="20"/>
              </w:rPr>
              <w:t>
қауіпсіздікті сақтауды қамтамасыз ету</w:t>
            </w:r>
            <w:r>
              <w:br/>
            </w:r>
            <w:r>
              <w:rPr>
                <w:rFonts w:ascii="Times New Roman"/>
                <w:b w:val="false"/>
                <w:i w:val="false"/>
                <w:color w:val="000000"/>
                <w:sz w:val="20"/>
              </w:rPr>
              <w:t>
саласындағы мемлекеттік саясатты іске асыру</w:t>
            </w:r>
            <w:r>
              <w:br/>
            </w:r>
            <w:r>
              <w:rPr>
                <w:rFonts w:ascii="Times New Roman"/>
                <w:b w:val="false"/>
                <w:i w:val="false"/>
                <w:color w:val="000000"/>
                <w:sz w:val="20"/>
              </w:rPr>
              <w:t>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3880886</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w:t>
            </w:r>
            <w:r>
              <w:br/>
            </w:r>
            <w:r>
              <w:rPr>
                <w:rFonts w:ascii="Times New Roman"/>
                <w:b w:val="false"/>
                <w:i w:val="false"/>
                <w:color w:val="000000"/>
                <w:sz w:val="20"/>
              </w:rPr>
              <w:t>
азаматтарды көтермелеу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p>
        </w:tc>
      </w:tr>
      <w:tr>
        <w:trPr>
          <w:trHeight w:val="34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w:t>
            </w:r>
            <w:r>
              <w:br/>
            </w:r>
            <w:r>
              <w:rPr>
                <w:rFonts w:ascii="Times New Roman"/>
                <w:b w:val="false"/>
                <w:i w:val="false"/>
                <w:color w:val="000000"/>
                <w:sz w:val="20"/>
              </w:rPr>
              <w:t>
үй-жайлары және құрылыстарын күрделі жөндеу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61092</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жарықтандыру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901163</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w:t>
            </w:r>
            <w:r>
              <w:br/>
            </w:r>
            <w:r>
              <w:rPr>
                <w:rFonts w:ascii="Times New Roman"/>
                <w:b w:val="false"/>
                <w:i w:val="false"/>
                <w:color w:val="000000"/>
                <w:sz w:val="20"/>
              </w:rPr>
              <w:t>
адамдарды орналастыру қызметтері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55407</w:t>
            </w:r>
          </w:p>
        </w:tc>
      </w:tr>
      <w:tr>
        <w:trPr>
          <w:trHeight w:val="1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 операциясын өткізу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2397</w:t>
            </w:r>
          </w:p>
        </w:tc>
      </w:tr>
      <w:tr>
        <w:trPr>
          <w:trHeight w:val="4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Көші-кон полициясының қосымша штаттық санын</w:t>
            </w:r>
            <w:r>
              <w:br/>
            </w:r>
            <w:r>
              <w:rPr>
                <w:rFonts w:ascii="Times New Roman"/>
                <w:b w:val="false"/>
                <w:i w:val="false"/>
                <w:color w:val="000000"/>
                <w:sz w:val="20"/>
              </w:rPr>
              <w:t>
материалдық-техникалық жарақтандыру және</w:t>
            </w:r>
            <w:r>
              <w:br/>
            </w:r>
            <w:r>
              <w:rPr>
                <w:rFonts w:ascii="Times New Roman"/>
                <w:b w:val="false"/>
                <w:i w:val="false"/>
                <w:color w:val="000000"/>
                <w:sz w:val="20"/>
              </w:rPr>
              <w:t>
ұстау, оралмандарды құжаттандыру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w:t>
            </w:r>
          </w:p>
        </w:tc>
      </w:tr>
      <w:tr>
        <w:trPr>
          <w:trHeight w:val="6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Оралмандарды уақытша орналастыру орталығын</w:t>
            </w:r>
            <w:r>
              <w:br/>
            </w:r>
            <w:r>
              <w:rPr>
                <w:rFonts w:ascii="Times New Roman"/>
                <w:b w:val="false"/>
                <w:i w:val="false"/>
                <w:color w:val="000000"/>
                <w:sz w:val="20"/>
              </w:rPr>
              <w:t>
және Оралмандарды бейімдеу мен біріктіру</w:t>
            </w:r>
            <w:r>
              <w:br/>
            </w:r>
            <w:r>
              <w:rPr>
                <w:rFonts w:ascii="Times New Roman"/>
                <w:b w:val="false"/>
                <w:i w:val="false"/>
                <w:color w:val="000000"/>
                <w:sz w:val="20"/>
              </w:rPr>
              <w:t>
орталығын материалдық-техникалық</w:t>
            </w:r>
            <w:r>
              <w:br/>
            </w:r>
            <w:r>
              <w:rPr>
                <w:rFonts w:ascii="Times New Roman"/>
                <w:b w:val="false"/>
                <w:i w:val="false"/>
                <w:color w:val="000000"/>
                <w:sz w:val="20"/>
              </w:rPr>
              <w:t>
жарақтандыру және ұстау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r>
      <w:tr>
        <w:trPr>
          <w:trHeight w:val="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25685696</w:t>
            </w:r>
          </w:p>
        </w:tc>
      </w:tr>
      <w:tr>
        <w:trPr>
          <w:trHeight w:val="18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906757</w:t>
            </w:r>
          </w:p>
        </w:tc>
      </w:tr>
      <w:tr>
        <w:trPr>
          <w:trHeight w:val="2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906757</w:t>
            </w:r>
          </w:p>
        </w:tc>
      </w:tr>
      <w:tr>
        <w:trPr>
          <w:trHeight w:val="6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w:t>
            </w:r>
            <w:r>
              <w:br/>
            </w:r>
            <w:r>
              <w:rPr>
                <w:rFonts w:ascii="Times New Roman"/>
                <w:b w:val="false"/>
                <w:i w:val="false"/>
                <w:color w:val="000000"/>
                <w:sz w:val="20"/>
              </w:rPr>
              <w:t>
мемлекеттік білім беру тапсырыстарын іске</w:t>
            </w:r>
            <w:r>
              <w:br/>
            </w:r>
            <w:r>
              <w:rPr>
                <w:rFonts w:ascii="Times New Roman"/>
                <w:b w:val="false"/>
                <w:i w:val="false"/>
                <w:color w:val="000000"/>
                <w:sz w:val="20"/>
              </w:rPr>
              <w:t>
асыруға аудандардың (облыстық маңызы бар</w:t>
            </w:r>
            <w:r>
              <w:br/>
            </w:r>
            <w:r>
              <w:rPr>
                <w:rFonts w:ascii="Times New Roman"/>
                <w:b w:val="false"/>
                <w:i w:val="false"/>
                <w:color w:val="000000"/>
                <w:sz w:val="20"/>
              </w:rPr>
              <w:t>
қалалардың) бюджеттеріне берілетін ағымдағы</w:t>
            </w:r>
            <w:r>
              <w:br/>
            </w:r>
            <w:r>
              <w:rPr>
                <w:rFonts w:ascii="Times New Roman"/>
                <w:b w:val="false"/>
                <w:i w:val="false"/>
                <w:color w:val="000000"/>
                <w:sz w:val="20"/>
              </w:rPr>
              <w:t>
нысаналы 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906757</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w:t>
            </w:r>
            <w:r>
              <w:br/>
            </w:r>
            <w:r>
              <w:rPr>
                <w:rFonts w:ascii="Times New Roman"/>
                <w:b w:val="false"/>
                <w:i w:val="false"/>
                <w:color w:val="000000"/>
                <w:sz w:val="20"/>
              </w:rPr>
              <w:t>
білім беру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3803814</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w:t>
            </w:r>
            <w:r>
              <w:br/>
            </w:r>
            <w:r>
              <w:rPr>
                <w:rFonts w:ascii="Times New Roman"/>
                <w:b w:val="false"/>
                <w:i w:val="false"/>
                <w:color w:val="000000"/>
                <w:sz w:val="20"/>
              </w:rPr>
              <w:t>
басқармасы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1133081</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w:t>
            </w:r>
            <w:r>
              <w:br/>
            </w:r>
            <w:r>
              <w:rPr>
                <w:rFonts w:ascii="Times New Roman"/>
                <w:b w:val="false"/>
                <w:i w:val="false"/>
                <w:color w:val="000000"/>
                <w:sz w:val="20"/>
              </w:rPr>
              <w:t>
қосымша білім беру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957244</w:t>
            </w:r>
          </w:p>
        </w:tc>
      </w:tr>
      <w:tr>
        <w:trPr>
          <w:trHeight w:val="34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w:t>
            </w:r>
            <w:r>
              <w:br/>
            </w:r>
            <w:r>
              <w:rPr>
                <w:rFonts w:ascii="Times New Roman"/>
                <w:b w:val="false"/>
                <w:i w:val="false"/>
                <w:color w:val="000000"/>
                <w:sz w:val="20"/>
              </w:rPr>
              <w:t>
спорттағы дарынды балаларға жалпы бiлiм</w:t>
            </w:r>
            <w:r>
              <w:br/>
            </w:r>
            <w:r>
              <w:rPr>
                <w:rFonts w:ascii="Times New Roman"/>
                <w:b w:val="false"/>
                <w:i w:val="false"/>
                <w:color w:val="000000"/>
                <w:sz w:val="20"/>
              </w:rPr>
              <w:t>
беру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175837</w:t>
            </w:r>
          </w:p>
        </w:tc>
      </w:tr>
      <w:tr>
        <w:trPr>
          <w:trHeight w:val="16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2670733</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w:t>
            </w:r>
            <w:r>
              <w:br/>
            </w:r>
            <w:r>
              <w:rPr>
                <w:rFonts w:ascii="Times New Roman"/>
                <w:b w:val="false"/>
                <w:i w:val="false"/>
                <w:color w:val="000000"/>
                <w:sz w:val="20"/>
              </w:rPr>
              <w:t>
бойынша жалпы білім беру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685578</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w:t>
            </w:r>
            <w:r>
              <w:br/>
            </w:r>
            <w:r>
              <w:rPr>
                <w:rFonts w:ascii="Times New Roman"/>
                <w:b w:val="false"/>
                <w:i w:val="false"/>
                <w:color w:val="000000"/>
                <w:sz w:val="20"/>
              </w:rPr>
              <w:t>
дарынды балаларға жалпы білім беру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483547</w:t>
            </w:r>
          </w:p>
        </w:tc>
      </w:tr>
      <w:tr>
        <w:trPr>
          <w:trHeight w:val="5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білім беру</w:t>
            </w:r>
            <w:r>
              <w:br/>
            </w:r>
            <w:r>
              <w:rPr>
                <w:rFonts w:ascii="Times New Roman"/>
                <w:b w:val="false"/>
                <w:i w:val="false"/>
                <w:color w:val="000000"/>
                <w:sz w:val="20"/>
              </w:rPr>
              <w:t>
объектілерін ұстауға аудандар (облыстық</w:t>
            </w:r>
            <w:r>
              <w:br/>
            </w:r>
            <w:r>
              <w:rPr>
                <w:rFonts w:ascii="Times New Roman"/>
                <w:b w:val="false"/>
                <w:i w:val="false"/>
                <w:color w:val="000000"/>
                <w:sz w:val="20"/>
              </w:rPr>
              <w:t>
маңызы бар қалалар) бюджеттеріне берілетін</w:t>
            </w:r>
            <w:r>
              <w:br/>
            </w:r>
            <w:r>
              <w:rPr>
                <w:rFonts w:ascii="Times New Roman"/>
                <w:b w:val="false"/>
                <w:i w:val="false"/>
                <w:color w:val="000000"/>
                <w:sz w:val="20"/>
              </w:rPr>
              <w:t>
ағымдағы нысаналы 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943505</w:t>
            </w:r>
          </w:p>
        </w:tc>
      </w:tr>
      <w:tr>
        <w:trPr>
          <w:trHeight w:val="96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негізгі орта және</w:t>
            </w:r>
            <w:r>
              <w:br/>
            </w:r>
            <w:r>
              <w:rPr>
                <w:rFonts w:ascii="Times New Roman"/>
                <w:b w:val="false"/>
                <w:i w:val="false"/>
                <w:color w:val="000000"/>
                <w:sz w:val="20"/>
              </w:rPr>
              <w:t>
жалпы орта білім беретін мемлекеттік</w:t>
            </w:r>
            <w:r>
              <w:br/>
            </w:r>
            <w:r>
              <w:rPr>
                <w:rFonts w:ascii="Times New Roman"/>
                <w:b w:val="false"/>
                <w:i w:val="false"/>
                <w:color w:val="000000"/>
                <w:sz w:val="20"/>
              </w:rPr>
              <w:t>
мекемелердегі физика, химия, биология</w:t>
            </w:r>
            <w:r>
              <w:br/>
            </w:r>
            <w:r>
              <w:rPr>
                <w:rFonts w:ascii="Times New Roman"/>
                <w:b w:val="false"/>
                <w:i w:val="false"/>
                <w:color w:val="000000"/>
                <w:sz w:val="20"/>
              </w:rPr>
              <w:t>
кабинеттерін оқу жабдығымен жарақтандыруға</w:t>
            </w:r>
            <w:r>
              <w:br/>
            </w:r>
            <w:r>
              <w:rPr>
                <w:rFonts w:ascii="Times New Roman"/>
                <w:b w:val="false"/>
                <w:i w:val="false"/>
                <w:color w:val="000000"/>
                <w:sz w:val="20"/>
              </w:rPr>
              <w:t>
берілетін ағымдағы нысаналы 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286790</w:t>
            </w:r>
          </w:p>
        </w:tc>
      </w:tr>
      <w:tr>
        <w:trPr>
          <w:trHeight w:val="8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бастауыш, негізгі</w:t>
            </w:r>
            <w:r>
              <w:br/>
            </w:r>
            <w:r>
              <w:rPr>
                <w:rFonts w:ascii="Times New Roman"/>
                <w:b w:val="false"/>
                <w:i w:val="false"/>
                <w:color w:val="000000"/>
                <w:sz w:val="20"/>
              </w:rPr>
              <w:t>
орта және жалпы орта білім беретін</w:t>
            </w:r>
            <w:r>
              <w:br/>
            </w:r>
            <w:r>
              <w:rPr>
                <w:rFonts w:ascii="Times New Roman"/>
                <w:b w:val="false"/>
                <w:i w:val="false"/>
                <w:color w:val="000000"/>
                <w:sz w:val="20"/>
              </w:rPr>
              <w:t>
мемлекеттік мекемелерде лингафондық және</w:t>
            </w:r>
            <w:r>
              <w:br/>
            </w:r>
            <w:r>
              <w:rPr>
                <w:rFonts w:ascii="Times New Roman"/>
                <w:b w:val="false"/>
                <w:i w:val="false"/>
                <w:color w:val="000000"/>
                <w:sz w:val="20"/>
              </w:rPr>
              <w:t>
мультимедиалық кабинеттер құруға берілетін</w:t>
            </w:r>
            <w:r>
              <w:br/>
            </w:r>
            <w:r>
              <w:rPr>
                <w:rFonts w:ascii="Times New Roman"/>
                <w:b w:val="false"/>
                <w:i w:val="false"/>
                <w:color w:val="000000"/>
                <w:sz w:val="20"/>
              </w:rPr>
              <w:t>
ағымдағы нысаналы 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271313</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w:t>
            </w:r>
            <w:r>
              <w:br/>
            </w:r>
            <w:r>
              <w:rPr>
                <w:rFonts w:ascii="Times New Roman"/>
                <w:b w:val="false"/>
                <w:i w:val="false"/>
                <w:color w:val="000000"/>
                <w:sz w:val="20"/>
              </w:rPr>
              <w:t>
кейінгі білім беру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3323407</w:t>
            </w:r>
          </w:p>
        </w:tc>
      </w:tr>
      <w:tr>
        <w:trPr>
          <w:trHeight w:val="16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124426</w:t>
            </w:r>
          </w:p>
        </w:tc>
      </w:tr>
      <w:tr>
        <w:trPr>
          <w:trHeight w:val="34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w:t>
            </w:r>
            <w:r>
              <w:br/>
            </w:r>
            <w:r>
              <w:rPr>
                <w:rFonts w:ascii="Times New Roman"/>
                <w:b w:val="false"/>
                <w:i w:val="false"/>
                <w:color w:val="000000"/>
                <w:sz w:val="20"/>
              </w:rPr>
              <w:t>
кейінгі білім беру ұйымдарында мамандар</w:t>
            </w:r>
            <w:r>
              <w:br/>
            </w:r>
            <w:r>
              <w:rPr>
                <w:rFonts w:ascii="Times New Roman"/>
                <w:b w:val="false"/>
                <w:i w:val="false"/>
                <w:color w:val="000000"/>
                <w:sz w:val="20"/>
              </w:rPr>
              <w:t>
даярлау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124426</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3198981</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w:t>
            </w:r>
            <w:r>
              <w:br/>
            </w:r>
            <w:r>
              <w:rPr>
                <w:rFonts w:ascii="Times New Roman"/>
                <w:b w:val="false"/>
                <w:i w:val="false"/>
                <w:color w:val="000000"/>
                <w:sz w:val="20"/>
              </w:rPr>
              <w:t>
ұйымдарында мамандар даярлау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3198981</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w:t>
            </w:r>
            <w:r>
              <w:br/>
            </w:r>
            <w:r>
              <w:rPr>
                <w:rFonts w:ascii="Times New Roman"/>
                <w:b w:val="false"/>
                <w:i w:val="false"/>
                <w:color w:val="000000"/>
                <w:sz w:val="20"/>
              </w:rPr>
              <w:t>
біліктіліктерін арттыру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789150</w:t>
            </w:r>
          </w:p>
        </w:tc>
      </w:tr>
      <w:tr>
        <w:trPr>
          <w:trHeight w:val="16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23240</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Кадрларының біліктілігін арттыру және</w:t>
            </w:r>
            <w:r>
              <w:br/>
            </w:r>
            <w:r>
              <w:rPr>
                <w:rFonts w:ascii="Times New Roman"/>
                <w:b w:val="false"/>
                <w:i w:val="false"/>
                <w:color w:val="000000"/>
                <w:sz w:val="20"/>
              </w:rPr>
              <w:t>
оларды қайта даярлау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23240</w:t>
            </w:r>
          </w:p>
        </w:tc>
      </w:tr>
      <w:tr>
        <w:trPr>
          <w:trHeight w:val="16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765910</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w:t>
            </w:r>
            <w:r>
              <w:br/>
            </w:r>
            <w:r>
              <w:rPr>
                <w:rFonts w:ascii="Times New Roman"/>
                <w:b w:val="false"/>
                <w:i w:val="false"/>
                <w:color w:val="000000"/>
                <w:sz w:val="20"/>
              </w:rPr>
              <w:t>
қайта даярлау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203422</w:t>
            </w:r>
          </w:p>
        </w:tc>
      </w:tr>
      <w:tr>
        <w:trPr>
          <w:trHeight w:val="18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даярлау және қайта даярлау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562488</w:t>
            </w:r>
          </w:p>
        </w:tc>
      </w:tr>
      <w:tr>
        <w:trPr>
          <w:trHeight w:val="1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16862568</w:t>
            </w:r>
          </w:p>
        </w:tc>
      </w:tr>
      <w:tr>
        <w:trPr>
          <w:trHeight w:val="16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9828080</w:t>
            </w:r>
          </w:p>
        </w:tc>
      </w:tr>
      <w:tr>
        <w:trPr>
          <w:trHeight w:val="3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51733</w:t>
            </w:r>
          </w:p>
        </w:tc>
      </w:tr>
      <w:tr>
        <w:trPr>
          <w:trHeight w:val="3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w:t>
            </w:r>
            <w:r>
              <w:br/>
            </w:r>
            <w:r>
              <w:rPr>
                <w:rFonts w:ascii="Times New Roman"/>
                <w:b w:val="false"/>
                <w:i w:val="false"/>
                <w:color w:val="000000"/>
                <w:sz w:val="20"/>
              </w:rPr>
              <w:t>
мекемелерінде білім беру жүйесін</w:t>
            </w:r>
            <w:r>
              <w:br/>
            </w:r>
            <w:r>
              <w:rPr>
                <w:rFonts w:ascii="Times New Roman"/>
                <w:b w:val="false"/>
                <w:i w:val="false"/>
                <w:color w:val="000000"/>
                <w:sz w:val="20"/>
              </w:rPr>
              <w:t>
ақпараттандыру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9893</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w:t>
            </w:r>
            <w:r>
              <w:br/>
            </w:r>
            <w:r>
              <w:rPr>
                <w:rFonts w:ascii="Times New Roman"/>
                <w:b w:val="false"/>
                <w:i w:val="false"/>
                <w:color w:val="000000"/>
                <w:sz w:val="20"/>
              </w:rPr>
              <w:t>
мекемелер үшін оқулықтар мен</w:t>
            </w:r>
            <w:r>
              <w:br/>
            </w:r>
            <w:r>
              <w:rPr>
                <w:rFonts w:ascii="Times New Roman"/>
                <w:b w:val="false"/>
                <w:i w:val="false"/>
                <w:color w:val="000000"/>
                <w:sz w:val="20"/>
              </w:rPr>
              <w:t>
оқу-әдiстемелiк кешендерді сатып алу және</w:t>
            </w:r>
            <w:r>
              <w:br/>
            </w:r>
            <w:r>
              <w:rPr>
                <w:rFonts w:ascii="Times New Roman"/>
                <w:b w:val="false"/>
                <w:i w:val="false"/>
                <w:color w:val="000000"/>
                <w:sz w:val="20"/>
              </w:rPr>
              <w:t>
жеткізу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3942</w:t>
            </w:r>
          </w:p>
        </w:tc>
      </w:tr>
      <w:tr>
        <w:trPr>
          <w:trHeight w:val="36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w:t>
            </w:r>
            <w:r>
              <w:br/>
            </w:r>
            <w:r>
              <w:rPr>
                <w:rFonts w:ascii="Times New Roman"/>
                <w:b w:val="false"/>
                <w:i w:val="false"/>
                <w:color w:val="000000"/>
                <w:sz w:val="20"/>
              </w:rPr>
              <w:t>
мектептен тыс іс-шараларды және конкурстар</w:t>
            </w:r>
            <w:r>
              <w:br/>
            </w:r>
            <w:r>
              <w:rPr>
                <w:rFonts w:ascii="Times New Roman"/>
                <w:b w:val="false"/>
                <w:i w:val="false"/>
                <w:color w:val="000000"/>
                <w:sz w:val="20"/>
              </w:rPr>
              <w:t>
өткізу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86410</w:t>
            </w:r>
          </w:p>
        </w:tc>
      </w:tr>
      <w:tr>
        <w:trPr>
          <w:trHeight w:val="5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w:t>
            </w:r>
            <w:r>
              <w:br/>
            </w:r>
            <w:r>
              <w:rPr>
                <w:rFonts w:ascii="Times New Roman"/>
                <w:b w:val="false"/>
                <w:i w:val="false"/>
                <w:color w:val="000000"/>
                <w:sz w:val="20"/>
              </w:rPr>
              <w:t>
даярлау стратегиясын іске асыру шеңберінде</w:t>
            </w:r>
            <w:r>
              <w:br/>
            </w:r>
            <w:r>
              <w:rPr>
                <w:rFonts w:ascii="Times New Roman"/>
                <w:b w:val="false"/>
                <w:i w:val="false"/>
                <w:color w:val="000000"/>
                <w:sz w:val="20"/>
              </w:rPr>
              <w:t>
білім беру объектілерін күрделі, ағымды</w:t>
            </w:r>
            <w:r>
              <w:br/>
            </w:r>
            <w:r>
              <w:rPr>
                <w:rFonts w:ascii="Times New Roman"/>
                <w:b w:val="false"/>
                <w:i w:val="false"/>
                <w:color w:val="000000"/>
                <w:sz w:val="20"/>
              </w:rPr>
              <w:t>
жөндеу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366416</w:t>
            </w:r>
          </w:p>
        </w:tc>
      </w:tr>
      <w:tr>
        <w:trPr>
          <w:trHeight w:val="6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w:t>
            </w:r>
            <w:r>
              <w:br/>
            </w:r>
            <w:r>
              <w:rPr>
                <w:rFonts w:ascii="Times New Roman"/>
                <w:b w:val="false"/>
                <w:i w:val="false"/>
                <w:color w:val="000000"/>
                <w:sz w:val="20"/>
              </w:rPr>
              <w:t>
денсаулығын зерттеу және халыққа</w:t>
            </w:r>
            <w:r>
              <w:br/>
            </w:r>
            <w:r>
              <w:rPr>
                <w:rFonts w:ascii="Times New Roman"/>
                <w:b w:val="false"/>
                <w:i w:val="false"/>
                <w:color w:val="000000"/>
                <w:sz w:val="20"/>
              </w:rPr>
              <w:t>
психологиялық-медициналық-педагогикалық</w:t>
            </w:r>
            <w:r>
              <w:br/>
            </w:r>
            <w:r>
              <w:rPr>
                <w:rFonts w:ascii="Times New Roman"/>
                <w:b w:val="false"/>
                <w:i w:val="false"/>
                <w:color w:val="000000"/>
                <w:sz w:val="20"/>
              </w:rPr>
              <w:t>
консультациялық көмек көрсету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100627</w:t>
            </w:r>
          </w:p>
        </w:tc>
      </w:tr>
      <w:tr>
        <w:trPr>
          <w:trHeight w:val="3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w:t>
            </w:r>
            <w:r>
              <w:br/>
            </w:r>
            <w:r>
              <w:rPr>
                <w:rFonts w:ascii="Times New Roman"/>
                <w:b w:val="false"/>
                <w:i w:val="false"/>
                <w:color w:val="000000"/>
                <w:sz w:val="20"/>
              </w:rPr>
              <w:t>
жеткіншектердің оңалту және әлеуметтік</w:t>
            </w:r>
            <w:r>
              <w:br/>
            </w:r>
            <w:r>
              <w:rPr>
                <w:rFonts w:ascii="Times New Roman"/>
                <w:b w:val="false"/>
                <w:i w:val="false"/>
                <w:color w:val="000000"/>
                <w:sz w:val="20"/>
              </w:rPr>
              <w:t>
бейімдеу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121838</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материалдық-техникалық жарақтандыруы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r>
      <w:tr>
        <w:trPr>
          <w:trHeight w:val="9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w:t>
            </w:r>
            <w:r>
              <w:br/>
            </w:r>
            <w:r>
              <w:rPr>
                <w:rFonts w:ascii="Times New Roman"/>
                <w:b w:val="false"/>
                <w:i w:val="false"/>
                <w:color w:val="000000"/>
                <w:sz w:val="20"/>
              </w:rPr>
              <w:t>
даярлау стратегиясының шеңберінде білім</w:t>
            </w:r>
            <w:r>
              <w:br/>
            </w:r>
            <w:r>
              <w:rPr>
                <w:rFonts w:ascii="Times New Roman"/>
                <w:b w:val="false"/>
                <w:i w:val="false"/>
                <w:color w:val="000000"/>
                <w:sz w:val="20"/>
              </w:rPr>
              <w:t>
беру объектілерін күрделі, ағымдағы</w:t>
            </w:r>
            <w:r>
              <w:br/>
            </w:r>
            <w:r>
              <w:rPr>
                <w:rFonts w:ascii="Times New Roman"/>
                <w:b w:val="false"/>
                <w:i w:val="false"/>
                <w:color w:val="000000"/>
                <w:sz w:val="20"/>
              </w:rPr>
              <w:t>
жөндеуге республикалық бюджеттен (облыстық</w:t>
            </w:r>
            <w:r>
              <w:br/>
            </w:r>
            <w:r>
              <w:rPr>
                <w:rFonts w:ascii="Times New Roman"/>
                <w:b w:val="false"/>
                <w:i w:val="false"/>
                <w:color w:val="000000"/>
                <w:sz w:val="20"/>
              </w:rPr>
              <w:t>
маңызы бар қалалардың) бюджеттеріне</w:t>
            </w:r>
            <w:r>
              <w:br/>
            </w:r>
            <w:r>
              <w:rPr>
                <w:rFonts w:ascii="Times New Roman"/>
                <w:b w:val="false"/>
                <w:i w:val="false"/>
                <w:color w:val="000000"/>
                <w:sz w:val="20"/>
              </w:rPr>
              <w:t>
берілетін ағымдағы нысаналы 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753100</w:t>
            </w:r>
          </w:p>
        </w:tc>
      </w:tr>
      <w:tr>
        <w:trPr>
          <w:trHeight w:val="10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w:t>
            </w:r>
            <w:r>
              <w:br/>
            </w:r>
            <w:r>
              <w:rPr>
                <w:rFonts w:ascii="Times New Roman"/>
                <w:b w:val="false"/>
                <w:i w:val="false"/>
                <w:color w:val="000000"/>
                <w:sz w:val="20"/>
              </w:rPr>
              <w:t>
даярлау стратегиясының шеңберінде білім</w:t>
            </w:r>
            <w:r>
              <w:br/>
            </w:r>
            <w:r>
              <w:rPr>
                <w:rFonts w:ascii="Times New Roman"/>
                <w:b w:val="false"/>
                <w:i w:val="false"/>
                <w:color w:val="000000"/>
                <w:sz w:val="20"/>
              </w:rPr>
              <w:t>
беру объектілерін күрделі, ағымдағы</w:t>
            </w:r>
            <w:r>
              <w:br/>
            </w:r>
            <w:r>
              <w:rPr>
                <w:rFonts w:ascii="Times New Roman"/>
                <w:b w:val="false"/>
                <w:i w:val="false"/>
                <w:color w:val="000000"/>
                <w:sz w:val="20"/>
              </w:rPr>
              <w:t>
жөндеуге облыстық бюджеттен аудандардың</w:t>
            </w:r>
            <w:r>
              <w:br/>
            </w:r>
            <w:r>
              <w:rPr>
                <w:rFonts w:ascii="Times New Roman"/>
                <w:b w:val="false"/>
                <w:i w:val="false"/>
                <w:color w:val="000000"/>
                <w:sz w:val="20"/>
              </w:rPr>
              <w:t>
(облыстық маңызы бар қалалардың)</w:t>
            </w:r>
            <w:r>
              <w:br/>
            </w:r>
            <w:r>
              <w:rPr>
                <w:rFonts w:ascii="Times New Roman"/>
                <w:b w:val="false"/>
                <w:i w:val="false"/>
                <w:color w:val="000000"/>
                <w:sz w:val="20"/>
              </w:rPr>
              <w:t>
бюджеттеріне берілетін ағымдағы нысаналы</w:t>
            </w:r>
            <w:r>
              <w:br/>
            </w:r>
            <w:r>
              <w:rPr>
                <w:rFonts w:ascii="Times New Roman"/>
                <w:b w:val="false"/>
                <w:i w:val="false"/>
                <w:color w:val="000000"/>
                <w:sz w:val="20"/>
              </w:rPr>
              <w:t>
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378084</w:t>
            </w:r>
          </w:p>
        </w:tc>
      </w:tr>
      <w:tr>
        <w:trPr>
          <w:trHeight w:val="8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w:t>
            </w:r>
            <w:r>
              <w:br/>
            </w:r>
            <w:r>
              <w:rPr>
                <w:rFonts w:ascii="Times New Roman"/>
                <w:b w:val="false"/>
                <w:i w:val="false"/>
                <w:color w:val="000000"/>
                <w:sz w:val="20"/>
              </w:rPr>
              <w:t>
бюджеттеріне "Өзін-өзі тану" пәні бойынша</w:t>
            </w:r>
            <w:r>
              <w:br/>
            </w:r>
            <w:r>
              <w:rPr>
                <w:rFonts w:ascii="Times New Roman"/>
                <w:b w:val="false"/>
                <w:i w:val="false"/>
                <w:color w:val="000000"/>
                <w:sz w:val="20"/>
              </w:rPr>
              <w:t>
мектепке дейінгі білім беру ұйымдарын, орта</w:t>
            </w:r>
            <w:r>
              <w:br/>
            </w:r>
            <w:r>
              <w:rPr>
                <w:rFonts w:ascii="Times New Roman"/>
                <w:b w:val="false"/>
                <w:i w:val="false"/>
                <w:color w:val="000000"/>
                <w:sz w:val="20"/>
              </w:rPr>
              <w:t>
білім беру, техникалық және кәсіптік білім</w:t>
            </w:r>
            <w:r>
              <w:br/>
            </w:r>
            <w:r>
              <w:rPr>
                <w:rFonts w:ascii="Times New Roman"/>
                <w:b w:val="false"/>
                <w:i w:val="false"/>
                <w:color w:val="000000"/>
                <w:sz w:val="20"/>
              </w:rPr>
              <w:t>
беру, орта білімнен кейінгі білім беру</w:t>
            </w:r>
            <w:r>
              <w:br/>
            </w:r>
            <w:r>
              <w:rPr>
                <w:rFonts w:ascii="Times New Roman"/>
                <w:b w:val="false"/>
                <w:i w:val="false"/>
                <w:color w:val="000000"/>
                <w:sz w:val="20"/>
              </w:rPr>
              <w:t>
ұйымдарын, біліктілікті арттыру</w:t>
            </w:r>
            <w:r>
              <w:br/>
            </w:r>
            <w:r>
              <w:rPr>
                <w:rFonts w:ascii="Times New Roman"/>
                <w:b w:val="false"/>
                <w:i w:val="false"/>
                <w:color w:val="000000"/>
                <w:sz w:val="20"/>
              </w:rPr>
              <w:t>
институттарын оқу материалдарымен</w:t>
            </w:r>
            <w:r>
              <w:br/>
            </w:r>
            <w:r>
              <w:rPr>
                <w:rFonts w:ascii="Times New Roman"/>
                <w:b w:val="false"/>
                <w:i w:val="false"/>
                <w:color w:val="000000"/>
                <w:sz w:val="20"/>
              </w:rPr>
              <w:t>
қамтамасыз етуге арналған республикалық</w:t>
            </w:r>
            <w:r>
              <w:br/>
            </w:r>
            <w:r>
              <w:rPr>
                <w:rFonts w:ascii="Times New Roman"/>
                <w:b w:val="false"/>
                <w:i w:val="false"/>
                <w:color w:val="000000"/>
                <w:sz w:val="20"/>
              </w:rPr>
              <w:t>
бюджеттен бөлінетін ағымдағы нысаналы</w:t>
            </w:r>
            <w:r>
              <w:br/>
            </w:r>
            <w:r>
              <w:rPr>
                <w:rFonts w:ascii="Times New Roman"/>
                <w:b w:val="false"/>
                <w:i w:val="false"/>
                <w:color w:val="000000"/>
                <w:sz w:val="20"/>
              </w:rPr>
              <w:t>
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167404</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w:t>
            </w:r>
            <w:r>
              <w:br/>
            </w:r>
            <w:r>
              <w:rPr>
                <w:rFonts w:ascii="Times New Roman"/>
                <w:b w:val="false"/>
                <w:i w:val="false"/>
                <w:color w:val="000000"/>
                <w:sz w:val="20"/>
              </w:rPr>
              <w:t>
нысаналы 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7767748</w:t>
            </w:r>
          </w:p>
        </w:tc>
      </w:tr>
      <w:tr>
        <w:trPr>
          <w:trHeight w:val="10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w:t>
            </w:r>
            <w:r>
              <w:br/>
            </w:r>
            <w:r>
              <w:rPr>
                <w:rFonts w:ascii="Times New Roman"/>
                <w:b w:val="false"/>
                <w:i w:val="false"/>
                <w:color w:val="000000"/>
                <w:sz w:val="20"/>
              </w:rPr>
              <w:t>
қалалардың, астананың бюджеттерінен</w:t>
            </w:r>
            <w:r>
              <w:br/>
            </w:r>
            <w:r>
              <w:rPr>
                <w:rFonts w:ascii="Times New Roman"/>
                <w:b w:val="false"/>
                <w:i w:val="false"/>
                <w:color w:val="000000"/>
                <w:sz w:val="20"/>
              </w:rPr>
              <w:t>
берілетін нысаналы трансферттердің есебінен</w:t>
            </w:r>
            <w:r>
              <w:br/>
            </w:r>
            <w:r>
              <w:rPr>
                <w:rFonts w:ascii="Times New Roman"/>
                <w:b w:val="false"/>
                <w:i w:val="false"/>
                <w:color w:val="000000"/>
                <w:sz w:val="20"/>
              </w:rPr>
              <w:t>
табиғи және техногендік сипаттағы төтенше</w:t>
            </w:r>
            <w:r>
              <w:br/>
            </w:r>
            <w:r>
              <w:rPr>
                <w:rFonts w:ascii="Times New Roman"/>
                <w:b w:val="false"/>
                <w:i w:val="false"/>
                <w:color w:val="000000"/>
                <w:sz w:val="20"/>
              </w:rPr>
              <w:t>
жағдайлардың салдарларын жою,</w:t>
            </w:r>
            <w:r>
              <w:br/>
            </w:r>
            <w:r>
              <w:rPr>
                <w:rFonts w:ascii="Times New Roman"/>
                <w:b w:val="false"/>
                <w:i w:val="false"/>
                <w:color w:val="000000"/>
                <w:sz w:val="20"/>
              </w:rPr>
              <w:t>
әкiмшiлiк-аумақтық бiрлiктiң саяси,</w:t>
            </w:r>
            <w:r>
              <w:br/>
            </w:r>
            <w:r>
              <w:rPr>
                <w:rFonts w:ascii="Times New Roman"/>
                <w:b w:val="false"/>
                <w:i w:val="false"/>
                <w:color w:val="000000"/>
                <w:sz w:val="20"/>
              </w:rPr>
              <w:t>
экономикалық және әлеуметтiк тұрақтылығына,</w:t>
            </w:r>
            <w:r>
              <w:br/>
            </w:r>
            <w:r>
              <w:rPr>
                <w:rFonts w:ascii="Times New Roman"/>
                <w:b w:val="false"/>
                <w:i w:val="false"/>
                <w:color w:val="000000"/>
                <w:sz w:val="20"/>
              </w:rPr>
              <w:t>
адамдардың өмірі мен денсаулығына қауіп</w:t>
            </w:r>
            <w:r>
              <w:br/>
            </w:r>
            <w:r>
              <w:rPr>
                <w:rFonts w:ascii="Times New Roman"/>
                <w:b w:val="false"/>
                <w:i w:val="false"/>
                <w:color w:val="000000"/>
                <w:sz w:val="20"/>
              </w:rPr>
              <w:t>
төндіретін жалпы республикалық немесе</w:t>
            </w:r>
            <w:r>
              <w:br/>
            </w:r>
            <w:r>
              <w:rPr>
                <w:rFonts w:ascii="Times New Roman"/>
                <w:b w:val="false"/>
                <w:i w:val="false"/>
                <w:color w:val="000000"/>
                <w:sz w:val="20"/>
              </w:rPr>
              <w:t>
халықаралық маңызы бар жағдайларды жою</w:t>
            </w:r>
            <w:r>
              <w:br/>
            </w:r>
            <w:r>
              <w:rPr>
                <w:rFonts w:ascii="Times New Roman"/>
                <w:b w:val="false"/>
                <w:i w:val="false"/>
                <w:color w:val="000000"/>
                <w:sz w:val="20"/>
              </w:rPr>
              <w:t>
бойынша ағымдағы шығыстарға арналған</w:t>
            </w:r>
            <w:r>
              <w:br/>
            </w:r>
            <w:r>
              <w:rPr>
                <w:rFonts w:ascii="Times New Roman"/>
                <w:b w:val="false"/>
                <w:i w:val="false"/>
                <w:color w:val="000000"/>
                <w:sz w:val="20"/>
              </w:rPr>
              <w:t>
аудандардың (облыстық маңызы бар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19905</w:t>
            </w:r>
          </w:p>
        </w:tc>
      </w:tr>
      <w:tr>
        <w:trPr>
          <w:trHeight w:val="2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7034488</w:t>
            </w:r>
          </w:p>
        </w:tc>
      </w:tr>
      <w:tr>
        <w:trPr>
          <w:trHeight w:val="6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салуға және</w:t>
            </w:r>
            <w:r>
              <w:br/>
            </w:r>
            <w:r>
              <w:rPr>
                <w:rFonts w:ascii="Times New Roman"/>
                <w:b w:val="false"/>
                <w:i w:val="false"/>
                <w:color w:val="000000"/>
                <w:sz w:val="20"/>
              </w:rPr>
              <w:t>
реконструкциялауға аудандар республикалық</w:t>
            </w:r>
            <w:r>
              <w:br/>
            </w:r>
            <w:r>
              <w:rPr>
                <w:rFonts w:ascii="Times New Roman"/>
                <w:b w:val="false"/>
                <w:i w:val="false"/>
                <w:color w:val="000000"/>
                <w:sz w:val="20"/>
              </w:rPr>
              <w:t>
бюджеттен (облыстық маңызы бар қалалар)</w:t>
            </w:r>
            <w:r>
              <w:br/>
            </w:r>
            <w:r>
              <w:rPr>
                <w:rFonts w:ascii="Times New Roman"/>
                <w:b w:val="false"/>
                <w:i w:val="false"/>
                <w:color w:val="000000"/>
                <w:sz w:val="20"/>
              </w:rPr>
              <w:t>
бюджеттеріне берілетін нысаналы даму</w:t>
            </w:r>
            <w:r>
              <w:br/>
            </w:r>
            <w:r>
              <w:rPr>
                <w:rFonts w:ascii="Times New Roman"/>
                <w:b w:val="false"/>
                <w:i w:val="false"/>
                <w:color w:val="000000"/>
                <w:sz w:val="20"/>
              </w:rPr>
              <w:t>
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4011904</w:t>
            </w:r>
          </w:p>
        </w:tc>
      </w:tr>
      <w:tr>
        <w:trPr>
          <w:trHeight w:val="6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салуға және</w:t>
            </w:r>
            <w:r>
              <w:br/>
            </w:r>
            <w:r>
              <w:rPr>
                <w:rFonts w:ascii="Times New Roman"/>
                <w:b w:val="false"/>
                <w:i w:val="false"/>
                <w:color w:val="000000"/>
                <w:sz w:val="20"/>
              </w:rPr>
              <w:t>
реконструкциялауға аудандар облыстық</w:t>
            </w:r>
            <w:r>
              <w:br/>
            </w:r>
            <w:r>
              <w:rPr>
                <w:rFonts w:ascii="Times New Roman"/>
                <w:b w:val="false"/>
                <w:i w:val="false"/>
                <w:color w:val="000000"/>
                <w:sz w:val="20"/>
              </w:rPr>
              <w:t>
бюджеттен (облыстық маңызы бар қалалар)</w:t>
            </w:r>
            <w:r>
              <w:br/>
            </w:r>
            <w:r>
              <w:rPr>
                <w:rFonts w:ascii="Times New Roman"/>
                <w:b w:val="false"/>
                <w:i w:val="false"/>
                <w:color w:val="000000"/>
                <w:sz w:val="20"/>
              </w:rPr>
              <w:t>
бюджеттеріне берілетін нысаналы даму</w:t>
            </w:r>
            <w:r>
              <w:br/>
            </w:r>
            <w:r>
              <w:rPr>
                <w:rFonts w:ascii="Times New Roman"/>
                <w:b w:val="false"/>
                <w:i w:val="false"/>
                <w:color w:val="000000"/>
                <w:sz w:val="20"/>
              </w:rPr>
              <w:t>
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2436500</w:t>
            </w:r>
          </w:p>
        </w:tc>
      </w:tr>
      <w:tr>
        <w:trPr>
          <w:trHeight w:val="16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сейсмикалық күшейту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427447</w:t>
            </w:r>
          </w:p>
        </w:tc>
      </w:tr>
      <w:tr>
        <w:trPr>
          <w:trHeight w:val="6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w:t>
            </w:r>
            <w:r>
              <w:br/>
            </w:r>
            <w:r>
              <w:rPr>
                <w:rFonts w:ascii="Times New Roman"/>
                <w:b w:val="false"/>
                <w:i w:val="false"/>
                <w:color w:val="000000"/>
                <w:sz w:val="20"/>
              </w:rPr>
              <w:t>
даярлау стратегиясын іске асыру шеңберінде</w:t>
            </w:r>
            <w:r>
              <w:br/>
            </w:r>
            <w:r>
              <w:rPr>
                <w:rFonts w:ascii="Times New Roman"/>
                <w:b w:val="false"/>
                <w:i w:val="false"/>
                <w:color w:val="000000"/>
                <w:sz w:val="20"/>
              </w:rPr>
              <w:t>
білім беру объектілерінің</w:t>
            </w:r>
            <w:r>
              <w:br/>
            </w:r>
            <w:r>
              <w:rPr>
                <w:rFonts w:ascii="Times New Roman"/>
                <w:b w:val="false"/>
                <w:i w:val="false"/>
                <w:color w:val="000000"/>
                <w:sz w:val="20"/>
              </w:rPr>
              <w:t>
сейсмотұрақтылығын күшейту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87547</w:t>
            </w:r>
          </w:p>
        </w:tc>
      </w:tr>
      <w:tr>
        <w:trPr>
          <w:trHeight w:val="18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жаңғырту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71090</w:t>
            </w:r>
          </w:p>
        </w:tc>
      </w:tr>
      <w:tr>
        <w:trPr>
          <w:trHeight w:val="1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28351770</w:t>
            </w:r>
          </w:p>
        </w:tc>
      </w:tr>
      <w:tr>
        <w:trPr>
          <w:trHeight w:val="1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бейiндi ауруханалар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491156</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491156</w:t>
            </w:r>
          </w:p>
        </w:tc>
      </w:tr>
      <w:tr>
        <w:trPr>
          <w:trHeight w:val="8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w:t>
            </w:r>
            <w:r>
              <w:br/>
            </w:r>
            <w:r>
              <w:rPr>
                <w:rFonts w:ascii="Times New Roman"/>
                <w:b w:val="false"/>
                <w:i w:val="false"/>
                <w:color w:val="000000"/>
                <w:sz w:val="20"/>
              </w:rPr>
              <w:t>
көрсетілетін медициналық көмекті</w:t>
            </w:r>
            <w:r>
              <w:br/>
            </w:r>
            <w:r>
              <w:rPr>
                <w:rFonts w:ascii="Times New Roman"/>
                <w:b w:val="false"/>
                <w:i w:val="false"/>
                <w:color w:val="000000"/>
                <w:sz w:val="20"/>
              </w:rPr>
              <w:t>
қоспағанда, бастапқы медициналық-санитарлық</w:t>
            </w:r>
            <w:r>
              <w:br/>
            </w:r>
            <w:r>
              <w:rPr>
                <w:rFonts w:ascii="Times New Roman"/>
                <w:b w:val="false"/>
                <w:i w:val="false"/>
                <w:color w:val="000000"/>
                <w:sz w:val="20"/>
              </w:rPr>
              <w:t>
көмек және денсаулық сақтау ұйымдары</w:t>
            </w:r>
            <w:r>
              <w:br/>
            </w:r>
            <w:r>
              <w:rPr>
                <w:rFonts w:ascii="Times New Roman"/>
                <w:b w:val="false"/>
                <w:i w:val="false"/>
                <w:color w:val="000000"/>
                <w:sz w:val="20"/>
              </w:rPr>
              <w:t>
мамандарын жіберу бойынша стационарлық</w:t>
            </w:r>
            <w:r>
              <w:br/>
            </w:r>
            <w:r>
              <w:rPr>
                <w:rFonts w:ascii="Times New Roman"/>
                <w:b w:val="false"/>
                <w:i w:val="false"/>
                <w:color w:val="000000"/>
                <w:sz w:val="20"/>
              </w:rPr>
              <w:t>
медициналық көмек көрсету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491156</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572635</w:t>
            </w:r>
          </w:p>
        </w:tc>
      </w:tr>
      <w:tr>
        <w:trPr>
          <w:trHeight w:val="1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572635</w:t>
            </w:r>
          </w:p>
        </w:tc>
      </w:tr>
      <w:tr>
        <w:trPr>
          <w:trHeight w:val="34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w:t>
            </w:r>
            <w:r>
              <w:br/>
            </w:r>
            <w:r>
              <w:rPr>
                <w:rFonts w:ascii="Times New Roman"/>
                <w:b w:val="false"/>
                <w:i w:val="false"/>
                <w:color w:val="000000"/>
                <w:sz w:val="20"/>
              </w:rPr>
              <w:t>
қанды, оның құрамдарын және дәрілерді</w:t>
            </w:r>
            <w:r>
              <w:br/>
            </w:r>
            <w:r>
              <w:rPr>
                <w:rFonts w:ascii="Times New Roman"/>
                <w:b w:val="false"/>
                <w:i w:val="false"/>
                <w:color w:val="000000"/>
                <w:sz w:val="20"/>
              </w:rPr>
              <w:t>
өндіру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245849</w:t>
            </w:r>
          </w:p>
        </w:tc>
      </w:tr>
      <w:tr>
        <w:trPr>
          <w:trHeight w:val="16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270419</w:t>
            </w:r>
          </w:p>
        </w:tc>
      </w:tr>
      <w:tr>
        <w:trPr>
          <w:trHeight w:val="18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55649</w:t>
            </w:r>
          </w:p>
        </w:tc>
      </w:tr>
      <w:tr>
        <w:trPr>
          <w:trHeight w:val="36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w:t>
            </w:r>
            <w:r>
              <w:br/>
            </w:r>
            <w:r>
              <w:rPr>
                <w:rFonts w:ascii="Times New Roman"/>
                <w:b w:val="false"/>
                <w:i w:val="false"/>
                <w:color w:val="000000"/>
                <w:sz w:val="20"/>
              </w:rPr>
              <w:t>
үшін тест-жүйелерін сатып алу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w:t>
            </w:r>
          </w:p>
        </w:tc>
      </w:tr>
      <w:tr>
        <w:trPr>
          <w:trHeight w:val="1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4126287</w:t>
            </w:r>
          </w:p>
        </w:tc>
      </w:tr>
      <w:tr>
        <w:trPr>
          <w:trHeight w:val="18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4126287</w:t>
            </w:r>
          </w:p>
        </w:tc>
      </w:tr>
      <w:tr>
        <w:trPr>
          <w:trHeight w:val="6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w:t>
            </w:r>
            <w:r>
              <w:br/>
            </w:r>
            <w:r>
              <w:rPr>
                <w:rFonts w:ascii="Times New Roman"/>
                <w:b w:val="false"/>
                <w:i w:val="false"/>
                <w:color w:val="000000"/>
                <w:sz w:val="20"/>
              </w:rPr>
              <w:t>
аурулардан және жүйкесі бұзылуынан, соның</w:t>
            </w:r>
            <w:r>
              <w:br/>
            </w:r>
            <w:r>
              <w:rPr>
                <w:rFonts w:ascii="Times New Roman"/>
                <w:b w:val="false"/>
                <w:i w:val="false"/>
                <w:color w:val="000000"/>
                <w:sz w:val="20"/>
              </w:rPr>
              <w:t>
ішінде жүйкеге әсер ететін заттарды</w:t>
            </w:r>
            <w:r>
              <w:br/>
            </w:r>
            <w:r>
              <w:rPr>
                <w:rFonts w:ascii="Times New Roman"/>
                <w:b w:val="false"/>
                <w:i w:val="false"/>
                <w:color w:val="000000"/>
                <w:sz w:val="20"/>
              </w:rPr>
              <w:t>
қолданылуымен байланысты зардап шегетін</w:t>
            </w:r>
            <w:r>
              <w:br/>
            </w:r>
            <w:r>
              <w:rPr>
                <w:rFonts w:ascii="Times New Roman"/>
                <w:b w:val="false"/>
                <w:i w:val="false"/>
                <w:color w:val="000000"/>
                <w:sz w:val="20"/>
              </w:rPr>
              <w:t>
адамдарға медициналық көмек көрсету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2905911</w:t>
            </w:r>
          </w:p>
        </w:tc>
      </w:tr>
      <w:tr>
        <w:trPr>
          <w:trHeight w:val="36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w:t>
            </w:r>
            <w:r>
              <w:br/>
            </w:r>
            <w:r>
              <w:rPr>
                <w:rFonts w:ascii="Times New Roman"/>
                <w:b w:val="false"/>
                <w:i w:val="false"/>
                <w:color w:val="000000"/>
                <w:sz w:val="20"/>
              </w:rPr>
              <w:t>
қарсы препараттарымен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77353</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w:t>
            </w:r>
            <w:r>
              <w:br/>
            </w:r>
            <w:r>
              <w:rPr>
                <w:rFonts w:ascii="Times New Roman"/>
                <w:b w:val="false"/>
                <w:i w:val="false"/>
                <w:color w:val="000000"/>
                <w:sz w:val="20"/>
              </w:rPr>
              <w:t>
препараттарымен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254051</w:t>
            </w:r>
          </w:p>
        </w:tc>
      </w:tr>
      <w:tr>
        <w:trPr>
          <w:trHeight w:val="6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жетімсіз ауруларды дәрі-дәрмек</w:t>
            </w:r>
            <w:r>
              <w:br/>
            </w:r>
            <w:r>
              <w:rPr>
                <w:rFonts w:ascii="Times New Roman"/>
                <w:b w:val="false"/>
                <w:i w:val="false"/>
                <w:color w:val="000000"/>
                <w:sz w:val="20"/>
              </w:rPr>
              <w:t>
құралдарымен, диализаторлармен, шығыс</w:t>
            </w:r>
            <w:r>
              <w:br/>
            </w:r>
            <w:r>
              <w:rPr>
                <w:rFonts w:ascii="Times New Roman"/>
                <w:b w:val="false"/>
                <w:i w:val="false"/>
                <w:color w:val="000000"/>
                <w:sz w:val="20"/>
              </w:rPr>
              <w:t>
материалдарымен және бүйрегі алмастырылған</w:t>
            </w:r>
            <w:r>
              <w:br/>
            </w:r>
            <w:r>
              <w:rPr>
                <w:rFonts w:ascii="Times New Roman"/>
                <w:b w:val="false"/>
                <w:i w:val="false"/>
                <w:color w:val="000000"/>
                <w:sz w:val="20"/>
              </w:rPr>
              <w:t>
ауруларды дәрі-дәрмек құралдарымен</w:t>
            </w:r>
            <w:r>
              <w:br/>
            </w:r>
            <w:r>
              <w:rPr>
                <w:rFonts w:ascii="Times New Roman"/>
                <w:b w:val="false"/>
                <w:i w:val="false"/>
                <w:color w:val="000000"/>
                <w:sz w:val="20"/>
              </w:rPr>
              <w:t>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78950</w:t>
            </w:r>
          </w:p>
        </w:tc>
      </w:tr>
      <w:tr>
        <w:trPr>
          <w:trHeight w:val="4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w:t>
            </w:r>
            <w:r>
              <w:br/>
            </w:r>
            <w:r>
              <w:rPr>
                <w:rFonts w:ascii="Times New Roman"/>
                <w:b w:val="false"/>
                <w:i w:val="false"/>
                <w:color w:val="000000"/>
                <w:sz w:val="20"/>
              </w:rPr>
              <w:t>
емдеу кезінде қанның ұюы факторлармен</w:t>
            </w:r>
            <w:r>
              <w:br/>
            </w:r>
            <w:r>
              <w:rPr>
                <w:rFonts w:ascii="Times New Roman"/>
                <w:b w:val="false"/>
                <w:i w:val="false"/>
                <w:color w:val="000000"/>
                <w:sz w:val="20"/>
              </w:rPr>
              <w:t>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439509</w:t>
            </w:r>
          </w:p>
        </w:tc>
      </w:tr>
      <w:tr>
        <w:trPr>
          <w:trHeight w:val="5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w:t>
            </w:r>
            <w:r>
              <w:br/>
            </w:r>
            <w:r>
              <w:rPr>
                <w:rFonts w:ascii="Times New Roman"/>
                <w:b w:val="false"/>
                <w:i w:val="false"/>
                <w:color w:val="000000"/>
                <w:sz w:val="20"/>
              </w:rPr>
              <w:t>
вакциналарды және басқа</w:t>
            </w:r>
            <w:r>
              <w:br/>
            </w:r>
            <w:r>
              <w:rPr>
                <w:rFonts w:ascii="Times New Roman"/>
                <w:b w:val="false"/>
                <w:i w:val="false"/>
                <w:color w:val="000000"/>
                <w:sz w:val="20"/>
              </w:rPr>
              <w:t>
иммундық-биологиялық препараттарды</w:t>
            </w:r>
            <w:r>
              <w:br/>
            </w:r>
            <w:r>
              <w:rPr>
                <w:rFonts w:ascii="Times New Roman"/>
                <w:b w:val="false"/>
                <w:i w:val="false"/>
                <w:color w:val="000000"/>
                <w:sz w:val="20"/>
              </w:rPr>
              <w:t>
орталықтандырылған сатып алу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327318</w:t>
            </w:r>
          </w:p>
        </w:tc>
      </w:tr>
      <w:tr>
        <w:trPr>
          <w:trHeight w:val="4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Миокард инфарктысымен науқастанушыларды</w:t>
            </w:r>
            <w:r>
              <w:br/>
            </w:r>
            <w:r>
              <w:rPr>
                <w:rFonts w:ascii="Times New Roman"/>
                <w:b w:val="false"/>
                <w:i w:val="false"/>
                <w:color w:val="000000"/>
                <w:sz w:val="20"/>
              </w:rPr>
              <w:t>
тромболитикалық препараттарымен қамтамасыз</w:t>
            </w:r>
            <w:r>
              <w:br/>
            </w:r>
            <w:r>
              <w:rPr>
                <w:rFonts w:ascii="Times New Roman"/>
                <w:b w:val="false"/>
                <w:i w:val="false"/>
                <w:color w:val="000000"/>
                <w:sz w:val="20"/>
              </w:rPr>
              <w:t>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43195</w:t>
            </w:r>
          </w:p>
        </w:tc>
      </w:tr>
      <w:tr>
        <w:trPr>
          <w:trHeight w:val="1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11757649</w:t>
            </w:r>
          </w:p>
        </w:tc>
      </w:tr>
      <w:tr>
        <w:trPr>
          <w:trHeight w:val="1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11757649</w:t>
            </w:r>
          </w:p>
        </w:tc>
      </w:tr>
      <w:tr>
        <w:trPr>
          <w:trHeight w:val="5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w:t>
            </w:r>
            <w:r>
              <w:br/>
            </w:r>
            <w:r>
              <w:rPr>
                <w:rFonts w:ascii="Times New Roman"/>
                <w:b w:val="false"/>
                <w:i w:val="false"/>
                <w:color w:val="000000"/>
                <w:sz w:val="20"/>
              </w:rPr>
              <w:t>
көрсетілетін медициналық көмекті</w:t>
            </w:r>
            <w:r>
              <w:br/>
            </w:r>
            <w:r>
              <w:rPr>
                <w:rFonts w:ascii="Times New Roman"/>
                <w:b w:val="false"/>
                <w:i w:val="false"/>
                <w:color w:val="000000"/>
                <w:sz w:val="20"/>
              </w:rPr>
              <w:t>
қоспағанда, халыққа амбулаторлық-емханалық</w:t>
            </w:r>
            <w:r>
              <w:br/>
            </w:r>
            <w:r>
              <w:rPr>
                <w:rFonts w:ascii="Times New Roman"/>
                <w:b w:val="false"/>
                <w:i w:val="false"/>
                <w:color w:val="000000"/>
                <w:sz w:val="20"/>
              </w:rPr>
              <w:t>
көмек көрсету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10952574</w:t>
            </w:r>
          </w:p>
        </w:tc>
      </w:tr>
      <w:tr>
        <w:trPr>
          <w:trHeight w:val="5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w:t>
            </w:r>
            <w:r>
              <w:br/>
            </w:r>
            <w:r>
              <w:rPr>
                <w:rFonts w:ascii="Times New Roman"/>
                <w:b w:val="false"/>
                <w:i w:val="false"/>
                <w:color w:val="000000"/>
                <w:sz w:val="20"/>
              </w:rPr>
              <w:t>
амбулаториялық деңгейде дәрілік заттармен</w:t>
            </w:r>
            <w:r>
              <w:br/>
            </w:r>
            <w:r>
              <w:rPr>
                <w:rFonts w:ascii="Times New Roman"/>
                <w:b w:val="false"/>
                <w:i w:val="false"/>
                <w:color w:val="000000"/>
                <w:sz w:val="20"/>
              </w:rPr>
              <w:t>
және мамандандырылған балалар және емдік</w:t>
            </w:r>
            <w:r>
              <w:br/>
            </w:r>
            <w:r>
              <w:rPr>
                <w:rFonts w:ascii="Times New Roman"/>
                <w:b w:val="false"/>
                <w:i w:val="false"/>
                <w:color w:val="000000"/>
                <w:sz w:val="20"/>
              </w:rPr>
              <w:t>
тамақ өнімдерімен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805075</w:t>
            </w:r>
          </w:p>
        </w:tc>
      </w:tr>
      <w:tr>
        <w:trPr>
          <w:trHeight w:val="16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209111</w:t>
            </w:r>
          </w:p>
        </w:tc>
      </w:tr>
      <w:tr>
        <w:trPr>
          <w:trHeight w:val="18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209111</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w:t>
            </w:r>
            <w:r>
              <w:br/>
            </w:r>
            <w:r>
              <w:rPr>
                <w:rFonts w:ascii="Times New Roman"/>
                <w:b w:val="false"/>
                <w:i w:val="false"/>
                <w:color w:val="000000"/>
                <w:sz w:val="20"/>
              </w:rPr>
              <w:t>
санитарлық авиация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185835</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w:t>
            </w:r>
            <w:r>
              <w:br/>
            </w:r>
            <w:r>
              <w:rPr>
                <w:rFonts w:ascii="Times New Roman"/>
                <w:b w:val="false"/>
                <w:i w:val="false"/>
                <w:color w:val="000000"/>
                <w:sz w:val="20"/>
              </w:rPr>
              <w:t>
базалары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23276</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w:t>
            </w:r>
            <w:r>
              <w:br/>
            </w:r>
            <w:r>
              <w:rPr>
                <w:rFonts w:ascii="Times New Roman"/>
                <w:b w:val="false"/>
                <w:i w:val="false"/>
                <w:color w:val="000000"/>
                <w:sz w:val="20"/>
              </w:rPr>
              <w:t>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11194932</w:t>
            </w:r>
          </w:p>
        </w:tc>
      </w:tr>
      <w:tr>
        <w:trPr>
          <w:trHeight w:val="16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3305092</w:t>
            </w:r>
          </w:p>
        </w:tc>
      </w:tr>
      <w:tr>
        <w:trPr>
          <w:trHeight w:val="4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50635</w:t>
            </w:r>
          </w:p>
        </w:tc>
      </w:tr>
      <w:tr>
        <w:trPr>
          <w:trHeight w:val="4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w:t>
            </w:r>
            <w:r>
              <w:br/>
            </w:r>
            <w:r>
              <w:rPr>
                <w:rFonts w:ascii="Times New Roman"/>
                <w:b w:val="false"/>
                <w:i w:val="false"/>
                <w:color w:val="000000"/>
                <w:sz w:val="20"/>
              </w:rPr>
              <w:t>
даярлау стратегиясын іске асыру шеңберінде</w:t>
            </w:r>
            <w:r>
              <w:br/>
            </w:r>
            <w:r>
              <w:rPr>
                <w:rFonts w:ascii="Times New Roman"/>
                <w:b w:val="false"/>
                <w:i w:val="false"/>
                <w:color w:val="000000"/>
                <w:sz w:val="20"/>
              </w:rPr>
              <w:t>
денсаулық сақтау объектілерін күрделі,</w:t>
            </w:r>
            <w:r>
              <w:br/>
            </w:r>
            <w:r>
              <w:rPr>
                <w:rFonts w:ascii="Times New Roman"/>
                <w:b w:val="false"/>
                <w:i w:val="false"/>
                <w:color w:val="000000"/>
                <w:sz w:val="20"/>
              </w:rPr>
              <w:t>
ағымды жөндеу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640000</w:t>
            </w:r>
          </w:p>
        </w:tc>
      </w:tr>
      <w:tr>
        <w:trPr>
          <w:trHeight w:val="3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w:t>
            </w:r>
            <w:r>
              <w:br/>
            </w:r>
            <w:r>
              <w:rPr>
                <w:rFonts w:ascii="Times New Roman"/>
                <w:b w:val="false"/>
                <w:i w:val="false"/>
                <w:color w:val="000000"/>
                <w:sz w:val="20"/>
              </w:rPr>
              <w:t>
алдын алу және қарсы күрес жөніндегі</w:t>
            </w:r>
            <w:r>
              <w:br/>
            </w:r>
            <w:r>
              <w:rPr>
                <w:rFonts w:ascii="Times New Roman"/>
                <w:b w:val="false"/>
                <w:i w:val="false"/>
                <w:color w:val="000000"/>
                <w:sz w:val="20"/>
              </w:rPr>
              <w:t>
іс-шараларды іске асыру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127482</w:t>
            </w:r>
          </w:p>
        </w:tc>
      </w:tr>
      <w:tr>
        <w:trPr>
          <w:trHeight w:val="3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w:t>
            </w:r>
            <w:r>
              <w:br/>
            </w:r>
            <w:r>
              <w:rPr>
                <w:rFonts w:ascii="Times New Roman"/>
                <w:b w:val="false"/>
                <w:i w:val="false"/>
                <w:color w:val="000000"/>
                <w:sz w:val="20"/>
              </w:rPr>
              <w:t>
емделуге тегін және жеңілдетілген жол</w:t>
            </w:r>
            <w:r>
              <w:br/>
            </w:r>
            <w:r>
              <w:rPr>
                <w:rFonts w:ascii="Times New Roman"/>
                <w:b w:val="false"/>
                <w:i w:val="false"/>
                <w:color w:val="000000"/>
                <w:sz w:val="20"/>
              </w:rPr>
              <w:t>
жүрумен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талдау орталықтарының қызметін</w:t>
            </w:r>
            <w:r>
              <w:br/>
            </w:r>
            <w:r>
              <w:rPr>
                <w:rFonts w:ascii="Times New Roman"/>
                <w:b w:val="false"/>
                <w:i w:val="false"/>
                <w:color w:val="000000"/>
                <w:sz w:val="20"/>
              </w:rPr>
              <w:t>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44027</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материалдық-техникалық жарақтандыруы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r>
      <w:tr>
        <w:trPr>
          <w:trHeight w:val="4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ұйымдарының</w:t>
            </w:r>
            <w:r>
              <w:br/>
            </w:r>
            <w:r>
              <w:rPr>
                <w:rFonts w:ascii="Times New Roman"/>
                <w:b w:val="false"/>
                <w:i w:val="false"/>
                <w:color w:val="000000"/>
                <w:sz w:val="20"/>
              </w:rPr>
              <w:t>
ғимараттарын, үй-жайлары мен құрылыстарын</w:t>
            </w:r>
            <w:r>
              <w:br/>
            </w:r>
            <w:r>
              <w:rPr>
                <w:rFonts w:ascii="Times New Roman"/>
                <w:b w:val="false"/>
                <w:i w:val="false"/>
                <w:color w:val="000000"/>
                <w:sz w:val="20"/>
              </w:rPr>
              <w:t>
күрделі жөндеу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560570</w:t>
            </w:r>
          </w:p>
        </w:tc>
      </w:tr>
      <w:tr>
        <w:trPr>
          <w:trHeight w:val="3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ұйымдарын</w:t>
            </w:r>
            <w:r>
              <w:br/>
            </w:r>
            <w:r>
              <w:rPr>
                <w:rFonts w:ascii="Times New Roman"/>
                <w:b w:val="false"/>
                <w:i w:val="false"/>
                <w:color w:val="000000"/>
                <w:sz w:val="20"/>
              </w:rPr>
              <w:t>
материалдық-техникалық жарақтандыру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1880398</w:t>
            </w:r>
          </w:p>
        </w:tc>
      </w:tr>
      <w:tr>
        <w:trPr>
          <w:trHeight w:val="3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7889840</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сейсмикалық</w:t>
            </w:r>
            <w:r>
              <w:br/>
            </w:r>
            <w:r>
              <w:rPr>
                <w:rFonts w:ascii="Times New Roman"/>
                <w:b w:val="false"/>
                <w:i w:val="false"/>
                <w:color w:val="000000"/>
                <w:sz w:val="20"/>
              </w:rPr>
              <w:t>
күшейту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384993</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w:t>
            </w:r>
            <w:r>
              <w:br/>
            </w:r>
            <w:r>
              <w:rPr>
                <w:rFonts w:ascii="Times New Roman"/>
                <w:b w:val="false"/>
                <w:i w:val="false"/>
                <w:color w:val="000000"/>
                <w:sz w:val="20"/>
              </w:rPr>
              <w:t>
жаңғырту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7504847</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4132982</w:t>
            </w:r>
          </w:p>
        </w:tc>
      </w:tr>
      <w:tr>
        <w:trPr>
          <w:trHeight w:val="18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2093985</w:t>
            </w:r>
          </w:p>
        </w:tc>
      </w:tr>
      <w:tr>
        <w:trPr>
          <w:trHeight w:val="36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w:t>
            </w:r>
            <w:r>
              <w:br/>
            </w:r>
            <w:r>
              <w:rPr>
                <w:rFonts w:ascii="Times New Roman"/>
                <w:b w:val="false"/>
                <w:i w:val="false"/>
                <w:color w:val="000000"/>
                <w:sz w:val="20"/>
              </w:rPr>
              <w:t>
әлеуметтік бағдарламалар басқармасы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1473213</w:t>
            </w:r>
          </w:p>
        </w:tc>
      </w:tr>
      <w:tr>
        <w:trPr>
          <w:trHeight w:val="4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w:t>
            </w:r>
            <w:r>
              <w:br/>
            </w:r>
            <w:r>
              <w:rPr>
                <w:rFonts w:ascii="Times New Roman"/>
                <w:b w:val="false"/>
                <w:i w:val="false"/>
                <w:color w:val="000000"/>
                <w:sz w:val="20"/>
              </w:rPr>
              <w:t>
мекемелерде (ұйымдарда) қарттар мен</w:t>
            </w:r>
            <w:r>
              <w:br/>
            </w:r>
            <w:r>
              <w:rPr>
                <w:rFonts w:ascii="Times New Roman"/>
                <w:b w:val="false"/>
                <w:i w:val="false"/>
                <w:color w:val="000000"/>
                <w:sz w:val="20"/>
              </w:rPr>
              <w:t>
мүгедектерге арнаулы әлеуметтік қызметтер</w:t>
            </w:r>
            <w:r>
              <w:br/>
            </w:r>
            <w:r>
              <w:rPr>
                <w:rFonts w:ascii="Times New Roman"/>
                <w:b w:val="false"/>
                <w:i w:val="false"/>
                <w:color w:val="000000"/>
                <w:sz w:val="20"/>
              </w:rPr>
              <w:t>
көрсету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347114</w:t>
            </w:r>
          </w:p>
        </w:tc>
      </w:tr>
      <w:tr>
        <w:trPr>
          <w:trHeight w:val="6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w:t>
            </w:r>
            <w:r>
              <w:br/>
            </w:r>
            <w:r>
              <w:rPr>
                <w:rFonts w:ascii="Times New Roman"/>
                <w:b w:val="false"/>
                <w:i w:val="false"/>
                <w:color w:val="000000"/>
                <w:sz w:val="20"/>
              </w:rPr>
              <w:t>
мекемелерде (ұйымдарда) психоневрологиялық</w:t>
            </w:r>
            <w:r>
              <w:br/>
            </w:r>
            <w:r>
              <w:rPr>
                <w:rFonts w:ascii="Times New Roman"/>
                <w:b w:val="false"/>
                <w:i w:val="false"/>
                <w:color w:val="000000"/>
                <w:sz w:val="20"/>
              </w:rPr>
              <w:t>
аурулар-мен ауыратын мүгедектер үшін</w:t>
            </w:r>
            <w:r>
              <w:br/>
            </w:r>
            <w:r>
              <w:rPr>
                <w:rFonts w:ascii="Times New Roman"/>
                <w:b w:val="false"/>
                <w:i w:val="false"/>
                <w:color w:val="000000"/>
                <w:sz w:val="20"/>
              </w:rPr>
              <w:t>
арнаулы әлеуметтік қызметтер көрсету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726898</w:t>
            </w:r>
          </w:p>
        </w:tc>
      </w:tr>
      <w:tr>
        <w:trPr>
          <w:trHeight w:val="4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w:t>
            </w:r>
            <w:r>
              <w:br/>
            </w:r>
            <w:r>
              <w:rPr>
                <w:rFonts w:ascii="Times New Roman"/>
                <w:b w:val="false"/>
                <w:i w:val="false"/>
                <w:color w:val="000000"/>
                <w:sz w:val="20"/>
              </w:rPr>
              <w:t>
мүгедектерге, оның ішінде мүгедек балаларға</w:t>
            </w:r>
            <w:r>
              <w:br/>
            </w:r>
            <w:r>
              <w:rPr>
                <w:rFonts w:ascii="Times New Roman"/>
                <w:b w:val="false"/>
                <w:i w:val="false"/>
                <w:color w:val="000000"/>
                <w:sz w:val="20"/>
              </w:rPr>
              <w:t>
арнаулы әлеуметтік қызметтер көрсету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38053</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w:t>
            </w:r>
            <w:r>
              <w:br/>
            </w:r>
            <w:r>
              <w:rPr>
                <w:rFonts w:ascii="Times New Roman"/>
                <w:b w:val="false"/>
                <w:i w:val="false"/>
                <w:color w:val="000000"/>
                <w:sz w:val="20"/>
              </w:rPr>
              <w:t>
мекемелерде (ұйымдарда) жүйкесі бұзылған</w:t>
            </w:r>
            <w:r>
              <w:br/>
            </w:r>
            <w:r>
              <w:rPr>
                <w:rFonts w:ascii="Times New Roman"/>
                <w:b w:val="false"/>
                <w:i w:val="false"/>
                <w:color w:val="000000"/>
                <w:sz w:val="20"/>
              </w:rPr>
              <w:t>
мүгедек балалар үшін арнаулы әлеуметтік</w:t>
            </w:r>
            <w:r>
              <w:br/>
            </w:r>
            <w:r>
              <w:rPr>
                <w:rFonts w:ascii="Times New Roman"/>
                <w:b w:val="false"/>
                <w:i w:val="false"/>
                <w:color w:val="000000"/>
                <w:sz w:val="20"/>
              </w:rPr>
              <w:t>
қызметтер көрсету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361148</w:t>
            </w:r>
          </w:p>
        </w:tc>
      </w:tr>
      <w:tr>
        <w:trPr>
          <w:trHeight w:val="16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617272</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w:t>
            </w:r>
            <w:r>
              <w:br/>
            </w:r>
            <w:r>
              <w:rPr>
                <w:rFonts w:ascii="Times New Roman"/>
                <w:b w:val="false"/>
                <w:i w:val="false"/>
                <w:color w:val="000000"/>
                <w:sz w:val="20"/>
              </w:rPr>
              <w:t>
қамқорлығынсыз қалған балаларды әлеуметтік</w:t>
            </w:r>
            <w:r>
              <w:br/>
            </w:r>
            <w:r>
              <w:rPr>
                <w:rFonts w:ascii="Times New Roman"/>
                <w:b w:val="false"/>
                <w:i w:val="false"/>
                <w:color w:val="000000"/>
                <w:sz w:val="20"/>
              </w:rPr>
              <w:t>
қамсыздандыру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591903</w:t>
            </w:r>
          </w:p>
        </w:tc>
      </w:tr>
      <w:tr>
        <w:trPr>
          <w:trHeight w:val="1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25369</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18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w:t>
            </w:r>
            <w:r>
              <w:br/>
            </w:r>
            <w:r>
              <w:rPr>
                <w:rFonts w:ascii="Times New Roman"/>
                <w:b w:val="false"/>
                <w:i w:val="false"/>
                <w:color w:val="000000"/>
                <w:sz w:val="20"/>
              </w:rPr>
              <w:t>
дамыту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1326799</w:t>
            </w:r>
          </w:p>
        </w:tc>
      </w:tr>
      <w:tr>
        <w:trPr>
          <w:trHeight w:val="34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w:t>
            </w:r>
            <w:r>
              <w:br/>
            </w:r>
            <w:r>
              <w:rPr>
                <w:rFonts w:ascii="Times New Roman"/>
                <w:b w:val="false"/>
                <w:i w:val="false"/>
                <w:color w:val="000000"/>
                <w:sz w:val="20"/>
              </w:rPr>
              <w:t>
әлеуметтік бағдарламалар басқармасы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1326799</w:t>
            </w:r>
          </w:p>
        </w:tc>
      </w:tr>
      <w:tr>
        <w:trPr>
          <w:trHeight w:val="16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149538</w:t>
            </w:r>
          </w:p>
        </w:tc>
      </w:tr>
      <w:tr>
        <w:trPr>
          <w:trHeight w:val="6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w:t>
            </w:r>
            <w:r>
              <w:br/>
            </w:r>
            <w:r>
              <w:rPr>
                <w:rFonts w:ascii="Times New Roman"/>
                <w:b w:val="false"/>
                <w:i w:val="false"/>
                <w:color w:val="000000"/>
                <w:sz w:val="20"/>
              </w:rPr>
              <w:t>
бюджеттеріне әлеуметтік жұмыс орындары және</w:t>
            </w:r>
            <w:r>
              <w:br/>
            </w:r>
            <w:r>
              <w:rPr>
                <w:rFonts w:ascii="Times New Roman"/>
                <w:b w:val="false"/>
                <w:i w:val="false"/>
                <w:color w:val="000000"/>
                <w:sz w:val="20"/>
              </w:rPr>
              <w:t>
жастар тәжірибесі бағдарламасын кеңейтуге</w:t>
            </w:r>
            <w:r>
              <w:br/>
            </w:r>
            <w:r>
              <w:rPr>
                <w:rFonts w:ascii="Times New Roman"/>
                <w:b w:val="false"/>
                <w:i w:val="false"/>
                <w:color w:val="000000"/>
                <w:sz w:val="20"/>
              </w:rPr>
              <w:t>
ағымдағы нысаналы 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384000</w:t>
            </w:r>
          </w:p>
        </w:tc>
      </w:tr>
      <w:tr>
        <w:trPr>
          <w:trHeight w:val="9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Ұлы Отан</w:t>
            </w:r>
            <w:r>
              <w:br/>
            </w:r>
            <w:r>
              <w:rPr>
                <w:rFonts w:ascii="Times New Roman"/>
                <w:b w:val="false"/>
                <w:i w:val="false"/>
                <w:color w:val="000000"/>
                <w:sz w:val="20"/>
              </w:rPr>
              <w:t>
соғысындағы Жеңістің 65 жылдығына орай Ұлы</w:t>
            </w:r>
            <w:r>
              <w:br/>
            </w:r>
            <w:r>
              <w:rPr>
                <w:rFonts w:ascii="Times New Roman"/>
                <w:b w:val="false"/>
                <w:i w:val="false"/>
                <w:color w:val="000000"/>
                <w:sz w:val="20"/>
              </w:rPr>
              <w:t>
Отан соғысының қатысушылары мен</w:t>
            </w:r>
            <w:r>
              <w:br/>
            </w:r>
            <w:r>
              <w:rPr>
                <w:rFonts w:ascii="Times New Roman"/>
                <w:b w:val="false"/>
                <w:i w:val="false"/>
                <w:color w:val="000000"/>
                <w:sz w:val="20"/>
              </w:rPr>
              <w:t>
мүгедектеріне Тәуелсіз Мемлекеттер</w:t>
            </w:r>
            <w:r>
              <w:br/>
            </w:r>
            <w:r>
              <w:rPr>
                <w:rFonts w:ascii="Times New Roman"/>
                <w:b w:val="false"/>
                <w:i w:val="false"/>
                <w:color w:val="000000"/>
                <w:sz w:val="20"/>
              </w:rPr>
              <w:t>
Достастығы елдері бойынша, Қазақстан</w:t>
            </w:r>
            <w:r>
              <w:br/>
            </w:r>
            <w:r>
              <w:rPr>
                <w:rFonts w:ascii="Times New Roman"/>
                <w:b w:val="false"/>
                <w:i w:val="false"/>
                <w:color w:val="000000"/>
                <w:sz w:val="20"/>
              </w:rPr>
              <w:t>
Республикасының аумағы бойынша жол жүруін,</w:t>
            </w:r>
            <w:r>
              <w:br/>
            </w:r>
            <w:r>
              <w:rPr>
                <w:rFonts w:ascii="Times New Roman"/>
                <w:b w:val="false"/>
                <w:i w:val="false"/>
                <w:color w:val="000000"/>
                <w:sz w:val="20"/>
              </w:rPr>
              <w:t>
сондай-ақ оларға және олармен бірге жүретін</w:t>
            </w:r>
            <w:r>
              <w:br/>
            </w:r>
            <w:r>
              <w:rPr>
                <w:rFonts w:ascii="Times New Roman"/>
                <w:b w:val="false"/>
                <w:i w:val="false"/>
                <w:color w:val="000000"/>
                <w:sz w:val="20"/>
              </w:rPr>
              <w:t>
адамдарға Мәскеу, Астана қалаларында</w:t>
            </w:r>
            <w:r>
              <w:br/>
            </w:r>
            <w:r>
              <w:rPr>
                <w:rFonts w:ascii="Times New Roman"/>
                <w:b w:val="false"/>
                <w:i w:val="false"/>
                <w:color w:val="000000"/>
                <w:sz w:val="20"/>
              </w:rPr>
              <w:t>
мерекелік іс-шараларға қатысуы үшін</w:t>
            </w:r>
            <w:r>
              <w:br/>
            </w:r>
            <w:r>
              <w:rPr>
                <w:rFonts w:ascii="Times New Roman"/>
                <w:b w:val="false"/>
                <w:i w:val="false"/>
                <w:color w:val="000000"/>
                <w:sz w:val="20"/>
              </w:rPr>
              <w:t>
тамақтануына, тұруына, жол жүруіне арналған</w:t>
            </w:r>
            <w:r>
              <w:br/>
            </w:r>
            <w:r>
              <w:rPr>
                <w:rFonts w:ascii="Times New Roman"/>
                <w:b w:val="false"/>
                <w:i w:val="false"/>
                <w:color w:val="000000"/>
                <w:sz w:val="20"/>
              </w:rPr>
              <w:t>
шығыстарды төлеуді қамтамасыз етуге</w:t>
            </w:r>
            <w:r>
              <w:br/>
            </w:r>
            <w:r>
              <w:rPr>
                <w:rFonts w:ascii="Times New Roman"/>
                <w:b w:val="false"/>
                <w:i w:val="false"/>
                <w:color w:val="000000"/>
                <w:sz w:val="20"/>
              </w:rPr>
              <w:t>
берілетін республикалық бюджеттен берілетін</w:t>
            </w:r>
            <w:r>
              <w:br/>
            </w:r>
            <w:r>
              <w:rPr>
                <w:rFonts w:ascii="Times New Roman"/>
                <w:b w:val="false"/>
                <w:i w:val="false"/>
                <w:color w:val="000000"/>
                <w:sz w:val="20"/>
              </w:rPr>
              <w:t>
ағымдағы нысаналы 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9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Ұлы Отан</w:t>
            </w:r>
            <w:r>
              <w:br/>
            </w:r>
            <w:r>
              <w:rPr>
                <w:rFonts w:ascii="Times New Roman"/>
                <w:b w:val="false"/>
                <w:i w:val="false"/>
                <w:color w:val="000000"/>
                <w:sz w:val="20"/>
              </w:rPr>
              <w:t>
соғысындағы Жеңістің 65 жылдығына орай Ұлы</w:t>
            </w:r>
            <w:r>
              <w:br/>
            </w:r>
            <w:r>
              <w:rPr>
                <w:rFonts w:ascii="Times New Roman"/>
                <w:b w:val="false"/>
                <w:i w:val="false"/>
                <w:color w:val="000000"/>
                <w:sz w:val="20"/>
              </w:rPr>
              <w:t>
Отан соғысының қатысушылары мен</w:t>
            </w:r>
            <w:r>
              <w:br/>
            </w:r>
            <w:r>
              <w:rPr>
                <w:rFonts w:ascii="Times New Roman"/>
                <w:b w:val="false"/>
                <w:i w:val="false"/>
                <w:color w:val="000000"/>
                <w:sz w:val="20"/>
              </w:rPr>
              <w:t>
мүгедектеріне, сондай-ақ оларға</w:t>
            </w:r>
            <w:r>
              <w:br/>
            </w:r>
            <w:r>
              <w:rPr>
                <w:rFonts w:ascii="Times New Roman"/>
                <w:b w:val="false"/>
                <w:i w:val="false"/>
                <w:color w:val="000000"/>
                <w:sz w:val="20"/>
              </w:rPr>
              <w:t>
теңестірілген, оның ішінде майдандағы армия</w:t>
            </w:r>
            <w:r>
              <w:br/>
            </w:r>
            <w:r>
              <w:rPr>
                <w:rFonts w:ascii="Times New Roman"/>
                <w:b w:val="false"/>
                <w:i w:val="false"/>
                <w:color w:val="000000"/>
                <w:sz w:val="20"/>
              </w:rPr>
              <w:t>
құрамына кірмеген, 1941 жылғы 22 маусымнан</w:t>
            </w:r>
            <w:r>
              <w:br/>
            </w:r>
            <w:r>
              <w:rPr>
                <w:rFonts w:ascii="Times New Roman"/>
                <w:b w:val="false"/>
                <w:i w:val="false"/>
                <w:color w:val="000000"/>
                <w:sz w:val="20"/>
              </w:rPr>
              <w:t>
бастап 1945 жылғы 3 қыркүйек аралығындағы</w:t>
            </w:r>
            <w:r>
              <w:br/>
            </w:r>
            <w:r>
              <w:rPr>
                <w:rFonts w:ascii="Times New Roman"/>
                <w:b w:val="false"/>
                <w:i w:val="false"/>
                <w:color w:val="000000"/>
                <w:sz w:val="20"/>
              </w:rPr>
              <w:t>
кезеңде әскери бөлімшелерде, мекемелерде,</w:t>
            </w:r>
            <w:r>
              <w:br/>
            </w:r>
            <w:r>
              <w:rPr>
                <w:rFonts w:ascii="Times New Roman"/>
                <w:b w:val="false"/>
                <w:i w:val="false"/>
                <w:color w:val="000000"/>
                <w:sz w:val="20"/>
              </w:rPr>
              <w:t>
әскери-оқу орындарында әскери қызметтен</w:t>
            </w:r>
            <w:r>
              <w:br/>
            </w:r>
            <w:r>
              <w:rPr>
                <w:rFonts w:ascii="Times New Roman"/>
                <w:b w:val="false"/>
                <w:i w:val="false"/>
                <w:color w:val="000000"/>
                <w:sz w:val="20"/>
              </w:rPr>
              <w:t>
өткен, запасқа босатылған (отставка),</w:t>
            </w:r>
            <w:r>
              <w:br/>
            </w:r>
            <w:r>
              <w:rPr>
                <w:rFonts w:ascii="Times New Roman"/>
                <w:b w:val="false"/>
                <w:i w:val="false"/>
                <w:color w:val="000000"/>
                <w:sz w:val="20"/>
              </w:rPr>
              <w:t>
"1941-1945 жж. Ұлы Отан соғысында</w:t>
            </w:r>
            <w:r>
              <w:br/>
            </w:r>
            <w:r>
              <w:rPr>
                <w:rFonts w:ascii="Times New Roman"/>
                <w:b w:val="false"/>
                <w:i w:val="false"/>
                <w:color w:val="000000"/>
                <w:sz w:val="20"/>
              </w:rPr>
              <w:t>
Германияны жеңгені үшін" медалімен немесе</w:t>
            </w:r>
            <w:r>
              <w:br/>
            </w:r>
            <w:r>
              <w:rPr>
                <w:rFonts w:ascii="Times New Roman"/>
                <w:b w:val="false"/>
                <w:i w:val="false"/>
                <w:color w:val="000000"/>
                <w:sz w:val="20"/>
              </w:rPr>
              <w:t>
"Жапонияны жеңгені үшін" медалімен</w:t>
            </w:r>
            <w:r>
              <w:br/>
            </w:r>
            <w:r>
              <w:rPr>
                <w:rFonts w:ascii="Times New Roman"/>
                <w:b w:val="false"/>
                <w:i w:val="false"/>
                <w:color w:val="000000"/>
                <w:sz w:val="20"/>
              </w:rPr>
              <w:t>
марапатталған әскери қызметшілерге, Ұлы</w:t>
            </w:r>
            <w:r>
              <w:br/>
            </w:r>
            <w:r>
              <w:rPr>
                <w:rFonts w:ascii="Times New Roman"/>
                <w:b w:val="false"/>
                <w:i w:val="false"/>
                <w:color w:val="000000"/>
                <w:sz w:val="20"/>
              </w:rPr>
              <w:t>
Отан соғысы жылдарында тылда кемінде алты</w:t>
            </w:r>
            <w:r>
              <w:br/>
            </w:r>
            <w:r>
              <w:rPr>
                <w:rFonts w:ascii="Times New Roman"/>
                <w:b w:val="false"/>
                <w:i w:val="false"/>
                <w:color w:val="000000"/>
                <w:sz w:val="20"/>
              </w:rPr>
              <w:t>
ай жұмыс істеген (қызметте болған)</w:t>
            </w:r>
            <w:r>
              <w:br/>
            </w:r>
            <w:r>
              <w:rPr>
                <w:rFonts w:ascii="Times New Roman"/>
                <w:b w:val="false"/>
                <w:i w:val="false"/>
                <w:color w:val="000000"/>
                <w:sz w:val="20"/>
              </w:rPr>
              <w:t>
адамдарға біржолғы материалдық көмек төлеу</w:t>
            </w:r>
            <w:r>
              <w:br/>
            </w:r>
            <w:r>
              <w:rPr>
                <w:rFonts w:ascii="Times New Roman"/>
                <w:b w:val="false"/>
                <w:i w:val="false"/>
                <w:color w:val="000000"/>
                <w:sz w:val="20"/>
              </w:rPr>
              <w:t>
үшін республикалық бюджеттен берілетін</w:t>
            </w:r>
            <w:r>
              <w:br/>
            </w:r>
            <w:r>
              <w:rPr>
                <w:rFonts w:ascii="Times New Roman"/>
                <w:b w:val="false"/>
                <w:i w:val="false"/>
                <w:color w:val="000000"/>
                <w:sz w:val="20"/>
              </w:rPr>
              <w:t>
ағымдағы нысаналы 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384054</w:t>
            </w:r>
          </w:p>
        </w:tc>
      </w:tr>
      <w:tr>
        <w:trPr>
          <w:trHeight w:val="96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Ұлы Отан</w:t>
            </w:r>
            <w:r>
              <w:br/>
            </w:r>
            <w:r>
              <w:rPr>
                <w:rFonts w:ascii="Times New Roman"/>
                <w:b w:val="false"/>
                <w:i w:val="false"/>
                <w:color w:val="000000"/>
                <w:sz w:val="20"/>
              </w:rPr>
              <w:t>
соғысындағы Жеңістің 65 жылдығына орай Ұлы</w:t>
            </w:r>
            <w:r>
              <w:br/>
            </w:r>
            <w:r>
              <w:rPr>
                <w:rFonts w:ascii="Times New Roman"/>
                <w:b w:val="false"/>
                <w:i w:val="false"/>
                <w:color w:val="000000"/>
                <w:sz w:val="20"/>
              </w:rPr>
              <w:t>
Отан соғысының қатысушылары мен</w:t>
            </w:r>
            <w:r>
              <w:br/>
            </w:r>
            <w:r>
              <w:rPr>
                <w:rFonts w:ascii="Times New Roman"/>
                <w:b w:val="false"/>
                <w:i w:val="false"/>
                <w:color w:val="000000"/>
                <w:sz w:val="20"/>
              </w:rPr>
              <w:t>
мүгедектеріне, сондай-ақ оларға</w:t>
            </w:r>
            <w:r>
              <w:br/>
            </w:r>
            <w:r>
              <w:rPr>
                <w:rFonts w:ascii="Times New Roman"/>
                <w:b w:val="false"/>
                <w:i w:val="false"/>
                <w:color w:val="000000"/>
                <w:sz w:val="20"/>
              </w:rPr>
              <w:t>
теңестірілген, оның ішінде майдандағы армия</w:t>
            </w:r>
            <w:r>
              <w:br/>
            </w:r>
            <w:r>
              <w:rPr>
                <w:rFonts w:ascii="Times New Roman"/>
                <w:b w:val="false"/>
                <w:i w:val="false"/>
                <w:color w:val="000000"/>
                <w:sz w:val="20"/>
              </w:rPr>
              <w:t>
құрамына кірмеген, 1941 жылғы 22 маусымнан</w:t>
            </w:r>
            <w:r>
              <w:br/>
            </w:r>
            <w:r>
              <w:rPr>
                <w:rFonts w:ascii="Times New Roman"/>
                <w:b w:val="false"/>
                <w:i w:val="false"/>
                <w:color w:val="000000"/>
                <w:sz w:val="20"/>
              </w:rPr>
              <w:t>
бастап 1945 жылғы 3 қыркүйек аралығындағы</w:t>
            </w:r>
            <w:r>
              <w:br/>
            </w:r>
            <w:r>
              <w:rPr>
                <w:rFonts w:ascii="Times New Roman"/>
                <w:b w:val="false"/>
                <w:i w:val="false"/>
                <w:color w:val="000000"/>
                <w:sz w:val="20"/>
              </w:rPr>
              <w:t>
кезеңде әскери бөлімшелерде, мекемелерде,</w:t>
            </w:r>
            <w:r>
              <w:br/>
            </w:r>
            <w:r>
              <w:rPr>
                <w:rFonts w:ascii="Times New Roman"/>
                <w:b w:val="false"/>
                <w:i w:val="false"/>
                <w:color w:val="000000"/>
                <w:sz w:val="20"/>
              </w:rPr>
              <w:t>
әскери-оқу орындарында әскери қызметтен</w:t>
            </w:r>
            <w:r>
              <w:br/>
            </w:r>
            <w:r>
              <w:rPr>
                <w:rFonts w:ascii="Times New Roman"/>
                <w:b w:val="false"/>
                <w:i w:val="false"/>
                <w:color w:val="000000"/>
                <w:sz w:val="20"/>
              </w:rPr>
              <w:t>
өткен, запасқа босатылған (отставка),</w:t>
            </w:r>
            <w:r>
              <w:br/>
            </w:r>
            <w:r>
              <w:rPr>
                <w:rFonts w:ascii="Times New Roman"/>
                <w:b w:val="false"/>
                <w:i w:val="false"/>
                <w:color w:val="000000"/>
                <w:sz w:val="20"/>
              </w:rPr>
              <w:t>
"1941-1945 жж. Ұлы Отан соғысында</w:t>
            </w:r>
            <w:r>
              <w:br/>
            </w:r>
            <w:r>
              <w:rPr>
                <w:rFonts w:ascii="Times New Roman"/>
                <w:b w:val="false"/>
                <w:i w:val="false"/>
                <w:color w:val="000000"/>
                <w:sz w:val="20"/>
              </w:rPr>
              <w:t>
Германияны жеңгені үшін" медалімен немесе</w:t>
            </w:r>
            <w:r>
              <w:br/>
            </w:r>
            <w:r>
              <w:rPr>
                <w:rFonts w:ascii="Times New Roman"/>
                <w:b w:val="false"/>
                <w:i w:val="false"/>
                <w:color w:val="000000"/>
                <w:sz w:val="20"/>
              </w:rPr>
              <w:t>
"Жапонияны жеңгені үшін" медалімен</w:t>
            </w:r>
            <w:r>
              <w:br/>
            </w:r>
            <w:r>
              <w:rPr>
                <w:rFonts w:ascii="Times New Roman"/>
                <w:b w:val="false"/>
                <w:i w:val="false"/>
                <w:color w:val="000000"/>
                <w:sz w:val="20"/>
              </w:rPr>
              <w:t>
марапатталған әскери қызметшілерге, Ұлы</w:t>
            </w:r>
            <w:r>
              <w:br/>
            </w:r>
            <w:r>
              <w:rPr>
                <w:rFonts w:ascii="Times New Roman"/>
                <w:b w:val="false"/>
                <w:i w:val="false"/>
                <w:color w:val="000000"/>
                <w:sz w:val="20"/>
              </w:rPr>
              <w:t>
Отан соғысы жылдарында тылда кемінде алты</w:t>
            </w:r>
            <w:r>
              <w:br/>
            </w:r>
            <w:r>
              <w:rPr>
                <w:rFonts w:ascii="Times New Roman"/>
                <w:b w:val="false"/>
                <w:i w:val="false"/>
                <w:color w:val="000000"/>
                <w:sz w:val="20"/>
              </w:rPr>
              <w:t>
ай жұмыс істеген (қызметте болған)</w:t>
            </w:r>
            <w:r>
              <w:br/>
            </w:r>
            <w:r>
              <w:rPr>
                <w:rFonts w:ascii="Times New Roman"/>
                <w:b w:val="false"/>
                <w:i w:val="false"/>
                <w:color w:val="000000"/>
                <w:sz w:val="20"/>
              </w:rPr>
              <w:t>
адамдарға біржолғы материалдық көмек төлеу</w:t>
            </w:r>
            <w:r>
              <w:br/>
            </w:r>
            <w:r>
              <w:rPr>
                <w:rFonts w:ascii="Times New Roman"/>
                <w:b w:val="false"/>
                <w:i w:val="false"/>
                <w:color w:val="000000"/>
                <w:sz w:val="20"/>
              </w:rPr>
              <w:t>
үшін облыстық бюджеттен берілетін</w:t>
            </w:r>
            <w:r>
              <w:br/>
            </w:r>
            <w:r>
              <w:rPr>
                <w:rFonts w:ascii="Times New Roman"/>
                <w:b w:val="false"/>
                <w:i w:val="false"/>
                <w:color w:val="000000"/>
                <w:sz w:val="20"/>
              </w:rPr>
              <w:t>
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207905</w:t>
            </w:r>
          </w:p>
        </w:tc>
      </w:tr>
      <w:tr>
        <w:trPr>
          <w:trHeight w:val="5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қалалардың)</w:t>
            </w:r>
            <w:r>
              <w:br/>
            </w:r>
            <w:r>
              <w:rPr>
                <w:rFonts w:ascii="Times New Roman"/>
                <w:b w:val="false"/>
                <w:i w:val="false"/>
                <w:color w:val="000000"/>
                <w:sz w:val="20"/>
              </w:rPr>
              <w:t>
бюджеттерге атаулы әлеуметтік мемлекеттік</w:t>
            </w:r>
            <w:r>
              <w:br/>
            </w:r>
            <w:r>
              <w:rPr>
                <w:rFonts w:ascii="Times New Roman"/>
                <w:b w:val="false"/>
                <w:i w:val="false"/>
                <w:color w:val="000000"/>
                <w:sz w:val="20"/>
              </w:rPr>
              <w:t>
көмек көрсетуді төлеуге ағымдағы нысаналы</w:t>
            </w:r>
            <w:r>
              <w:br/>
            </w:r>
            <w:r>
              <w:rPr>
                <w:rFonts w:ascii="Times New Roman"/>
                <w:b w:val="false"/>
                <w:i w:val="false"/>
                <w:color w:val="000000"/>
                <w:sz w:val="20"/>
              </w:rPr>
              <w:t>
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78733</w:t>
            </w:r>
          </w:p>
        </w:tc>
      </w:tr>
      <w:tr>
        <w:trPr>
          <w:trHeight w:val="7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қалалардың)</w:t>
            </w:r>
            <w:r>
              <w:br/>
            </w:r>
            <w:r>
              <w:rPr>
                <w:rFonts w:ascii="Times New Roman"/>
                <w:b w:val="false"/>
                <w:i w:val="false"/>
                <w:color w:val="000000"/>
                <w:sz w:val="20"/>
              </w:rPr>
              <w:t>
бюджеттерге табысы аз отбасылардағы 18</w:t>
            </w:r>
            <w:r>
              <w:br/>
            </w:r>
            <w:r>
              <w:rPr>
                <w:rFonts w:ascii="Times New Roman"/>
                <w:b w:val="false"/>
                <w:i w:val="false"/>
                <w:color w:val="000000"/>
                <w:sz w:val="20"/>
              </w:rPr>
              <w:t>
жасқа дейінгі балаларға мемлекеттік</w:t>
            </w:r>
            <w:r>
              <w:br/>
            </w:r>
            <w:r>
              <w:rPr>
                <w:rFonts w:ascii="Times New Roman"/>
                <w:b w:val="false"/>
                <w:i w:val="false"/>
                <w:color w:val="000000"/>
                <w:sz w:val="20"/>
              </w:rPr>
              <w:t>
жәрдемақылар төлеуге ағымдағы нысаналы</w:t>
            </w:r>
            <w:r>
              <w:br/>
            </w:r>
            <w:r>
              <w:rPr>
                <w:rFonts w:ascii="Times New Roman"/>
                <w:b w:val="false"/>
                <w:i w:val="false"/>
                <w:color w:val="000000"/>
                <w:sz w:val="20"/>
              </w:rPr>
              <w:t>
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118569</w:t>
            </w:r>
          </w:p>
        </w:tc>
      </w:tr>
      <w:tr>
        <w:trPr>
          <w:trHeight w:val="36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w:t>
            </w:r>
            <w:r>
              <w:br/>
            </w:r>
            <w:r>
              <w:rPr>
                <w:rFonts w:ascii="Times New Roman"/>
                <w:b w:val="false"/>
                <w:i w:val="false"/>
                <w:color w:val="000000"/>
                <w:sz w:val="20"/>
              </w:rPr>
              <w:t>
ету салаларындағы өзге де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712198</w:t>
            </w:r>
          </w:p>
        </w:tc>
      </w:tr>
      <w:tr>
        <w:trPr>
          <w:trHeight w:val="3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w:t>
            </w:r>
            <w:r>
              <w:br/>
            </w:r>
            <w:r>
              <w:rPr>
                <w:rFonts w:ascii="Times New Roman"/>
                <w:b w:val="false"/>
                <w:i w:val="false"/>
                <w:color w:val="000000"/>
                <w:sz w:val="20"/>
              </w:rPr>
              <w:t>
әлеуметтік бағдарламалар басқармасы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712198</w:t>
            </w:r>
          </w:p>
        </w:tc>
      </w:tr>
      <w:tr>
        <w:trPr>
          <w:trHeight w:val="6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w:t>
            </w:r>
            <w:r>
              <w:br/>
            </w:r>
            <w:r>
              <w:rPr>
                <w:rFonts w:ascii="Times New Roman"/>
                <w:b w:val="false"/>
                <w:i w:val="false"/>
                <w:color w:val="000000"/>
                <w:sz w:val="20"/>
              </w:rPr>
              <w:t>
қамтуды қамтамасыз ету және үшін әлеуметтік</w:t>
            </w:r>
            <w:r>
              <w:br/>
            </w:r>
            <w:r>
              <w:rPr>
                <w:rFonts w:ascii="Times New Roman"/>
                <w:b w:val="false"/>
                <w:i w:val="false"/>
                <w:color w:val="000000"/>
                <w:sz w:val="20"/>
              </w:rPr>
              <w:t>
бағдарламаларды іске асыру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61994</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w:t>
            </w:r>
          </w:p>
        </w:tc>
      </w:tr>
      <w:tr>
        <w:trPr>
          <w:trHeight w:val="5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w:t>
            </w:r>
            <w:r>
              <w:br/>
            </w:r>
            <w:r>
              <w:rPr>
                <w:rFonts w:ascii="Times New Roman"/>
                <w:b w:val="false"/>
                <w:i w:val="false"/>
                <w:color w:val="000000"/>
                <w:sz w:val="20"/>
              </w:rPr>
              <w:t>
даярлау стратегиясын іске асыру шеңберінде</w:t>
            </w:r>
            <w:r>
              <w:br/>
            </w:r>
            <w:r>
              <w:rPr>
                <w:rFonts w:ascii="Times New Roman"/>
                <w:b w:val="false"/>
                <w:i w:val="false"/>
                <w:color w:val="000000"/>
                <w:sz w:val="20"/>
              </w:rPr>
              <w:t>
әлеуметтiк қамсыздандыру объектілерін</w:t>
            </w:r>
            <w:r>
              <w:br/>
            </w:r>
            <w:r>
              <w:rPr>
                <w:rFonts w:ascii="Times New Roman"/>
                <w:b w:val="false"/>
                <w:i w:val="false"/>
                <w:color w:val="000000"/>
                <w:sz w:val="20"/>
              </w:rPr>
              <w:t>
күрделі, ағымды жөндеу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w:t>
            </w:r>
            <w:r>
              <w:br/>
            </w:r>
            <w:r>
              <w:rPr>
                <w:rFonts w:ascii="Times New Roman"/>
                <w:b w:val="false"/>
                <w:i w:val="false"/>
                <w:color w:val="000000"/>
                <w:sz w:val="20"/>
              </w:rPr>
              <w:t>
нысаналы 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547764</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20252631</w:t>
            </w:r>
          </w:p>
        </w:tc>
      </w:tr>
      <w:tr>
        <w:trPr>
          <w:trHeight w:val="1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7129136</w:t>
            </w:r>
          </w:p>
        </w:tc>
      </w:tr>
      <w:tr>
        <w:trPr>
          <w:trHeight w:val="16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7129136</w:t>
            </w:r>
          </w:p>
        </w:tc>
      </w:tr>
      <w:tr>
        <w:trPr>
          <w:trHeight w:val="8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мемлекеттік</w:t>
            </w:r>
            <w:r>
              <w:br/>
            </w:r>
            <w:r>
              <w:rPr>
                <w:rFonts w:ascii="Times New Roman"/>
                <w:b w:val="false"/>
                <w:i w:val="false"/>
                <w:color w:val="000000"/>
                <w:sz w:val="20"/>
              </w:rPr>
              <w:t>
коммуналдық тұрғын үй қорының тұрғын</w:t>
            </w:r>
            <w:r>
              <w:br/>
            </w:r>
            <w:r>
              <w:rPr>
                <w:rFonts w:ascii="Times New Roman"/>
                <w:b w:val="false"/>
                <w:i w:val="false"/>
                <w:color w:val="000000"/>
                <w:sz w:val="20"/>
              </w:rPr>
              <w:t>
үйлерін салуға және (немесе) сатып алуға</w:t>
            </w:r>
            <w:r>
              <w:br/>
            </w:r>
            <w:r>
              <w:rPr>
                <w:rFonts w:ascii="Times New Roman"/>
                <w:b w:val="false"/>
                <w:i w:val="false"/>
                <w:color w:val="000000"/>
                <w:sz w:val="20"/>
              </w:rPr>
              <w:t>
республикалық бюджеттен берілетін нысаналы</w:t>
            </w:r>
            <w:r>
              <w:br/>
            </w:r>
            <w:r>
              <w:rPr>
                <w:rFonts w:ascii="Times New Roman"/>
                <w:b w:val="false"/>
                <w:i w:val="false"/>
                <w:color w:val="000000"/>
                <w:sz w:val="20"/>
              </w:rPr>
              <w:t>
даму трансферттері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586000</w:t>
            </w:r>
          </w:p>
        </w:tc>
      </w:tr>
      <w:tr>
        <w:trPr>
          <w:trHeight w:val="7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мемлекеттік</w:t>
            </w:r>
            <w:r>
              <w:br/>
            </w:r>
            <w:r>
              <w:rPr>
                <w:rFonts w:ascii="Times New Roman"/>
                <w:b w:val="false"/>
                <w:i w:val="false"/>
                <w:color w:val="000000"/>
                <w:sz w:val="20"/>
              </w:rPr>
              <w:t>
коммуналдық тұрғын үй қорының тұрғын</w:t>
            </w:r>
            <w:r>
              <w:br/>
            </w:r>
            <w:r>
              <w:rPr>
                <w:rFonts w:ascii="Times New Roman"/>
                <w:b w:val="false"/>
                <w:i w:val="false"/>
                <w:color w:val="000000"/>
                <w:sz w:val="20"/>
              </w:rPr>
              <w:t>
үйлерін салуға және (немесе) сатып алуға</w:t>
            </w:r>
            <w:r>
              <w:br/>
            </w:r>
            <w:r>
              <w:rPr>
                <w:rFonts w:ascii="Times New Roman"/>
                <w:b w:val="false"/>
                <w:i w:val="false"/>
                <w:color w:val="000000"/>
                <w:sz w:val="20"/>
              </w:rPr>
              <w:t>
облыстық бюджеттен берілетін нысаналы даму</w:t>
            </w:r>
            <w:r>
              <w:br/>
            </w:r>
            <w:r>
              <w:rPr>
                <w:rFonts w:ascii="Times New Roman"/>
                <w:b w:val="false"/>
                <w:i w:val="false"/>
                <w:color w:val="000000"/>
                <w:sz w:val="20"/>
              </w:rPr>
              <w:t>
трансферттері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518835</w:t>
            </w:r>
          </w:p>
        </w:tc>
      </w:tr>
      <w:tr>
        <w:trPr>
          <w:trHeight w:val="8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w:t>
            </w:r>
            <w:r>
              <w:br/>
            </w:r>
            <w:r>
              <w:rPr>
                <w:rFonts w:ascii="Times New Roman"/>
                <w:b w:val="false"/>
                <w:i w:val="false"/>
                <w:color w:val="000000"/>
                <w:sz w:val="20"/>
              </w:rPr>
              <w:t>
инженерлік-коммуникациялық инфрақұрылымды</w:t>
            </w:r>
            <w:r>
              <w:br/>
            </w:r>
            <w:r>
              <w:rPr>
                <w:rFonts w:ascii="Times New Roman"/>
                <w:b w:val="false"/>
                <w:i w:val="false"/>
                <w:color w:val="000000"/>
                <w:sz w:val="20"/>
              </w:rPr>
              <w:t>
дамытуға, жайластыруға және (немесе) сатып</w:t>
            </w:r>
            <w:r>
              <w:br/>
            </w:r>
            <w:r>
              <w:rPr>
                <w:rFonts w:ascii="Times New Roman"/>
                <w:b w:val="false"/>
                <w:i w:val="false"/>
                <w:color w:val="000000"/>
                <w:sz w:val="20"/>
              </w:rPr>
              <w:t>
алуға республикалық бюджеттен берілетін</w:t>
            </w:r>
            <w:r>
              <w:br/>
            </w:r>
            <w:r>
              <w:rPr>
                <w:rFonts w:ascii="Times New Roman"/>
                <w:b w:val="false"/>
                <w:i w:val="false"/>
                <w:color w:val="000000"/>
                <w:sz w:val="20"/>
              </w:rPr>
              <w:t>
нысаналы даму трансферттері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5234576</w:t>
            </w:r>
          </w:p>
        </w:tc>
      </w:tr>
      <w:tr>
        <w:trPr>
          <w:trHeight w:val="8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w:t>
            </w:r>
            <w:r>
              <w:br/>
            </w:r>
            <w:r>
              <w:rPr>
                <w:rFonts w:ascii="Times New Roman"/>
                <w:b w:val="false"/>
                <w:i w:val="false"/>
                <w:color w:val="000000"/>
                <w:sz w:val="20"/>
              </w:rPr>
              <w:t>
инженерлік-коммуникациялық инфрақұрылымды</w:t>
            </w:r>
            <w:r>
              <w:br/>
            </w:r>
            <w:r>
              <w:rPr>
                <w:rFonts w:ascii="Times New Roman"/>
                <w:b w:val="false"/>
                <w:i w:val="false"/>
                <w:color w:val="000000"/>
                <w:sz w:val="20"/>
              </w:rPr>
              <w:t>
дамытуға, жайластыруға және (немесе) сатып</w:t>
            </w:r>
            <w:r>
              <w:br/>
            </w:r>
            <w:r>
              <w:rPr>
                <w:rFonts w:ascii="Times New Roman"/>
                <w:b w:val="false"/>
                <w:i w:val="false"/>
                <w:color w:val="000000"/>
                <w:sz w:val="20"/>
              </w:rPr>
              <w:t>
алуға облыстық бюджеттен берілетін нысаналы</w:t>
            </w:r>
            <w:r>
              <w:br/>
            </w:r>
            <w:r>
              <w:rPr>
                <w:rFonts w:ascii="Times New Roman"/>
                <w:b w:val="false"/>
                <w:i w:val="false"/>
                <w:color w:val="000000"/>
                <w:sz w:val="20"/>
              </w:rPr>
              <w:t>
даму трансферттері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789725</w:t>
            </w:r>
          </w:p>
        </w:tc>
      </w:tr>
      <w:tr>
        <w:trPr>
          <w:trHeight w:val="18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13123495</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223425</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дамытуға аудандар</w:t>
            </w:r>
            <w:r>
              <w:br/>
            </w:r>
            <w:r>
              <w:rPr>
                <w:rFonts w:ascii="Times New Roman"/>
                <w:b w:val="false"/>
                <w:i w:val="false"/>
                <w:color w:val="000000"/>
                <w:sz w:val="20"/>
              </w:rPr>
              <w:t>
(облыстық маңызы бар қалалар) бюджеттеріне</w:t>
            </w:r>
            <w:r>
              <w:br/>
            </w:r>
            <w:r>
              <w:rPr>
                <w:rFonts w:ascii="Times New Roman"/>
                <w:b w:val="false"/>
                <w:i w:val="false"/>
                <w:color w:val="000000"/>
                <w:sz w:val="20"/>
              </w:rPr>
              <w:t>
нысаналы даму 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223425</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w:t>
            </w:r>
            <w:r>
              <w:br/>
            </w:r>
            <w:r>
              <w:rPr>
                <w:rFonts w:ascii="Times New Roman"/>
                <w:b w:val="false"/>
                <w:i w:val="false"/>
                <w:color w:val="000000"/>
                <w:sz w:val="20"/>
              </w:rPr>
              <w:t>
шаруашылық басқармасы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12900070</w:t>
            </w:r>
          </w:p>
        </w:tc>
      </w:tr>
      <w:tr>
        <w:trPr>
          <w:trHeight w:val="4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w:t>
            </w:r>
            <w:r>
              <w:br/>
            </w:r>
            <w:r>
              <w:rPr>
                <w:rFonts w:ascii="Times New Roman"/>
                <w:b w:val="false"/>
                <w:i w:val="false"/>
                <w:color w:val="000000"/>
                <w:sz w:val="20"/>
              </w:rPr>
              <w:t>
коммуналдық шаруашылық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98779</w:t>
            </w:r>
          </w:p>
        </w:tc>
      </w:tr>
      <w:tr>
        <w:trPr>
          <w:trHeight w:val="1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p>
        </w:tc>
      </w:tr>
      <w:tr>
        <w:trPr>
          <w:trHeight w:val="1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газдандыру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224205</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2416</w:t>
            </w:r>
          </w:p>
        </w:tc>
      </w:tr>
      <w:tr>
        <w:trPr>
          <w:trHeight w:val="5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 аудандар</w:t>
            </w:r>
            <w:r>
              <w:br/>
            </w:r>
            <w:r>
              <w:rPr>
                <w:rFonts w:ascii="Times New Roman"/>
                <w:b w:val="false"/>
                <w:i w:val="false"/>
                <w:color w:val="000000"/>
                <w:sz w:val="20"/>
              </w:rPr>
              <w:t>
(облыстық маңызы бар қалалар) бюджеттеріне</w:t>
            </w:r>
            <w:r>
              <w:br/>
            </w:r>
            <w:r>
              <w:rPr>
                <w:rFonts w:ascii="Times New Roman"/>
                <w:b w:val="false"/>
                <w:i w:val="false"/>
                <w:color w:val="000000"/>
                <w:sz w:val="20"/>
              </w:rPr>
              <w:t>
берілетін нысаналы даму 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3807488</w:t>
            </w:r>
          </w:p>
        </w:tc>
      </w:tr>
      <w:tr>
        <w:trPr>
          <w:trHeight w:val="10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өңірлік жұмыспен</w:t>
            </w:r>
            <w:r>
              <w:br/>
            </w:r>
            <w:r>
              <w:rPr>
                <w:rFonts w:ascii="Times New Roman"/>
                <w:b w:val="false"/>
                <w:i w:val="false"/>
                <w:color w:val="000000"/>
                <w:sz w:val="20"/>
              </w:rPr>
              <w:t>
қамту және кадрларды қайта даярлау</w:t>
            </w:r>
            <w:r>
              <w:br/>
            </w:r>
            <w:r>
              <w:rPr>
                <w:rFonts w:ascii="Times New Roman"/>
                <w:b w:val="false"/>
                <w:i w:val="false"/>
                <w:color w:val="000000"/>
                <w:sz w:val="20"/>
              </w:rPr>
              <w:t>
стратегиясын іске асыру шеңберінде</w:t>
            </w:r>
            <w:r>
              <w:br/>
            </w:r>
            <w:r>
              <w:rPr>
                <w:rFonts w:ascii="Times New Roman"/>
                <w:b w:val="false"/>
                <w:i w:val="false"/>
                <w:color w:val="000000"/>
                <w:sz w:val="20"/>
              </w:rPr>
              <w:t>
инженерлік-коммуникациялық инфрақұрылымды</w:t>
            </w:r>
            <w:r>
              <w:br/>
            </w:r>
            <w:r>
              <w:rPr>
                <w:rFonts w:ascii="Times New Roman"/>
                <w:b w:val="false"/>
                <w:i w:val="false"/>
                <w:color w:val="000000"/>
                <w:sz w:val="20"/>
              </w:rPr>
              <w:t>
жөндеуге және елді мекендерді абаттандыруға</w:t>
            </w:r>
            <w:r>
              <w:br/>
            </w:r>
            <w:r>
              <w:rPr>
                <w:rFonts w:ascii="Times New Roman"/>
                <w:b w:val="false"/>
                <w:i w:val="false"/>
                <w:color w:val="000000"/>
                <w:sz w:val="20"/>
              </w:rPr>
              <w:t>
республикалық бюджеттен берілетін ағымдағы</w:t>
            </w:r>
            <w:r>
              <w:br/>
            </w:r>
            <w:r>
              <w:rPr>
                <w:rFonts w:ascii="Times New Roman"/>
                <w:b w:val="false"/>
                <w:i w:val="false"/>
                <w:color w:val="000000"/>
                <w:sz w:val="20"/>
              </w:rPr>
              <w:t>
нысаналы 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2146213</w:t>
            </w:r>
          </w:p>
        </w:tc>
      </w:tr>
      <w:tr>
        <w:trPr>
          <w:trHeight w:val="9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өңірлік жұмыспен</w:t>
            </w:r>
            <w:r>
              <w:br/>
            </w:r>
            <w:r>
              <w:rPr>
                <w:rFonts w:ascii="Times New Roman"/>
                <w:b w:val="false"/>
                <w:i w:val="false"/>
                <w:color w:val="000000"/>
                <w:sz w:val="20"/>
              </w:rPr>
              <w:t>
қамту және кадрларды қайта даярлау</w:t>
            </w:r>
            <w:r>
              <w:br/>
            </w:r>
            <w:r>
              <w:rPr>
                <w:rFonts w:ascii="Times New Roman"/>
                <w:b w:val="false"/>
                <w:i w:val="false"/>
                <w:color w:val="000000"/>
                <w:sz w:val="20"/>
              </w:rPr>
              <w:t>
стратегиясын іске асыру шеңберінде</w:t>
            </w:r>
            <w:r>
              <w:br/>
            </w:r>
            <w:r>
              <w:rPr>
                <w:rFonts w:ascii="Times New Roman"/>
                <w:b w:val="false"/>
                <w:i w:val="false"/>
                <w:color w:val="000000"/>
                <w:sz w:val="20"/>
              </w:rPr>
              <w:t>
инженерлік-коммуникациялық инфрақұрылымды</w:t>
            </w:r>
            <w:r>
              <w:br/>
            </w:r>
            <w:r>
              <w:rPr>
                <w:rFonts w:ascii="Times New Roman"/>
                <w:b w:val="false"/>
                <w:i w:val="false"/>
                <w:color w:val="000000"/>
                <w:sz w:val="20"/>
              </w:rPr>
              <w:t>
жөндеуге және елді мекендерді абаттандыруға</w:t>
            </w:r>
            <w:r>
              <w:br/>
            </w:r>
            <w:r>
              <w:rPr>
                <w:rFonts w:ascii="Times New Roman"/>
                <w:b w:val="false"/>
                <w:i w:val="false"/>
                <w:color w:val="000000"/>
                <w:sz w:val="20"/>
              </w:rPr>
              <w:t>
облыстық бюджеттен берілетін ағымдағы</w:t>
            </w:r>
            <w:r>
              <w:br/>
            </w:r>
            <w:r>
              <w:rPr>
                <w:rFonts w:ascii="Times New Roman"/>
                <w:b w:val="false"/>
                <w:i w:val="false"/>
                <w:color w:val="000000"/>
                <w:sz w:val="20"/>
              </w:rPr>
              <w:t>
нысаналы 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817240</w:t>
            </w:r>
          </w:p>
        </w:tc>
      </w:tr>
      <w:tr>
        <w:trPr>
          <w:trHeight w:val="10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өңірлік жұмыспен</w:t>
            </w:r>
            <w:r>
              <w:br/>
            </w:r>
            <w:r>
              <w:rPr>
                <w:rFonts w:ascii="Times New Roman"/>
                <w:b w:val="false"/>
                <w:i w:val="false"/>
                <w:color w:val="000000"/>
                <w:sz w:val="20"/>
              </w:rPr>
              <w:t>
қамту және кадрларды қайта даярлау</w:t>
            </w:r>
            <w:r>
              <w:br/>
            </w:r>
            <w:r>
              <w:rPr>
                <w:rFonts w:ascii="Times New Roman"/>
                <w:b w:val="false"/>
                <w:i w:val="false"/>
                <w:color w:val="000000"/>
                <w:sz w:val="20"/>
              </w:rPr>
              <w:t>
стратегиясын іске асыру шеңберінде</w:t>
            </w:r>
            <w:r>
              <w:br/>
            </w:r>
            <w:r>
              <w:rPr>
                <w:rFonts w:ascii="Times New Roman"/>
                <w:b w:val="false"/>
                <w:i w:val="false"/>
                <w:color w:val="000000"/>
                <w:sz w:val="20"/>
              </w:rPr>
              <w:t>
инженерлік-коммуникациялық инфрақұрылымды</w:t>
            </w:r>
            <w:r>
              <w:br/>
            </w:r>
            <w:r>
              <w:rPr>
                <w:rFonts w:ascii="Times New Roman"/>
                <w:b w:val="false"/>
                <w:i w:val="false"/>
                <w:color w:val="000000"/>
                <w:sz w:val="20"/>
              </w:rPr>
              <w:t>
дамытуға және елді мекендерді абаттандыруға</w:t>
            </w:r>
            <w:r>
              <w:br/>
            </w:r>
            <w:r>
              <w:rPr>
                <w:rFonts w:ascii="Times New Roman"/>
                <w:b w:val="false"/>
                <w:i w:val="false"/>
                <w:color w:val="000000"/>
                <w:sz w:val="20"/>
              </w:rPr>
              <w:t>
республикалық бюджеттен берілетін ағымдағы</w:t>
            </w:r>
            <w:r>
              <w:br/>
            </w:r>
            <w:r>
              <w:rPr>
                <w:rFonts w:ascii="Times New Roman"/>
                <w:b w:val="false"/>
                <w:i w:val="false"/>
                <w:color w:val="000000"/>
                <w:sz w:val="20"/>
              </w:rPr>
              <w:t>
нысаналы 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1537587</w:t>
            </w:r>
          </w:p>
        </w:tc>
      </w:tr>
      <w:tr>
        <w:trPr>
          <w:trHeight w:val="10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өңірлік жұмыспен</w:t>
            </w:r>
            <w:r>
              <w:br/>
            </w:r>
            <w:r>
              <w:rPr>
                <w:rFonts w:ascii="Times New Roman"/>
                <w:b w:val="false"/>
                <w:i w:val="false"/>
                <w:color w:val="000000"/>
                <w:sz w:val="20"/>
              </w:rPr>
              <w:t>
қамту және кадрларды қайта даярлау</w:t>
            </w:r>
            <w:r>
              <w:br/>
            </w:r>
            <w:r>
              <w:rPr>
                <w:rFonts w:ascii="Times New Roman"/>
                <w:b w:val="false"/>
                <w:i w:val="false"/>
                <w:color w:val="000000"/>
                <w:sz w:val="20"/>
              </w:rPr>
              <w:t>
стратегиясын іске асыру шеңберінде</w:t>
            </w:r>
            <w:r>
              <w:br/>
            </w:r>
            <w:r>
              <w:rPr>
                <w:rFonts w:ascii="Times New Roman"/>
                <w:b w:val="false"/>
                <w:i w:val="false"/>
                <w:color w:val="000000"/>
                <w:sz w:val="20"/>
              </w:rPr>
              <w:t>
инженерлік-коммуникациялық инфрақұрылымды</w:t>
            </w:r>
            <w:r>
              <w:br/>
            </w:r>
            <w:r>
              <w:rPr>
                <w:rFonts w:ascii="Times New Roman"/>
                <w:b w:val="false"/>
                <w:i w:val="false"/>
                <w:color w:val="000000"/>
                <w:sz w:val="20"/>
              </w:rPr>
              <w:t>
дамытуға және елді мекендерді абаттандыруға</w:t>
            </w:r>
            <w:r>
              <w:br/>
            </w:r>
            <w:r>
              <w:rPr>
                <w:rFonts w:ascii="Times New Roman"/>
                <w:b w:val="false"/>
                <w:i w:val="false"/>
                <w:color w:val="000000"/>
                <w:sz w:val="20"/>
              </w:rPr>
              <w:t>
облыстық бюджеттен берілетін ағымдағы</w:t>
            </w:r>
            <w:r>
              <w:br/>
            </w:r>
            <w:r>
              <w:rPr>
                <w:rFonts w:ascii="Times New Roman"/>
                <w:b w:val="false"/>
                <w:i w:val="false"/>
                <w:color w:val="000000"/>
                <w:sz w:val="20"/>
              </w:rPr>
              <w:t>
нысаналы 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1037848</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берілетін ағымдағы</w:t>
            </w:r>
            <w:r>
              <w:br/>
            </w:r>
            <w:r>
              <w:rPr>
                <w:rFonts w:ascii="Times New Roman"/>
                <w:b w:val="false"/>
                <w:i w:val="false"/>
                <w:color w:val="000000"/>
                <w:sz w:val="20"/>
              </w:rPr>
              <w:t>
нысаналы 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2330471</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берілетін нысаналы</w:t>
            </w:r>
            <w:r>
              <w:br/>
            </w:r>
            <w:r>
              <w:rPr>
                <w:rFonts w:ascii="Times New Roman"/>
                <w:b w:val="false"/>
                <w:i w:val="false"/>
                <w:color w:val="000000"/>
                <w:sz w:val="20"/>
              </w:rPr>
              <w:t>
даму 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592594</w:t>
            </w:r>
          </w:p>
        </w:tc>
      </w:tr>
      <w:tr>
        <w:trPr>
          <w:trHeight w:val="10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w:t>
            </w:r>
            <w:r>
              <w:br/>
            </w:r>
            <w:r>
              <w:rPr>
                <w:rFonts w:ascii="Times New Roman"/>
                <w:b w:val="false"/>
                <w:i w:val="false"/>
                <w:color w:val="000000"/>
                <w:sz w:val="20"/>
              </w:rPr>
              <w:t>
қалалардың, астананың бюджеттерінен</w:t>
            </w:r>
            <w:r>
              <w:br/>
            </w:r>
            <w:r>
              <w:rPr>
                <w:rFonts w:ascii="Times New Roman"/>
                <w:b w:val="false"/>
                <w:i w:val="false"/>
                <w:color w:val="000000"/>
                <w:sz w:val="20"/>
              </w:rPr>
              <w:t>
берілетін нысаналы трансферттердің есебінен</w:t>
            </w:r>
            <w:r>
              <w:br/>
            </w:r>
            <w:r>
              <w:rPr>
                <w:rFonts w:ascii="Times New Roman"/>
                <w:b w:val="false"/>
                <w:i w:val="false"/>
                <w:color w:val="000000"/>
                <w:sz w:val="20"/>
              </w:rPr>
              <w:t>
табиғи және техногендік сипаттағы төтенше</w:t>
            </w:r>
            <w:r>
              <w:br/>
            </w:r>
            <w:r>
              <w:rPr>
                <w:rFonts w:ascii="Times New Roman"/>
                <w:b w:val="false"/>
                <w:i w:val="false"/>
                <w:color w:val="000000"/>
                <w:sz w:val="20"/>
              </w:rPr>
              <w:t>
жағдайлардың салдарларын жою,</w:t>
            </w:r>
            <w:r>
              <w:br/>
            </w:r>
            <w:r>
              <w:rPr>
                <w:rFonts w:ascii="Times New Roman"/>
                <w:b w:val="false"/>
                <w:i w:val="false"/>
                <w:color w:val="000000"/>
                <w:sz w:val="20"/>
              </w:rPr>
              <w:t>
әкiмшiлiк-аумақтық бiрлiктiң саяси,</w:t>
            </w:r>
            <w:r>
              <w:br/>
            </w:r>
            <w:r>
              <w:rPr>
                <w:rFonts w:ascii="Times New Roman"/>
                <w:b w:val="false"/>
                <w:i w:val="false"/>
                <w:color w:val="000000"/>
                <w:sz w:val="20"/>
              </w:rPr>
              <w:t>
экономикалық және әлеуметтiк тұрақтылығына,</w:t>
            </w:r>
            <w:r>
              <w:br/>
            </w:r>
            <w:r>
              <w:rPr>
                <w:rFonts w:ascii="Times New Roman"/>
                <w:b w:val="false"/>
                <w:i w:val="false"/>
                <w:color w:val="000000"/>
                <w:sz w:val="20"/>
              </w:rPr>
              <w:t>
адамдардың өмірі мен денсаулығына қауіп</w:t>
            </w:r>
            <w:r>
              <w:br/>
            </w:r>
            <w:r>
              <w:rPr>
                <w:rFonts w:ascii="Times New Roman"/>
                <w:b w:val="false"/>
                <w:i w:val="false"/>
                <w:color w:val="000000"/>
                <w:sz w:val="20"/>
              </w:rPr>
              <w:t>
төндіретін жалпы республикалық маңызы бар</w:t>
            </w:r>
            <w:r>
              <w:br/>
            </w:r>
            <w:r>
              <w:rPr>
                <w:rFonts w:ascii="Times New Roman"/>
                <w:b w:val="false"/>
                <w:i w:val="false"/>
                <w:color w:val="000000"/>
                <w:sz w:val="20"/>
              </w:rPr>
              <w:t>
жағдайларды жою бойынша шығыстарына</w:t>
            </w:r>
            <w:r>
              <w:br/>
            </w:r>
            <w:r>
              <w:rPr>
                <w:rFonts w:ascii="Times New Roman"/>
                <w:b w:val="false"/>
                <w:i w:val="false"/>
                <w:color w:val="000000"/>
                <w:sz w:val="20"/>
              </w:rPr>
              <w:t>
арналған іс-шаралар жүргізу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263229</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w:t>
            </w:r>
            <w:r>
              <w:br/>
            </w:r>
            <w:r>
              <w:rPr>
                <w:rFonts w:ascii="Times New Roman"/>
                <w:b w:val="false"/>
                <w:i w:val="false"/>
                <w:color w:val="000000"/>
                <w:sz w:val="20"/>
              </w:rPr>
              <w:t>
кеңістiк</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5969391</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1162550</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854736</w:t>
            </w:r>
          </w:p>
        </w:tc>
      </w:tr>
      <w:tr>
        <w:trPr>
          <w:trHeight w:val="36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20399</w:t>
            </w:r>
          </w:p>
        </w:tc>
      </w:tr>
      <w:tr>
        <w:trPr>
          <w:trHeight w:val="18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240246</w:t>
            </w:r>
          </w:p>
        </w:tc>
      </w:tr>
      <w:tr>
        <w:trPr>
          <w:trHeight w:val="3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w:t>
            </w:r>
            <w:r>
              <w:br/>
            </w:r>
            <w:r>
              <w:rPr>
                <w:rFonts w:ascii="Times New Roman"/>
                <w:b w:val="false"/>
                <w:i w:val="false"/>
                <w:color w:val="000000"/>
                <w:sz w:val="20"/>
              </w:rPr>
              <w:t>
оған қол жетімді болуын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159333</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262329</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берілетін нысаналы</w:t>
            </w:r>
            <w:r>
              <w:br/>
            </w:r>
            <w:r>
              <w:rPr>
                <w:rFonts w:ascii="Times New Roman"/>
                <w:b w:val="false"/>
                <w:i w:val="false"/>
                <w:color w:val="000000"/>
                <w:sz w:val="20"/>
              </w:rPr>
              <w:t>
ағымдағы 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171449</w:t>
            </w:r>
          </w:p>
        </w:tc>
      </w:tr>
      <w:tr>
        <w:trPr>
          <w:trHeight w:val="18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307814</w:t>
            </w:r>
          </w:p>
        </w:tc>
      </w:tr>
      <w:tr>
        <w:trPr>
          <w:trHeight w:val="1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307814</w:t>
            </w:r>
          </w:p>
        </w:tc>
      </w:tr>
      <w:tr>
        <w:trPr>
          <w:trHeight w:val="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3625223</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w:t>
            </w:r>
            <w:r>
              <w:br/>
            </w:r>
            <w:r>
              <w:rPr>
                <w:rFonts w:ascii="Times New Roman"/>
                <w:b w:val="false"/>
                <w:i w:val="false"/>
                <w:color w:val="000000"/>
                <w:sz w:val="20"/>
              </w:rPr>
              <w:t>
басқармасы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1576600</w:t>
            </w:r>
          </w:p>
        </w:tc>
      </w:tr>
      <w:tr>
        <w:trPr>
          <w:trHeight w:val="4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w:t>
            </w:r>
            <w:r>
              <w:br/>
            </w:r>
            <w:r>
              <w:rPr>
                <w:rFonts w:ascii="Times New Roman"/>
                <w:b w:val="false"/>
                <w:i w:val="false"/>
                <w:color w:val="000000"/>
                <w:sz w:val="20"/>
              </w:rPr>
              <w:t>
және спорт саласындағы мемлекеттік саясатты</w:t>
            </w:r>
            <w:r>
              <w:br/>
            </w:r>
            <w:r>
              <w:rPr>
                <w:rFonts w:ascii="Times New Roman"/>
                <w:b w:val="false"/>
                <w:i w:val="false"/>
                <w:color w:val="000000"/>
                <w:sz w:val="20"/>
              </w:rPr>
              <w:t>
іске асыру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32655</w:t>
            </w:r>
          </w:p>
        </w:tc>
      </w:tr>
      <w:tr>
        <w:trPr>
          <w:trHeight w:val="16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107869</w:t>
            </w:r>
          </w:p>
        </w:tc>
      </w:tr>
      <w:tr>
        <w:trPr>
          <w:trHeight w:val="5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w:t>
            </w:r>
            <w:r>
              <w:br/>
            </w:r>
            <w:r>
              <w:rPr>
                <w:rFonts w:ascii="Times New Roman"/>
                <w:b w:val="false"/>
                <w:i w:val="false"/>
                <w:color w:val="000000"/>
                <w:sz w:val="20"/>
              </w:rPr>
              <w:t>
құрама командаларының мүшелерiн дайындау</w:t>
            </w:r>
            <w:r>
              <w:br/>
            </w:r>
            <w:r>
              <w:rPr>
                <w:rFonts w:ascii="Times New Roman"/>
                <w:b w:val="false"/>
                <w:i w:val="false"/>
                <w:color w:val="000000"/>
                <w:sz w:val="20"/>
              </w:rPr>
              <w:t>
және олардың республикалық және халықаралық</w:t>
            </w:r>
            <w:r>
              <w:br/>
            </w:r>
            <w:r>
              <w:rPr>
                <w:rFonts w:ascii="Times New Roman"/>
                <w:b w:val="false"/>
                <w:i w:val="false"/>
                <w:color w:val="000000"/>
                <w:sz w:val="20"/>
              </w:rPr>
              <w:t>
спорт жарыстарына қатысуы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1435096</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r>
      <w:tr>
        <w:trPr>
          <w:trHeight w:val="16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2048623</w:t>
            </w:r>
          </w:p>
        </w:tc>
      </w:tr>
      <w:tr>
        <w:trPr>
          <w:trHeight w:val="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2048623</w:t>
            </w:r>
          </w:p>
        </w:tc>
      </w:tr>
      <w:tr>
        <w:trPr>
          <w:trHeight w:val="1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702716</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w:t>
            </w:r>
            <w:r>
              <w:br/>
            </w:r>
            <w:r>
              <w:rPr>
                <w:rFonts w:ascii="Times New Roman"/>
                <w:b w:val="false"/>
                <w:i w:val="false"/>
                <w:color w:val="000000"/>
                <w:sz w:val="20"/>
              </w:rPr>
              <w:t>
басқармасы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166970</w:t>
            </w:r>
          </w:p>
        </w:tc>
      </w:tr>
      <w:tr>
        <w:trPr>
          <w:trHeight w:val="36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w:t>
            </w:r>
            <w:r>
              <w:br/>
            </w:r>
            <w:r>
              <w:rPr>
                <w:rFonts w:ascii="Times New Roman"/>
                <w:b w:val="false"/>
                <w:i w:val="false"/>
                <w:color w:val="000000"/>
                <w:sz w:val="20"/>
              </w:rPr>
              <w:t>
жөніндегі мемлекеттік саясатты іске асыру</w:t>
            </w:r>
            <w:r>
              <w:br/>
            </w:r>
            <w:r>
              <w:rPr>
                <w:rFonts w:ascii="Times New Roman"/>
                <w:b w:val="false"/>
                <w:i w:val="false"/>
                <w:color w:val="000000"/>
                <w:sz w:val="20"/>
              </w:rPr>
              <w:t>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18214</w:t>
            </w:r>
          </w:p>
        </w:tc>
      </w:tr>
      <w:tr>
        <w:trPr>
          <w:trHeight w:val="2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148378</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r>
      <w:tr>
        <w:trPr>
          <w:trHeight w:val="16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113784</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w:t>
            </w:r>
            <w:r>
              <w:br/>
            </w:r>
            <w:r>
              <w:rPr>
                <w:rFonts w:ascii="Times New Roman"/>
                <w:b w:val="false"/>
                <w:i w:val="false"/>
                <w:color w:val="000000"/>
                <w:sz w:val="20"/>
              </w:rPr>
              <w:t>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113784</w:t>
            </w:r>
          </w:p>
        </w:tc>
      </w:tr>
      <w:tr>
        <w:trPr>
          <w:trHeight w:val="16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377831</w:t>
            </w:r>
          </w:p>
        </w:tc>
      </w:tr>
      <w:tr>
        <w:trPr>
          <w:trHeight w:val="3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w:t>
            </w:r>
            <w:r>
              <w:br/>
            </w:r>
            <w:r>
              <w:rPr>
                <w:rFonts w:ascii="Times New Roman"/>
                <w:b w:val="false"/>
                <w:i w:val="false"/>
                <w:color w:val="000000"/>
                <w:sz w:val="20"/>
              </w:rPr>
              <w:t>
ақпараттық саясат жүргізу жөніндегі</w:t>
            </w:r>
            <w:r>
              <w:br/>
            </w:r>
            <w:r>
              <w:rPr>
                <w:rFonts w:ascii="Times New Roman"/>
                <w:b w:val="false"/>
                <w:i w:val="false"/>
                <w:color w:val="000000"/>
                <w:sz w:val="20"/>
              </w:rPr>
              <w:t>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112254</w:t>
            </w:r>
          </w:p>
        </w:tc>
      </w:tr>
      <w:tr>
        <w:trPr>
          <w:trHeight w:val="36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w:t>
            </w:r>
            <w:r>
              <w:br/>
            </w:r>
            <w:r>
              <w:rPr>
                <w:rFonts w:ascii="Times New Roman"/>
                <w:b w:val="false"/>
                <w:i w:val="false"/>
                <w:color w:val="000000"/>
                <w:sz w:val="20"/>
              </w:rPr>
              <w:t>
мемлекеттік ақпараттық саясатты жүргізу</w:t>
            </w:r>
            <w:r>
              <w:br/>
            </w:r>
            <w:r>
              <w:rPr>
                <w:rFonts w:ascii="Times New Roman"/>
                <w:b w:val="false"/>
                <w:i w:val="false"/>
                <w:color w:val="000000"/>
                <w:sz w:val="20"/>
              </w:rPr>
              <w:t>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265577</w:t>
            </w:r>
          </w:p>
        </w:tc>
      </w:tr>
      <w:tr>
        <w:trPr>
          <w:trHeight w:val="18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44131</w:t>
            </w:r>
          </w:p>
        </w:tc>
      </w:tr>
      <w:tr>
        <w:trPr>
          <w:trHeight w:val="3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w:t>
            </w:r>
            <w:r>
              <w:br/>
            </w:r>
            <w:r>
              <w:rPr>
                <w:rFonts w:ascii="Times New Roman"/>
                <w:b w:val="false"/>
                <w:i w:val="false"/>
                <w:color w:val="000000"/>
                <w:sz w:val="20"/>
              </w:rPr>
              <w:t>
саласындағы мемлекеттік саясатты іске асыру</w:t>
            </w:r>
            <w:r>
              <w:br/>
            </w:r>
            <w:r>
              <w:rPr>
                <w:rFonts w:ascii="Times New Roman"/>
                <w:b w:val="false"/>
                <w:i w:val="false"/>
                <w:color w:val="000000"/>
                <w:sz w:val="20"/>
              </w:rPr>
              <w:t>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18818</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w:t>
            </w:r>
            <w:r>
              <w:br/>
            </w:r>
            <w:r>
              <w:rPr>
                <w:rFonts w:ascii="Times New Roman"/>
                <w:b w:val="false"/>
                <w:i w:val="false"/>
                <w:color w:val="000000"/>
                <w:sz w:val="20"/>
              </w:rPr>
              <w:t>
халықтарының басқа да тiлді дамыту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24989</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27389</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w:t>
            </w:r>
            <w:r>
              <w:br/>
            </w:r>
            <w:r>
              <w:rPr>
                <w:rFonts w:ascii="Times New Roman"/>
                <w:b w:val="false"/>
                <w:i w:val="false"/>
                <w:color w:val="000000"/>
                <w:sz w:val="20"/>
              </w:rPr>
              <w:t>
басқармасы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27389</w:t>
            </w:r>
          </w:p>
        </w:tc>
      </w:tr>
      <w:tr>
        <w:trPr>
          <w:trHeight w:val="1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27389</w:t>
            </w:r>
          </w:p>
        </w:tc>
      </w:tr>
      <w:tr>
        <w:trPr>
          <w:trHeight w:val="4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w:t>
            </w:r>
            <w:r>
              <w:br/>
            </w:r>
            <w:r>
              <w:rPr>
                <w:rFonts w:ascii="Times New Roman"/>
                <w:b w:val="false"/>
                <w:i w:val="false"/>
                <w:color w:val="000000"/>
                <w:sz w:val="20"/>
              </w:rPr>
              <w:t>
кеңiстiктi ұйымдастыру жөнiндегi өзге де</w:t>
            </w:r>
            <w:r>
              <w:br/>
            </w:r>
            <w:r>
              <w:rPr>
                <w:rFonts w:ascii="Times New Roman"/>
                <w:b w:val="false"/>
                <w:i w:val="false"/>
                <w:color w:val="000000"/>
                <w:sz w:val="20"/>
              </w:rPr>
              <w:t>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451513</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w:t>
            </w:r>
            <w:r>
              <w:br/>
            </w:r>
            <w:r>
              <w:rPr>
                <w:rFonts w:ascii="Times New Roman"/>
                <w:b w:val="false"/>
                <w:i w:val="false"/>
                <w:color w:val="000000"/>
                <w:sz w:val="20"/>
              </w:rPr>
              <w:t>
басқармасы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190000</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w:t>
            </w:r>
            <w:r>
              <w:br/>
            </w:r>
            <w:r>
              <w:rPr>
                <w:rFonts w:ascii="Times New Roman"/>
                <w:b w:val="false"/>
                <w:i w:val="false"/>
                <w:color w:val="000000"/>
                <w:sz w:val="20"/>
              </w:rPr>
              <w:t>
даярлау стратегиясын іске асыру шеңберінде</w:t>
            </w:r>
            <w:r>
              <w:br/>
            </w:r>
            <w:r>
              <w:rPr>
                <w:rFonts w:ascii="Times New Roman"/>
                <w:b w:val="false"/>
                <w:i w:val="false"/>
                <w:color w:val="000000"/>
                <w:sz w:val="20"/>
              </w:rPr>
              <w:t>
спорт объектілерін күрделі, ағымды жөндеу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190000</w:t>
            </w:r>
          </w:p>
        </w:tc>
      </w:tr>
      <w:tr>
        <w:trPr>
          <w:trHeight w:val="18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5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w:t>
            </w:r>
            <w:r>
              <w:br/>
            </w:r>
            <w:r>
              <w:rPr>
                <w:rFonts w:ascii="Times New Roman"/>
                <w:b w:val="false"/>
                <w:i w:val="false"/>
                <w:color w:val="000000"/>
                <w:sz w:val="20"/>
              </w:rPr>
              <w:t>
даярлау стратегиясын іске асыру шеңберінде</w:t>
            </w:r>
            <w:r>
              <w:br/>
            </w:r>
            <w:r>
              <w:rPr>
                <w:rFonts w:ascii="Times New Roman"/>
                <w:b w:val="false"/>
                <w:i w:val="false"/>
                <w:color w:val="000000"/>
                <w:sz w:val="20"/>
              </w:rPr>
              <w:t>
мәдениет объектілерін күрделі, ағымды</w:t>
            </w:r>
            <w:r>
              <w:br/>
            </w:r>
            <w:r>
              <w:rPr>
                <w:rFonts w:ascii="Times New Roman"/>
                <w:b w:val="false"/>
                <w:i w:val="false"/>
                <w:color w:val="000000"/>
                <w:sz w:val="20"/>
              </w:rPr>
              <w:t>
жөндеу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18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111513</w:t>
            </w:r>
          </w:p>
        </w:tc>
      </w:tr>
      <w:tr>
        <w:trPr>
          <w:trHeight w:val="34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w:t>
            </w:r>
            <w:r>
              <w:br/>
            </w:r>
            <w:r>
              <w:rPr>
                <w:rFonts w:ascii="Times New Roman"/>
                <w:b w:val="false"/>
                <w:i w:val="false"/>
                <w:color w:val="000000"/>
                <w:sz w:val="20"/>
              </w:rPr>
              <w:t>
саясатты іске асыру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57527</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w:t>
            </w:r>
            <w:r>
              <w:br/>
            </w:r>
            <w:r>
              <w:rPr>
                <w:rFonts w:ascii="Times New Roman"/>
                <w:b w:val="false"/>
                <w:i w:val="false"/>
                <w:color w:val="000000"/>
                <w:sz w:val="20"/>
              </w:rPr>
              <w:t>
бағдарламаларды іске асыру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53486</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6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w:t>
            </w:r>
            <w:r>
              <w:br/>
            </w:r>
            <w:r>
              <w:rPr>
                <w:rFonts w:ascii="Times New Roman"/>
                <w:b w:val="false"/>
                <w:i w:val="false"/>
                <w:color w:val="000000"/>
                <w:sz w:val="20"/>
              </w:rPr>
              <w:t>
қорғалатын табиғи аумақтар, қоршаған ортаны</w:t>
            </w:r>
            <w:r>
              <w:br/>
            </w:r>
            <w:r>
              <w:rPr>
                <w:rFonts w:ascii="Times New Roman"/>
                <w:b w:val="false"/>
                <w:i w:val="false"/>
                <w:color w:val="000000"/>
                <w:sz w:val="20"/>
              </w:rPr>
              <w:t>
және жануарлар дүниесін қорғау, жер</w:t>
            </w:r>
            <w:r>
              <w:br/>
            </w:r>
            <w:r>
              <w:rPr>
                <w:rFonts w:ascii="Times New Roman"/>
                <w:b w:val="false"/>
                <w:i w:val="false"/>
                <w:color w:val="000000"/>
                <w:sz w:val="20"/>
              </w:rPr>
              <w:t>
қатынастары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12338592</w:t>
            </w:r>
          </w:p>
        </w:tc>
      </w:tr>
      <w:tr>
        <w:trPr>
          <w:trHeight w:val="1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3212353</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3126550</w:t>
            </w:r>
          </w:p>
        </w:tc>
      </w:tr>
      <w:tr>
        <w:trPr>
          <w:trHeight w:val="34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w:t>
            </w:r>
            <w:r>
              <w:br/>
            </w:r>
            <w:r>
              <w:rPr>
                <w:rFonts w:ascii="Times New Roman"/>
                <w:b w:val="false"/>
                <w:i w:val="false"/>
                <w:color w:val="000000"/>
                <w:sz w:val="20"/>
              </w:rPr>
              <w:t>
саласындағы мемлекеттік саясатты іске асыру</w:t>
            </w:r>
            <w:r>
              <w:br/>
            </w:r>
            <w:r>
              <w:rPr>
                <w:rFonts w:ascii="Times New Roman"/>
                <w:b w:val="false"/>
                <w:i w:val="false"/>
                <w:color w:val="000000"/>
                <w:sz w:val="20"/>
              </w:rPr>
              <w:t>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81901</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334484</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w:t>
            </w:r>
          </w:p>
        </w:tc>
      </w:tr>
      <w:tr>
        <w:trPr>
          <w:trHeight w:val="18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қолдау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564797</w:t>
            </w:r>
          </w:p>
        </w:tc>
      </w:tr>
      <w:tr>
        <w:trPr>
          <w:trHeight w:val="36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w:t>
            </w:r>
            <w:r>
              <w:br/>
            </w:r>
            <w:r>
              <w:rPr>
                <w:rFonts w:ascii="Times New Roman"/>
                <w:b w:val="false"/>
                <w:i w:val="false"/>
                <w:color w:val="000000"/>
                <w:sz w:val="20"/>
              </w:rPr>
              <w:t>
өнімділігі мен сапасын арттыруды қолдау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237233</w:t>
            </w:r>
          </w:p>
        </w:tc>
      </w:tr>
      <w:tr>
        <w:trPr>
          <w:trHeight w:val="4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w:t>
            </w:r>
            <w:r>
              <w:br/>
            </w:r>
            <w:r>
              <w:rPr>
                <w:rFonts w:ascii="Times New Roman"/>
                <w:b w:val="false"/>
                <w:i w:val="false"/>
                <w:color w:val="000000"/>
                <w:sz w:val="20"/>
              </w:rPr>
              <w:t>
су жеткізу бойынша көрсетілетін</w:t>
            </w:r>
            <w:r>
              <w:br/>
            </w:r>
            <w:r>
              <w:rPr>
                <w:rFonts w:ascii="Times New Roman"/>
                <w:b w:val="false"/>
                <w:i w:val="false"/>
                <w:color w:val="000000"/>
                <w:sz w:val="20"/>
              </w:rPr>
              <w:t>
қызметтердің құнын субсидиялау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494446</w:t>
            </w:r>
          </w:p>
        </w:tc>
      </w:tr>
      <w:tr>
        <w:trPr>
          <w:trHeight w:val="4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 - жидек дақылдарының және жүзімнің</w:t>
            </w:r>
            <w:r>
              <w:br/>
            </w:r>
            <w:r>
              <w:rPr>
                <w:rFonts w:ascii="Times New Roman"/>
                <w:b w:val="false"/>
                <w:i w:val="false"/>
                <w:color w:val="000000"/>
                <w:sz w:val="20"/>
              </w:rPr>
              <w:t>
көп жылдық көшеттерінің отырғызу және</w:t>
            </w:r>
            <w:r>
              <w:br/>
            </w:r>
            <w:r>
              <w:rPr>
                <w:rFonts w:ascii="Times New Roman"/>
                <w:b w:val="false"/>
                <w:i w:val="false"/>
                <w:color w:val="000000"/>
                <w:sz w:val="20"/>
              </w:rPr>
              <w:t>
өсіруді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248099</w:t>
            </w:r>
          </w:p>
        </w:tc>
      </w:tr>
      <w:tr>
        <w:trPr>
          <w:trHeight w:val="6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w:t>
            </w:r>
            <w:r>
              <w:br/>
            </w:r>
            <w:r>
              <w:rPr>
                <w:rFonts w:ascii="Times New Roman"/>
                <w:b w:val="false"/>
                <w:i w:val="false"/>
                <w:color w:val="000000"/>
                <w:sz w:val="20"/>
              </w:rPr>
              <w:t>
жүргізу үшін қажетті жанар-жағар май және</w:t>
            </w:r>
            <w:r>
              <w:br/>
            </w:r>
            <w:r>
              <w:rPr>
                <w:rFonts w:ascii="Times New Roman"/>
                <w:b w:val="false"/>
                <w:i w:val="false"/>
                <w:color w:val="000000"/>
                <w:sz w:val="20"/>
              </w:rPr>
              <w:t>
басқа да тауар-материалдық құндылықтарының</w:t>
            </w:r>
            <w:r>
              <w:br/>
            </w:r>
            <w:r>
              <w:rPr>
                <w:rFonts w:ascii="Times New Roman"/>
                <w:b w:val="false"/>
                <w:i w:val="false"/>
                <w:color w:val="000000"/>
                <w:sz w:val="20"/>
              </w:rPr>
              <w:t>
құнын арзандату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961391</w:t>
            </w:r>
          </w:p>
        </w:tc>
      </w:tr>
      <w:tr>
        <w:trPr>
          <w:trHeight w:val="10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 қолдан ұрықтандыратын, мал</w:t>
            </w:r>
            <w:r>
              <w:br/>
            </w:r>
            <w:r>
              <w:rPr>
                <w:rFonts w:ascii="Times New Roman"/>
                <w:b w:val="false"/>
                <w:i w:val="false"/>
                <w:color w:val="000000"/>
                <w:sz w:val="20"/>
              </w:rPr>
              <w:t>
шаруашылығы өнiмi мен шикiзатын дайындайтын</w:t>
            </w:r>
            <w:r>
              <w:br/>
            </w:r>
            <w:r>
              <w:rPr>
                <w:rFonts w:ascii="Times New Roman"/>
                <w:b w:val="false"/>
                <w:i w:val="false"/>
                <w:color w:val="000000"/>
                <w:sz w:val="20"/>
              </w:rPr>
              <w:t>
мемлекеттік пункттердi, ауыл шаруашылығы</w:t>
            </w:r>
            <w:r>
              <w:br/>
            </w:r>
            <w:r>
              <w:rPr>
                <w:rFonts w:ascii="Times New Roman"/>
                <w:b w:val="false"/>
                <w:i w:val="false"/>
                <w:color w:val="000000"/>
                <w:sz w:val="20"/>
              </w:rPr>
              <w:t>
малын соятын алаңдарды, пестицидтердi, улы</w:t>
            </w:r>
            <w:r>
              <w:br/>
            </w:r>
            <w:r>
              <w:rPr>
                <w:rFonts w:ascii="Times New Roman"/>
                <w:b w:val="false"/>
                <w:i w:val="false"/>
                <w:color w:val="000000"/>
                <w:sz w:val="20"/>
              </w:rPr>
              <w:t>
химикаттарды және олардың ыдыстарын арнайы</w:t>
            </w:r>
            <w:r>
              <w:br/>
            </w:r>
            <w:r>
              <w:rPr>
                <w:rFonts w:ascii="Times New Roman"/>
                <w:b w:val="false"/>
                <w:i w:val="false"/>
                <w:color w:val="000000"/>
                <w:sz w:val="20"/>
              </w:rPr>
              <w:t>
сақтау орындарын (көмiндiлердi) ұстау және</w:t>
            </w:r>
            <w:r>
              <w:br/>
            </w:r>
            <w:r>
              <w:rPr>
                <w:rFonts w:ascii="Times New Roman"/>
                <w:b w:val="false"/>
                <w:i w:val="false"/>
                <w:color w:val="000000"/>
                <w:sz w:val="20"/>
              </w:rPr>
              <w:t>
жөндеу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10737</w:t>
            </w:r>
          </w:p>
        </w:tc>
      </w:tr>
      <w:tr>
        <w:trPr>
          <w:trHeight w:val="10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 қолдан ұрықтандыратын, мал</w:t>
            </w:r>
            <w:r>
              <w:br/>
            </w:r>
            <w:r>
              <w:rPr>
                <w:rFonts w:ascii="Times New Roman"/>
                <w:b w:val="false"/>
                <w:i w:val="false"/>
                <w:color w:val="000000"/>
                <w:sz w:val="20"/>
              </w:rPr>
              <w:t>
шаруашылығы өнiмi мен шикiзатын дайындайтын</w:t>
            </w:r>
            <w:r>
              <w:br/>
            </w:r>
            <w:r>
              <w:rPr>
                <w:rFonts w:ascii="Times New Roman"/>
                <w:b w:val="false"/>
                <w:i w:val="false"/>
                <w:color w:val="000000"/>
                <w:sz w:val="20"/>
              </w:rPr>
              <w:t>
мемлекеттік пункттердi, ауыл шаруашылығы</w:t>
            </w:r>
            <w:r>
              <w:br/>
            </w:r>
            <w:r>
              <w:rPr>
                <w:rFonts w:ascii="Times New Roman"/>
                <w:b w:val="false"/>
                <w:i w:val="false"/>
                <w:color w:val="000000"/>
                <w:sz w:val="20"/>
              </w:rPr>
              <w:t>
малын соятын алаңдарды, пестицидтердi, улы</w:t>
            </w:r>
            <w:r>
              <w:br/>
            </w:r>
            <w:r>
              <w:rPr>
                <w:rFonts w:ascii="Times New Roman"/>
                <w:b w:val="false"/>
                <w:i w:val="false"/>
                <w:color w:val="000000"/>
                <w:sz w:val="20"/>
              </w:rPr>
              <w:t>
химикаттарды және олардың ыдыстарын арнайы</w:t>
            </w:r>
            <w:r>
              <w:br/>
            </w:r>
            <w:r>
              <w:rPr>
                <w:rFonts w:ascii="Times New Roman"/>
                <w:b w:val="false"/>
                <w:i w:val="false"/>
                <w:color w:val="000000"/>
                <w:sz w:val="20"/>
              </w:rPr>
              <w:t>
сақтау орындарын (көмiндiлердi) салу және</w:t>
            </w:r>
            <w:r>
              <w:br/>
            </w:r>
            <w:r>
              <w:rPr>
                <w:rFonts w:ascii="Times New Roman"/>
                <w:b w:val="false"/>
                <w:i w:val="false"/>
                <w:color w:val="000000"/>
                <w:sz w:val="20"/>
              </w:rPr>
              <w:t>
қайта жаңарту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99453</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w:t>
            </w:r>
            <w:r>
              <w:br/>
            </w:r>
            <w:r>
              <w:rPr>
                <w:rFonts w:ascii="Times New Roman"/>
                <w:b w:val="false"/>
                <w:i w:val="false"/>
                <w:color w:val="000000"/>
                <w:sz w:val="20"/>
              </w:rPr>
              <w:t>
организмдеріне қарсы күрес жөніндегі іс- шаралар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берілетін нысаналы</w:t>
            </w:r>
            <w:r>
              <w:br/>
            </w:r>
            <w:r>
              <w:rPr>
                <w:rFonts w:ascii="Times New Roman"/>
                <w:b w:val="false"/>
                <w:i w:val="false"/>
                <w:color w:val="000000"/>
                <w:sz w:val="20"/>
              </w:rPr>
              <w:t>
ағымдағы 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83158</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w:t>
            </w:r>
            <w:r>
              <w:br/>
            </w:r>
            <w:r>
              <w:rPr>
                <w:rFonts w:ascii="Times New Roman"/>
                <w:b w:val="false"/>
                <w:i w:val="false"/>
                <w:color w:val="000000"/>
                <w:sz w:val="20"/>
              </w:rPr>
              <w:t>
басқармасы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61405</w:t>
            </w:r>
          </w:p>
        </w:tc>
      </w:tr>
      <w:tr>
        <w:trPr>
          <w:trHeight w:val="64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ауылдық елді</w:t>
            </w:r>
            <w:r>
              <w:br/>
            </w:r>
            <w:r>
              <w:rPr>
                <w:rFonts w:ascii="Times New Roman"/>
                <w:b w:val="false"/>
                <w:i w:val="false"/>
                <w:color w:val="000000"/>
                <w:sz w:val="20"/>
              </w:rPr>
              <w:t>
мекендер саласының мамандарын әлеуметтік</w:t>
            </w:r>
            <w:r>
              <w:br/>
            </w:r>
            <w:r>
              <w:rPr>
                <w:rFonts w:ascii="Times New Roman"/>
                <w:b w:val="false"/>
                <w:i w:val="false"/>
                <w:color w:val="000000"/>
                <w:sz w:val="20"/>
              </w:rPr>
              <w:t>
қолдау шараларын іске асыру үшін берілетін</w:t>
            </w:r>
            <w:r>
              <w:br/>
            </w:r>
            <w:r>
              <w:rPr>
                <w:rFonts w:ascii="Times New Roman"/>
                <w:b w:val="false"/>
                <w:i w:val="false"/>
                <w:color w:val="000000"/>
                <w:sz w:val="20"/>
              </w:rPr>
              <w:t>
ағымдағы нысаналы 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61405</w:t>
            </w:r>
          </w:p>
        </w:tc>
      </w:tr>
      <w:tr>
        <w:trPr>
          <w:trHeight w:val="16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24398</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24398</w:t>
            </w:r>
          </w:p>
        </w:tc>
      </w:tr>
      <w:tr>
        <w:trPr>
          <w:trHeight w:val="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242359</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w:t>
            </w:r>
            <w:r>
              <w:br/>
            </w:r>
            <w:r>
              <w:rPr>
                <w:rFonts w:ascii="Times New Roman"/>
                <w:b w:val="false"/>
                <w:i w:val="false"/>
                <w:color w:val="000000"/>
                <w:sz w:val="20"/>
              </w:rPr>
              <w:t>
пайдалануды реттеу басқармасы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240967</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w:t>
            </w:r>
            <w:r>
              <w:br/>
            </w:r>
            <w:r>
              <w:rPr>
                <w:rFonts w:ascii="Times New Roman"/>
                <w:b w:val="false"/>
                <w:i w:val="false"/>
                <w:color w:val="000000"/>
                <w:sz w:val="20"/>
              </w:rPr>
              <w:t>
белдеулерiн белгiлеу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64500</w:t>
            </w:r>
          </w:p>
        </w:tc>
      </w:tr>
      <w:tr>
        <w:trPr>
          <w:trHeight w:val="36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w:t>
            </w:r>
            <w:r>
              <w:br/>
            </w:r>
            <w:r>
              <w:rPr>
                <w:rFonts w:ascii="Times New Roman"/>
                <w:b w:val="false"/>
                <w:i w:val="false"/>
                <w:color w:val="000000"/>
                <w:sz w:val="20"/>
              </w:rPr>
              <w:t>
құрылыстарының жұмыс істеуін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135410</w:t>
            </w:r>
          </w:p>
        </w:tc>
      </w:tr>
      <w:tr>
        <w:trPr>
          <w:trHeight w:val="3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авариялы су шаруашылығы құрылыстары</w:t>
            </w:r>
            <w:r>
              <w:br/>
            </w:r>
            <w:r>
              <w:rPr>
                <w:rFonts w:ascii="Times New Roman"/>
                <w:b w:val="false"/>
                <w:i w:val="false"/>
                <w:color w:val="000000"/>
                <w:sz w:val="20"/>
              </w:rPr>
              <w:t>
мен гидромелиорациялық жүйелердi қалпына</w:t>
            </w:r>
            <w:r>
              <w:br/>
            </w:r>
            <w:r>
              <w:rPr>
                <w:rFonts w:ascii="Times New Roman"/>
                <w:b w:val="false"/>
                <w:i w:val="false"/>
                <w:color w:val="000000"/>
                <w:sz w:val="20"/>
              </w:rPr>
              <w:t>
келтiру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41057</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w:t>
            </w:r>
          </w:p>
        </w:tc>
      </w:tr>
      <w:tr>
        <w:trPr>
          <w:trHeight w:val="6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w:t>
            </w:r>
            <w:r>
              <w:br/>
            </w:r>
            <w:r>
              <w:rPr>
                <w:rFonts w:ascii="Times New Roman"/>
                <w:b w:val="false"/>
                <w:i w:val="false"/>
                <w:color w:val="000000"/>
                <w:sz w:val="20"/>
              </w:rPr>
              <w:t>
болып табылатын сумен жабдықтаудың аса</w:t>
            </w:r>
            <w:r>
              <w:br/>
            </w:r>
            <w:r>
              <w:rPr>
                <w:rFonts w:ascii="Times New Roman"/>
                <w:b w:val="false"/>
                <w:i w:val="false"/>
                <w:color w:val="000000"/>
                <w:sz w:val="20"/>
              </w:rPr>
              <w:t>
маңызды топтық жүйелерiнен ауыз су беру</w:t>
            </w:r>
            <w:r>
              <w:br/>
            </w:r>
            <w:r>
              <w:rPr>
                <w:rFonts w:ascii="Times New Roman"/>
                <w:b w:val="false"/>
                <w:i w:val="false"/>
                <w:color w:val="000000"/>
                <w:sz w:val="20"/>
              </w:rPr>
              <w:t>
жөніндегі қызметтердің құнын субсидиялау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w:t>
            </w:r>
          </w:p>
        </w:tc>
      </w:tr>
      <w:tr>
        <w:trPr>
          <w:trHeight w:val="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579431</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w:t>
            </w:r>
            <w:r>
              <w:br/>
            </w:r>
            <w:r>
              <w:rPr>
                <w:rFonts w:ascii="Times New Roman"/>
                <w:b w:val="false"/>
                <w:i w:val="false"/>
                <w:color w:val="000000"/>
                <w:sz w:val="20"/>
              </w:rPr>
              <w:t>
пайдалануды реттеу басқармасы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579431</w:t>
            </w:r>
          </w:p>
        </w:tc>
      </w:tr>
      <w:tr>
        <w:trPr>
          <w:trHeight w:val="18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w:t>
            </w:r>
            <w:r>
              <w:br/>
            </w:r>
            <w:r>
              <w:rPr>
                <w:rFonts w:ascii="Times New Roman"/>
                <w:b w:val="false"/>
                <w:i w:val="false"/>
                <w:color w:val="000000"/>
                <w:sz w:val="20"/>
              </w:rPr>
              <w:t>
орман өсiру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579431</w:t>
            </w:r>
          </w:p>
        </w:tc>
      </w:tr>
      <w:tr>
        <w:trPr>
          <w:trHeight w:val="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504542</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w:t>
            </w:r>
            <w:r>
              <w:br/>
            </w:r>
            <w:r>
              <w:rPr>
                <w:rFonts w:ascii="Times New Roman"/>
                <w:b w:val="false"/>
                <w:i w:val="false"/>
                <w:color w:val="000000"/>
                <w:sz w:val="20"/>
              </w:rPr>
              <w:t>
пайдалануды реттеу басқармасы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279770</w:t>
            </w:r>
          </w:p>
        </w:tc>
      </w:tr>
      <w:tr>
        <w:trPr>
          <w:trHeight w:val="3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w:t>
            </w:r>
            <w:r>
              <w:br/>
            </w:r>
            <w:r>
              <w:rPr>
                <w:rFonts w:ascii="Times New Roman"/>
                <w:b w:val="false"/>
                <w:i w:val="false"/>
                <w:color w:val="000000"/>
                <w:sz w:val="20"/>
              </w:rPr>
              <w:t>
саласындағы мемлекеттік саясатты іске асыру</w:t>
            </w:r>
            <w:r>
              <w:br/>
            </w:r>
            <w:r>
              <w:rPr>
                <w:rFonts w:ascii="Times New Roman"/>
                <w:b w:val="false"/>
                <w:i w:val="false"/>
                <w:color w:val="000000"/>
                <w:sz w:val="20"/>
              </w:rPr>
              <w:t>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53458</w:t>
            </w:r>
          </w:p>
        </w:tc>
      </w:tr>
      <w:tr>
        <w:trPr>
          <w:trHeight w:val="2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жөнінде іс-шаралар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224167</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w:t>
            </w:r>
          </w:p>
        </w:tc>
      </w:tr>
      <w:tr>
        <w:trPr>
          <w:trHeight w:val="16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224772</w:t>
            </w:r>
          </w:p>
        </w:tc>
      </w:tr>
      <w:tr>
        <w:trPr>
          <w:trHeight w:val="1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224772</w:t>
            </w:r>
          </w:p>
        </w:tc>
      </w:tr>
      <w:tr>
        <w:trPr>
          <w:trHeight w:val="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162318</w:t>
            </w:r>
          </w:p>
        </w:tc>
      </w:tr>
      <w:tr>
        <w:trPr>
          <w:trHeight w:val="18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162318</w:t>
            </w:r>
          </w:p>
        </w:tc>
      </w:tr>
      <w:tr>
        <w:trPr>
          <w:trHeight w:val="4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w:t>
            </w:r>
            <w:r>
              <w:br/>
            </w:r>
            <w:r>
              <w:rPr>
                <w:rFonts w:ascii="Times New Roman"/>
                <w:b w:val="false"/>
                <w:i w:val="false"/>
                <w:color w:val="000000"/>
                <w:sz w:val="20"/>
              </w:rPr>
              <w:t>
саласындағы мемлекеттік саясатты іске асыру</w:t>
            </w:r>
            <w:r>
              <w:br/>
            </w:r>
            <w:r>
              <w:rPr>
                <w:rFonts w:ascii="Times New Roman"/>
                <w:b w:val="false"/>
                <w:i w:val="false"/>
                <w:color w:val="000000"/>
                <w:sz w:val="20"/>
              </w:rPr>
              <w:t>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29773</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w:t>
            </w:r>
            <w:r>
              <w:br/>
            </w:r>
            <w:r>
              <w:rPr>
                <w:rFonts w:ascii="Times New Roman"/>
                <w:b w:val="false"/>
                <w:i w:val="false"/>
                <w:color w:val="000000"/>
                <w:sz w:val="20"/>
              </w:rPr>
              <w:t>
нысаналы 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128332</w:t>
            </w:r>
          </w:p>
        </w:tc>
      </w:tr>
      <w:tr>
        <w:trPr>
          <w:trHeight w:val="11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w:t>
            </w:r>
            <w:r>
              <w:br/>
            </w:r>
            <w:r>
              <w:rPr>
                <w:rFonts w:ascii="Times New Roman"/>
                <w:b w:val="false"/>
                <w:i w:val="false"/>
                <w:color w:val="000000"/>
                <w:sz w:val="20"/>
              </w:rPr>
              <w:t>
қалалардың, астананың бюджеттерінен</w:t>
            </w:r>
            <w:r>
              <w:br/>
            </w:r>
            <w:r>
              <w:rPr>
                <w:rFonts w:ascii="Times New Roman"/>
                <w:b w:val="false"/>
                <w:i w:val="false"/>
                <w:color w:val="000000"/>
                <w:sz w:val="20"/>
              </w:rPr>
              <w:t>
берілетін нысаналы трансферттердің есебінен</w:t>
            </w:r>
            <w:r>
              <w:br/>
            </w:r>
            <w:r>
              <w:rPr>
                <w:rFonts w:ascii="Times New Roman"/>
                <w:b w:val="false"/>
                <w:i w:val="false"/>
                <w:color w:val="000000"/>
                <w:sz w:val="20"/>
              </w:rPr>
              <w:t>
табиғи және техногендік сипаттағы төтенше</w:t>
            </w:r>
            <w:r>
              <w:br/>
            </w:r>
            <w:r>
              <w:rPr>
                <w:rFonts w:ascii="Times New Roman"/>
                <w:b w:val="false"/>
                <w:i w:val="false"/>
                <w:color w:val="000000"/>
                <w:sz w:val="20"/>
              </w:rPr>
              <w:t>
жағдайлардың салдарларын жою,</w:t>
            </w:r>
            <w:r>
              <w:br/>
            </w:r>
            <w:r>
              <w:rPr>
                <w:rFonts w:ascii="Times New Roman"/>
                <w:b w:val="false"/>
                <w:i w:val="false"/>
                <w:color w:val="000000"/>
                <w:sz w:val="20"/>
              </w:rPr>
              <w:t>
әкiмшiлiк-аумақтық бiрлiктiң саяси,</w:t>
            </w:r>
            <w:r>
              <w:br/>
            </w:r>
            <w:r>
              <w:rPr>
                <w:rFonts w:ascii="Times New Roman"/>
                <w:b w:val="false"/>
                <w:i w:val="false"/>
                <w:color w:val="000000"/>
                <w:sz w:val="20"/>
              </w:rPr>
              <w:t>
экономикалық және әлеуметтiк тұрақтылығына,</w:t>
            </w:r>
            <w:r>
              <w:br/>
            </w:r>
            <w:r>
              <w:rPr>
                <w:rFonts w:ascii="Times New Roman"/>
                <w:b w:val="false"/>
                <w:i w:val="false"/>
                <w:color w:val="000000"/>
                <w:sz w:val="20"/>
              </w:rPr>
              <w:t>
адамдардың өмірі мен денсаулығына қауіп</w:t>
            </w:r>
            <w:r>
              <w:br/>
            </w:r>
            <w:r>
              <w:rPr>
                <w:rFonts w:ascii="Times New Roman"/>
                <w:b w:val="false"/>
                <w:i w:val="false"/>
                <w:color w:val="000000"/>
                <w:sz w:val="20"/>
              </w:rPr>
              <w:t>
төндіретін жалпы республикалық немесе</w:t>
            </w:r>
            <w:r>
              <w:br/>
            </w:r>
            <w:r>
              <w:rPr>
                <w:rFonts w:ascii="Times New Roman"/>
                <w:b w:val="false"/>
                <w:i w:val="false"/>
                <w:color w:val="000000"/>
                <w:sz w:val="20"/>
              </w:rPr>
              <w:t>
халықаралық маңызы бар жағдайларды жою</w:t>
            </w:r>
            <w:r>
              <w:br/>
            </w:r>
            <w:r>
              <w:rPr>
                <w:rFonts w:ascii="Times New Roman"/>
                <w:b w:val="false"/>
                <w:i w:val="false"/>
                <w:color w:val="000000"/>
                <w:sz w:val="20"/>
              </w:rPr>
              <w:t>
бойынша ағымдағы шығыстарға арналған</w:t>
            </w:r>
            <w:r>
              <w:br/>
            </w:r>
            <w:r>
              <w:rPr>
                <w:rFonts w:ascii="Times New Roman"/>
                <w:b w:val="false"/>
                <w:i w:val="false"/>
                <w:color w:val="000000"/>
                <w:sz w:val="20"/>
              </w:rPr>
              <w:t>
аудандардың (облыстық маңызы бар</w:t>
            </w:r>
            <w:r>
              <w:br/>
            </w:r>
            <w:r>
              <w:rPr>
                <w:rFonts w:ascii="Times New Roman"/>
                <w:b w:val="false"/>
                <w:i w:val="false"/>
                <w:color w:val="000000"/>
                <w:sz w:val="20"/>
              </w:rPr>
              <w:t>
қалалардың) бюджеттеріне берілетін ағымдағы</w:t>
            </w:r>
            <w:r>
              <w:br/>
            </w:r>
            <w:r>
              <w:rPr>
                <w:rFonts w:ascii="Times New Roman"/>
                <w:b w:val="false"/>
                <w:i w:val="false"/>
                <w:color w:val="000000"/>
                <w:sz w:val="20"/>
              </w:rPr>
              <w:t>
нысаналы 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3853</w:t>
            </w:r>
          </w:p>
        </w:tc>
      </w:tr>
      <w:tr>
        <w:trPr>
          <w:trHeight w:val="4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қоршаған ортаны қорғау және жер қатынастары</w:t>
            </w:r>
            <w:r>
              <w:br/>
            </w:r>
            <w:r>
              <w:rPr>
                <w:rFonts w:ascii="Times New Roman"/>
                <w:b w:val="false"/>
                <w:i w:val="false"/>
                <w:color w:val="000000"/>
                <w:sz w:val="20"/>
              </w:rPr>
              <w:t>
жөнiндегi өзге де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7637589</w:t>
            </w:r>
          </w:p>
        </w:tc>
      </w:tr>
      <w:tr>
        <w:trPr>
          <w:trHeight w:val="16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5564489</w:t>
            </w:r>
          </w:p>
        </w:tc>
      </w:tr>
      <w:tr>
        <w:trPr>
          <w:trHeight w:val="36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w:t>
            </w:r>
            <w:r>
              <w:br/>
            </w:r>
            <w:r>
              <w:rPr>
                <w:rFonts w:ascii="Times New Roman"/>
                <w:b w:val="false"/>
                <w:i w:val="false"/>
                <w:color w:val="000000"/>
                <w:sz w:val="20"/>
              </w:rPr>
              <w:t>
және сапасын арттыруды субсидиялау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4380424</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w:t>
            </w:r>
            <w:r>
              <w:br/>
            </w:r>
            <w:r>
              <w:rPr>
                <w:rFonts w:ascii="Times New Roman"/>
                <w:b w:val="false"/>
                <w:i w:val="false"/>
                <w:color w:val="000000"/>
                <w:sz w:val="20"/>
              </w:rPr>
              <w:t>
бюджеттеріне эпизоотияға қарсы іс-шаралар</w:t>
            </w:r>
            <w:r>
              <w:br/>
            </w:r>
            <w:r>
              <w:rPr>
                <w:rFonts w:ascii="Times New Roman"/>
                <w:b w:val="false"/>
                <w:i w:val="false"/>
                <w:color w:val="000000"/>
                <w:sz w:val="20"/>
              </w:rPr>
              <w:t>
жүргізуге берілетін ағымдағы нысаналы</w:t>
            </w:r>
            <w:r>
              <w:br/>
            </w:r>
            <w:r>
              <w:rPr>
                <w:rFonts w:ascii="Times New Roman"/>
                <w:b w:val="false"/>
                <w:i w:val="false"/>
                <w:color w:val="000000"/>
                <w:sz w:val="20"/>
              </w:rPr>
              <w:t>
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902354</w:t>
            </w:r>
          </w:p>
        </w:tc>
      </w:tr>
      <w:tr>
        <w:trPr>
          <w:trHeight w:val="5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w:t>
            </w:r>
            <w:r>
              <w:br/>
            </w:r>
            <w:r>
              <w:rPr>
                <w:rFonts w:ascii="Times New Roman"/>
                <w:b w:val="false"/>
                <w:i w:val="false"/>
                <w:color w:val="000000"/>
                <w:sz w:val="20"/>
              </w:rPr>
              <w:t>
бюджеттеріне ветеринария саласындағы</w:t>
            </w:r>
            <w:r>
              <w:br/>
            </w:r>
            <w:r>
              <w:rPr>
                <w:rFonts w:ascii="Times New Roman"/>
                <w:b w:val="false"/>
                <w:i w:val="false"/>
                <w:color w:val="000000"/>
                <w:sz w:val="20"/>
              </w:rPr>
              <w:t>
жергілікті атқарушы органдардың</w:t>
            </w:r>
            <w:r>
              <w:br/>
            </w:r>
            <w:r>
              <w:rPr>
                <w:rFonts w:ascii="Times New Roman"/>
                <w:b w:val="false"/>
                <w:i w:val="false"/>
                <w:color w:val="000000"/>
                <w:sz w:val="20"/>
              </w:rPr>
              <w:t>
бөлімшелерін ұстауға берілетін ағымдағы</w:t>
            </w:r>
            <w:r>
              <w:br/>
            </w:r>
            <w:r>
              <w:rPr>
                <w:rFonts w:ascii="Times New Roman"/>
                <w:b w:val="false"/>
                <w:i w:val="false"/>
                <w:color w:val="000000"/>
                <w:sz w:val="20"/>
              </w:rPr>
              <w:t>
нысаналы 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266377</w:t>
            </w:r>
          </w:p>
        </w:tc>
      </w:tr>
      <w:tr>
        <w:trPr>
          <w:trHeight w:val="3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сақтау пунктіне ветеринариялық</w:t>
            </w:r>
            <w:r>
              <w:br/>
            </w:r>
            <w:r>
              <w:rPr>
                <w:rFonts w:ascii="Times New Roman"/>
                <w:b w:val="false"/>
                <w:i w:val="false"/>
                <w:color w:val="000000"/>
                <w:sz w:val="20"/>
              </w:rPr>
              <w:t>
препараттарды тасымалдау бойынша қызмет</w:t>
            </w:r>
            <w:r>
              <w:br/>
            </w:r>
            <w:r>
              <w:rPr>
                <w:rFonts w:ascii="Times New Roman"/>
                <w:b w:val="false"/>
                <w:i w:val="false"/>
                <w:color w:val="000000"/>
                <w:sz w:val="20"/>
              </w:rPr>
              <w:t>
көрсету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15334</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w:t>
            </w:r>
            <w:r>
              <w:br/>
            </w:r>
            <w:r>
              <w:rPr>
                <w:rFonts w:ascii="Times New Roman"/>
                <w:b w:val="false"/>
                <w:i w:val="false"/>
                <w:color w:val="000000"/>
                <w:sz w:val="20"/>
              </w:rPr>
              <w:t>
басқармасы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2073100</w:t>
            </w:r>
          </w:p>
        </w:tc>
      </w:tr>
      <w:tr>
        <w:trPr>
          <w:trHeight w:val="10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өңірлік жұмыспен</w:t>
            </w:r>
            <w:r>
              <w:br/>
            </w:r>
            <w:r>
              <w:rPr>
                <w:rFonts w:ascii="Times New Roman"/>
                <w:b w:val="false"/>
                <w:i w:val="false"/>
                <w:color w:val="000000"/>
                <w:sz w:val="20"/>
              </w:rPr>
              <w:t>
қамту және кадрларды қайта даярлау</w:t>
            </w:r>
            <w:r>
              <w:br/>
            </w:r>
            <w:r>
              <w:rPr>
                <w:rFonts w:ascii="Times New Roman"/>
                <w:b w:val="false"/>
                <w:i w:val="false"/>
                <w:color w:val="000000"/>
                <w:sz w:val="20"/>
              </w:rPr>
              <w:t>
стратегиясын іске асыру шеңберінде</w:t>
            </w:r>
            <w:r>
              <w:br/>
            </w:r>
            <w:r>
              <w:rPr>
                <w:rFonts w:ascii="Times New Roman"/>
                <w:b w:val="false"/>
                <w:i w:val="false"/>
                <w:color w:val="000000"/>
                <w:sz w:val="20"/>
              </w:rPr>
              <w:t>
кенттерге, ауылдарда (селоларда), ауылдық</w:t>
            </w:r>
            <w:r>
              <w:br/>
            </w:r>
            <w:r>
              <w:rPr>
                <w:rFonts w:ascii="Times New Roman"/>
                <w:b w:val="false"/>
                <w:i w:val="false"/>
                <w:color w:val="000000"/>
                <w:sz w:val="20"/>
              </w:rPr>
              <w:t>
(селолық) округтерде әлеуметтік жобаларды</w:t>
            </w:r>
            <w:r>
              <w:br/>
            </w:r>
            <w:r>
              <w:rPr>
                <w:rFonts w:ascii="Times New Roman"/>
                <w:b w:val="false"/>
                <w:i w:val="false"/>
                <w:color w:val="000000"/>
                <w:sz w:val="20"/>
              </w:rPr>
              <w:t>
қаржыландыруға республикалық бюджеттен</w:t>
            </w:r>
            <w:r>
              <w:br/>
            </w:r>
            <w:r>
              <w:rPr>
                <w:rFonts w:ascii="Times New Roman"/>
                <w:b w:val="false"/>
                <w:i w:val="false"/>
                <w:color w:val="000000"/>
                <w:sz w:val="20"/>
              </w:rPr>
              <w:t>
берілетін ағымдағы нысаналы 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1382067</w:t>
            </w:r>
          </w:p>
        </w:tc>
      </w:tr>
      <w:tr>
        <w:trPr>
          <w:trHeight w:val="10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өңірлік жұмыспен</w:t>
            </w:r>
            <w:r>
              <w:br/>
            </w:r>
            <w:r>
              <w:rPr>
                <w:rFonts w:ascii="Times New Roman"/>
                <w:b w:val="false"/>
                <w:i w:val="false"/>
                <w:color w:val="000000"/>
                <w:sz w:val="20"/>
              </w:rPr>
              <w:t>
қамту және кадрларды қайта даярлау</w:t>
            </w:r>
            <w:r>
              <w:br/>
            </w:r>
            <w:r>
              <w:rPr>
                <w:rFonts w:ascii="Times New Roman"/>
                <w:b w:val="false"/>
                <w:i w:val="false"/>
                <w:color w:val="000000"/>
                <w:sz w:val="20"/>
              </w:rPr>
              <w:t>
стратегиясын іске асыру шеңберінде</w:t>
            </w:r>
            <w:r>
              <w:br/>
            </w:r>
            <w:r>
              <w:rPr>
                <w:rFonts w:ascii="Times New Roman"/>
                <w:b w:val="false"/>
                <w:i w:val="false"/>
                <w:color w:val="000000"/>
                <w:sz w:val="20"/>
              </w:rPr>
              <w:t>
кенттерге, ауылдарда (селоларда), ауылдық</w:t>
            </w:r>
            <w:r>
              <w:br/>
            </w:r>
            <w:r>
              <w:rPr>
                <w:rFonts w:ascii="Times New Roman"/>
                <w:b w:val="false"/>
                <w:i w:val="false"/>
                <w:color w:val="000000"/>
                <w:sz w:val="20"/>
              </w:rPr>
              <w:t>
(селолық) округтерде әлеуметтік жобаларды</w:t>
            </w:r>
            <w:r>
              <w:br/>
            </w:r>
            <w:r>
              <w:rPr>
                <w:rFonts w:ascii="Times New Roman"/>
                <w:b w:val="false"/>
                <w:i w:val="false"/>
                <w:color w:val="000000"/>
                <w:sz w:val="20"/>
              </w:rPr>
              <w:t>
қаржыландыруға облыстық бюджеттен берілетін</w:t>
            </w:r>
            <w:r>
              <w:br/>
            </w:r>
            <w:r>
              <w:rPr>
                <w:rFonts w:ascii="Times New Roman"/>
                <w:b w:val="false"/>
                <w:i w:val="false"/>
                <w:color w:val="000000"/>
                <w:sz w:val="20"/>
              </w:rPr>
              <w:t>
ағымдағы нысаналы 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691033</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w:t>
            </w:r>
            <w:r>
              <w:br/>
            </w:r>
            <w:r>
              <w:rPr>
                <w:rFonts w:ascii="Times New Roman"/>
                <w:b w:val="false"/>
                <w:i w:val="false"/>
                <w:color w:val="000000"/>
                <w:sz w:val="20"/>
              </w:rPr>
              <w:t>
құрылыс қызметі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843031</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843031</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w:t>
            </w:r>
            <w:r>
              <w:br/>
            </w:r>
            <w:r>
              <w:rPr>
                <w:rFonts w:ascii="Times New Roman"/>
                <w:b w:val="false"/>
                <w:i w:val="false"/>
                <w:color w:val="000000"/>
                <w:sz w:val="20"/>
              </w:rPr>
              <w:t>
бақылауы басқармасы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30673</w:t>
            </w:r>
          </w:p>
        </w:tc>
      </w:tr>
      <w:tr>
        <w:trPr>
          <w:trHeight w:val="4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w:t>
            </w:r>
            <w:r>
              <w:br/>
            </w:r>
            <w:r>
              <w:rPr>
                <w:rFonts w:ascii="Times New Roman"/>
                <w:b w:val="false"/>
                <w:i w:val="false"/>
                <w:color w:val="000000"/>
                <w:sz w:val="20"/>
              </w:rPr>
              <w:t>
сәулет-құрылыс бақылау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29363</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w:t>
            </w:r>
          </w:p>
        </w:tc>
      </w:tr>
      <w:tr>
        <w:trPr>
          <w:trHeight w:val="18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546665</w:t>
            </w:r>
          </w:p>
        </w:tc>
      </w:tr>
      <w:tr>
        <w:trPr>
          <w:trHeight w:val="34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46943</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r>
      <w:tr>
        <w:trPr>
          <w:trHeight w:val="5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нәтижесінде зардап шеккен</w:t>
            </w:r>
            <w:r>
              <w:br/>
            </w:r>
            <w:r>
              <w:rPr>
                <w:rFonts w:ascii="Times New Roman"/>
                <w:b w:val="false"/>
                <w:i w:val="false"/>
                <w:color w:val="000000"/>
                <w:sz w:val="20"/>
              </w:rPr>
              <w:t>
әлеуметтік сала объектілерін және</w:t>
            </w:r>
            <w:r>
              <w:br/>
            </w:r>
            <w:r>
              <w:rPr>
                <w:rFonts w:ascii="Times New Roman"/>
                <w:b w:val="false"/>
                <w:i w:val="false"/>
                <w:color w:val="000000"/>
                <w:sz w:val="20"/>
              </w:rPr>
              <w:t>
азаматтардың тұрғын үйлерін қалпына келтіру</w:t>
            </w:r>
            <w:r>
              <w:br/>
            </w:r>
            <w:r>
              <w:rPr>
                <w:rFonts w:ascii="Times New Roman"/>
                <w:b w:val="false"/>
                <w:i w:val="false"/>
                <w:color w:val="000000"/>
                <w:sz w:val="20"/>
              </w:rPr>
              <w:t>
жөніндегі іс-шаралар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берілетін нысаналы</w:t>
            </w:r>
            <w:r>
              <w:br/>
            </w:r>
            <w:r>
              <w:rPr>
                <w:rFonts w:ascii="Times New Roman"/>
                <w:b w:val="false"/>
                <w:i w:val="false"/>
                <w:color w:val="000000"/>
                <w:sz w:val="20"/>
              </w:rPr>
              <w:t>
ағымдағы 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r>
      <w:tr>
        <w:trPr>
          <w:trHeight w:val="10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w:t>
            </w:r>
            <w:r>
              <w:br/>
            </w:r>
            <w:r>
              <w:rPr>
                <w:rFonts w:ascii="Times New Roman"/>
                <w:b w:val="false"/>
                <w:i w:val="false"/>
                <w:color w:val="000000"/>
                <w:sz w:val="20"/>
              </w:rPr>
              <w:t>
қалалардың, астананың бюджеттерінен</w:t>
            </w:r>
            <w:r>
              <w:br/>
            </w:r>
            <w:r>
              <w:rPr>
                <w:rFonts w:ascii="Times New Roman"/>
                <w:b w:val="false"/>
                <w:i w:val="false"/>
                <w:color w:val="000000"/>
                <w:sz w:val="20"/>
              </w:rPr>
              <w:t>
берілетін нысаналы трансферттердің есебінен</w:t>
            </w:r>
            <w:r>
              <w:br/>
            </w:r>
            <w:r>
              <w:rPr>
                <w:rFonts w:ascii="Times New Roman"/>
                <w:b w:val="false"/>
                <w:i w:val="false"/>
                <w:color w:val="000000"/>
                <w:sz w:val="20"/>
              </w:rPr>
              <w:t>
табиғи және техногендік сипаттағы төтенше</w:t>
            </w:r>
            <w:r>
              <w:br/>
            </w:r>
            <w:r>
              <w:rPr>
                <w:rFonts w:ascii="Times New Roman"/>
                <w:b w:val="false"/>
                <w:i w:val="false"/>
                <w:color w:val="000000"/>
                <w:sz w:val="20"/>
              </w:rPr>
              <w:t>
жағдайлардың салдарларын жою,</w:t>
            </w:r>
            <w:r>
              <w:br/>
            </w:r>
            <w:r>
              <w:rPr>
                <w:rFonts w:ascii="Times New Roman"/>
                <w:b w:val="false"/>
                <w:i w:val="false"/>
                <w:color w:val="000000"/>
                <w:sz w:val="20"/>
              </w:rPr>
              <w:t>
әкiмшiлiк-аумақтық бiрлiктiң саяси,</w:t>
            </w:r>
            <w:r>
              <w:br/>
            </w:r>
            <w:r>
              <w:rPr>
                <w:rFonts w:ascii="Times New Roman"/>
                <w:b w:val="false"/>
                <w:i w:val="false"/>
                <w:color w:val="000000"/>
                <w:sz w:val="20"/>
              </w:rPr>
              <w:t>
экономикалық және әлеуметтiк тұрақтылығына,</w:t>
            </w:r>
            <w:r>
              <w:br/>
            </w:r>
            <w:r>
              <w:rPr>
                <w:rFonts w:ascii="Times New Roman"/>
                <w:b w:val="false"/>
                <w:i w:val="false"/>
                <w:color w:val="000000"/>
                <w:sz w:val="20"/>
              </w:rPr>
              <w:t>
адамдардың өмірі мен денсаулығына қауіп</w:t>
            </w:r>
            <w:r>
              <w:br/>
            </w:r>
            <w:r>
              <w:rPr>
                <w:rFonts w:ascii="Times New Roman"/>
                <w:b w:val="false"/>
                <w:i w:val="false"/>
                <w:color w:val="000000"/>
                <w:sz w:val="20"/>
              </w:rPr>
              <w:t>
төндіретін жалпы республикалық немесе</w:t>
            </w:r>
            <w:r>
              <w:br/>
            </w:r>
            <w:r>
              <w:rPr>
                <w:rFonts w:ascii="Times New Roman"/>
                <w:b w:val="false"/>
                <w:i w:val="false"/>
                <w:color w:val="000000"/>
                <w:sz w:val="20"/>
              </w:rPr>
              <w:t>
халықаралық маңызы бар жағдайларды жою</w:t>
            </w:r>
            <w:r>
              <w:br/>
            </w:r>
            <w:r>
              <w:rPr>
                <w:rFonts w:ascii="Times New Roman"/>
                <w:b w:val="false"/>
                <w:i w:val="false"/>
                <w:color w:val="000000"/>
                <w:sz w:val="20"/>
              </w:rPr>
              <w:t>
бойынша ағымдағы шығыстарға арналған</w:t>
            </w:r>
            <w:r>
              <w:br/>
            </w:r>
            <w:r>
              <w:rPr>
                <w:rFonts w:ascii="Times New Roman"/>
                <w:b w:val="false"/>
                <w:i w:val="false"/>
                <w:color w:val="000000"/>
                <w:sz w:val="20"/>
              </w:rPr>
              <w:t>
іс-шаралар жүргізу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480282</w:t>
            </w:r>
          </w:p>
        </w:tc>
      </w:tr>
      <w:tr>
        <w:trPr>
          <w:trHeight w:val="16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w:t>
            </w:r>
            <w:r>
              <w:br/>
            </w:r>
            <w:r>
              <w:rPr>
                <w:rFonts w:ascii="Times New Roman"/>
                <w:b w:val="false"/>
                <w:i w:val="false"/>
                <w:color w:val="000000"/>
                <w:sz w:val="20"/>
              </w:rPr>
              <w:t>
басқармасы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265693</w:t>
            </w:r>
          </w:p>
        </w:tc>
      </w:tr>
      <w:tr>
        <w:trPr>
          <w:trHeight w:val="4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w:t>
            </w:r>
            <w:r>
              <w:br/>
            </w:r>
            <w:r>
              <w:rPr>
                <w:rFonts w:ascii="Times New Roman"/>
                <w:b w:val="false"/>
                <w:i w:val="false"/>
                <w:color w:val="000000"/>
                <w:sz w:val="20"/>
              </w:rPr>
              <w:t>
құрылысы саласындағы мемлекеттік саясатты</w:t>
            </w:r>
            <w:r>
              <w:br/>
            </w:r>
            <w:r>
              <w:rPr>
                <w:rFonts w:ascii="Times New Roman"/>
                <w:b w:val="false"/>
                <w:i w:val="false"/>
                <w:color w:val="000000"/>
                <w:sz w:val="20"/>
              </w:rPr>
              <w:t>
іске асыру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22722</w:t>
            </w:r>
          </w:p>
        </w:tc>
      </w:tr>
      <w:tr>
        <w:trPr>
          <w:trHeight w:val="1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w:t>
            </w:r>
            <w:r>
              <w:br/>
            </w:r>
            <w:r>
              <w:rPr>
                <w:rFonts w:ascii="Times New Roman"/>
                <w:b w:val="false"/>
                <w:i w:val="false"/>
                <w:color w:val="000000"/>
                <w:sz w:val="20"/>
              </w:rPr>
              <w:t>
нысаналы 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210926</w:t>
            </w:r>
          </w:p>
        </w:tc>
      </w:tr>
      <w:tr>
        <w:trPr>
          <w:trHeight w:val="11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w:t>
            </w:r>
            <w:r>
              <w:br/>
            </w:r>
            <w:r>
              <w:rPr>
                <w:rFonts w:ascii="Times New Roman"/>
                <w:b w:val="false"/>
                <w:i w:val="false"/>
                <w:color w:val="000000"/>
                <w:sz w:val="20"/>
              </w:rPr>
              <w:t>
қалалардың, астананың бюджеттерінен</w:t>
            </w:r>
            <w:r>
              <w:br/>
            </w:r>
            <w:r>
              <w:rPr>
                <w:rFonts w:ascii="Times New Roman"/>
                <w:b w:val="false"/>
                <w:i w:val="false"/>
                <w:color w:val="000000"/>
                <w:sz w:val="20"/>
              </w:rPr>
              <w:t>
берілетін нысаналы трансферттердің есебінен</w:t>
            </w:r>
            <w:r>
              <w:br/>
            </w:r>
            <w:r>
              <w:rPr>
                <w:rFonts w:ascii="Times New Roman"/>
                <w:b w:val="false"/>
                <w:i w:val="false"/>
                <w:color w:val="000000"/>
                <w:sz w:val="20"/>
              </w:rPr>
              <w:t>
табиғи және техногендік сипаттағы төтенше</w:t>
            </w:r>
            <w:r>
              <w:br/>
            </w:r>
            <w:r>
              <w:rPr>
                <w:rFonts w:ascii="Times New Roman"/>
                <w:b w:val="false"/>
                <w:i w:val="false"/>
                <w:color w:val="000000"/>
                <w:sz w:val="20"/>
              </w:rPr>
              <w:t>
жағдайлардың салдарларын жою,</w:t>
            </w:r>
            <w:r>
              <w:br/>
            </w:r>
            <w:r>
              <w:rPr>
                <w:rFonts w:ascii="Times New Roman"/>
                <w:b w:val="false"/>
                <w:i w:val="false"/>
                <w:color w:val="000000"/>
                <w:sz w:val="20"/>
              </w:rPr>
              <w:t>
әкiмшiлiк-аумақтық бiрлiктiң саяси,</w:t>
            </w:r>
            <w:r>
              <w:br/>
            </w:r>
            <w:r>
              <w:rPr>
                <w:rFonts w:ascii="Times New Roman"/>
                <w:b w:val="false"/>
                <w:i w:val="false"/>
                <w:color w:val="000000"/>
                <w:sz w:val="20"/>
              </w:rPr>
              <w:t>
экономикалық және әлеуметтiк тұрақтылығына,</w:t>
            </w:r>
            <w:r>
              <w:br/>
            </w:r>
            <w:r>
              <w:rPr>
                <w:rFonts w:ascii="Times New Roman"/>
                <w:b w:val="false"/>
                <w:i w:val="false"/>
                <w:color w:val="000000"/>
                <w:sz w:val="20"/>
              </w:rPr>
              <w:t>
адамдардың өмірі мен денсаулығына қауіп</w:t>
            </w:r>
            <w:r>
              <w:br/>
            </w:r>
            <w:r>
              <w:rPr>
                <w:rFonts w:ascii="Times New Roman"/>
                <w:b w:val="false"/>
                <w:i w:val="false"/>
                <w:color w:val="000000"/>
                <w:sz w:val="20"/>
              </w:rPr>
              <w:t>
төндіретін жалпы республикалық немесе</w:t>
            </w:r>
            <w:r>
              <w:br/>
            </w:r>
            <w:r>
              <w:rPr>
                <w:rFonts w:ascii="Times New Roman"/>
                <w:b w:val="false"/>
                <w:i w:val="false"/>
                <w:color w:val="000000"/>
                <w:sz w:val="20"/>
              </w:rPr>
              <w:t>
халықаралық маңызы бар жағдайларды жою</w:t>
            </w:r>
            <w:r>
              <w:br/>
            </w:r>
            <w:r>
              <w:rPr>
                <w:rFonts w:ascii="Times New Roman"/>
                <w:b w:val="false"/>
                <w:i w:val="false"/>
                <w:color w:val="000000"/>
                <w:sz w:val="20"/>
              </w:rPr>
              <w:t>
бойынша ағымдағы шығыстарға арналған</w:t>
            </w:r>
            <w:r>
              <w:br/>
            </w:r>
            <w:r>
              <w:rPr>
                <w:rFonts w:ascii="Times New Roman"/>
                <w:b w:val="false"/>
                <w:i w:val="false"/>
                <w:color w:val="000000"/>
                <w:sz w:val="20"/>
              </w:rPr>
              <w:t>
(аудандық маңызы бар қалалардың)</w:t>
            </w:r>
            <w:r>
              <w:br/>
            </w:r>
            <w:r>
              <w:rPr>
                <w:rFonts w:ascii="Times New Roman"/>
                <w:b w:val="false"/>
                <w:i w:val="false"/>
                <w:color w:val="000000"/>
                <w:sz w:val="20"/>
              </w:rPr>
              <w:t>
бюджеттеріне берілетін ағымдағы нысаналы</w:t>
            </w:r>
            <w:r>
              <w:br/>
            </w:r>
            <w:r>
              <w:rPr>
                <w:rFonts w:ascii="Times New Roman"/>
                <w:b w:val="false"/>
                <w:i w:val="false"/>
                <w:color w:val="000000"/>
                <w:sz w:val="20"/>
              </w:rPr>
              <w:t>
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8895</w:t>
            </w:r>
          </w:p>
        </w:tc>
      </w:tr>
      <w:tr>
        <w:trPr>
          <w:trHeight w:val="2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7475490</w:t>
            </w:r>
          </w:p>
        </w:tc>
      </w:tr>
      <w:tr>
        <w:trPr>
          <w:trHeight w:val="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4350291</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w:t>
            </w:r>
            <w:r>
              <w:br/>
            </w:r>
            <w:r>
              <w:rPr>
                <w:rFonts w:ascii="Times New Roman"/>
                <w:b w:val="false"/>
                <w:i w:val="false"/>
                <w:color w:val="000000"/>
                <w:sz w:val="20"/>
              </w:rPr>
              <w:t>
жолдары басқармасы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4350291</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4237504</w:t>
            </w:r>
          </w:p>
        </w:tc>
      </w:tr>
      <w:tr>
        <w:trPr>
          <w:trHeight w:val="4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дамытуға аудандар</w:t>
            </w:r>
            <w:r>
              <w:br/>
            </w:r>
            <w:r>
              <w:rPr>
                <w:rFonts w:ascii="Times New Roman"/>
                <w:b w:val="false"/>
                <w:i w:val="false"/>
                <w:color w:val="000000"/>
                <w:sz w:val="20"/>
              </w:rPr>
              <w:t>
(облыстық маңызы бар қалалар) бюджеттеріне</w:t>
            </w:r>
            <w:r>
              <w:br/>
            </w:r>
            <w:r>
              <w:rPr>
                <w:rFonts w:ascii="Times New Roman"/>
                <w:b w:val="false"/>
                <w:i w:val="false"/>
                <w:color w:val="000000"/>
                <w:sz w:val="20"/>
              </w:rPr>
              <w:t>
берілетін нысаналы даму трансферттері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112787</w:t>
            </w:r>
          </w:p>
        </w:tc>
      </w:tr>
      <w:tr>
        <w:trPr>
          <w:trHeight w:val="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көлiгi</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225566</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w:t>
            </w:r>
            <w:r>
              <w:br/>
            </w:r>
            <w:r>
              <w:rPr>
                <w:rFonts w:ascii="Times New Roman"/>
                <w:b w:val="false"/>
                <w:i w:val="false"/>
                <w:color w:val="000000"/>
                <w:sz w:val="20"/>
              </w:rPr>
              <w:t>
жолдары басқармасы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225566</w:t>
            </w:r>
          </w:p>
        </w:tc>
      </w:tr>
      <w:tr>
        <w:trPr>
          <w:trHeight w:val="4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шешімі</w:t>
            </w:r>
            <w:r>
              <w:br/>
            </w:r>
            <w:r>
              <w:rPr>
                <w:rFonts w:ascii="Times New Roman"/>
                <w:b w:val="false"/>
                <w:i w:val="false"/>
                <w:color w:val="000000"/>
                <w:sz w:val="20"/>
              </w:rPr>
              <w:t>
бойынша тұрақты ішкі әуе тасымалдарды</w:t>
            </w:r>
            <w:r>
              <w:br/>
            </w:r>
            <w:r>
              <w:rPr>
                <w:rFonts w:ascii="Times New Roman"/>
                <w:b w:val="false"/>
                <w:i w:val="false"/>
                <w:color w:val="000000"/>
                <w:sz w:val="20"/>
              </w:rPr>
              <w:t>
субсидиялау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225566</w:t>
            </w:r>
          </w:p>
        </w:tc>
      </w:tr>
      <w:tr>
        <w:trPr>
          <w:trHeight w:val="3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w:t>
            </w:r>
            <w:r>
              <w:br/>
            </w:r>
            <w:r>
              <w:rPr>
                <w:rFonts w:ascii="Times New Roman"/>
                <w:b w:val="false"/>
                <w:i w:val="false"/>
                <w:color w:val="000000"/>
                <w:sz w:val="20"/>
              </w:rPr>
              <w:t>
де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2899633</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w:t>
            </w:r>
            <w:r>
              <w:br/>
            </w:r>
            <w:r>
              <w:rPr>
                <w:rFonts w:ascii="Times New Roman"/>
                <w:b w:val="false"/>
                <w:i w:val="false"/>
                <w:color w:val="000000"/>
                <w:sz w:val="20"/>
              </w:rPr>
              <w:t>
жолдары басқармасы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2899633</w:t>
            </w:r>
          </w:p>
        </w:tc>
      </w:tr>
      <w:tr>
        <w:trPr>
          <w:trHeight w:val="4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w:t>
            </w:r>
            <w:r>
              <w:br/>
            </w:r>
            <w:r>
              <w:rPr>
                <w:rFonts w:ascii="Times New Roman"/>
                <w:b w:val="false"/>
                <w:i w:val="false"/>
                <w:color w:val="000000"/>
                <w:sz w:val="20"/>
              </w:rPr>
              <w:t>
саласындағы мемлекеттік саясатты іске асыру</w:t>
            </w:r>
            <w:r>
              <w:br/>
            </w:r>
            <w:r>
              <w:rPr>
                <w:rFonts w:ascii="Times New Roman"/>
                <w:b w:val="false"/>
                <w:i w:val="false"/>
                <w:color w:val="000000"/>
                <w:sz w:val="20"/>
              </w:rPr>
              <w:t>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27066</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354000</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1856</w:t>
            </w:r>
          </w:p>
        </w:tc>
      </w:tr>
      <w:tr>
        <w:trPr>
          <w:trHeight w:val="7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w:t>
            </w:r>
            <w:r>
              <w:br/>
            </w:r>
            <w:r>
              <w:rPr>
                <w:rFonts w:ascii="Times New Roman"/>
                <w:b w:val="false"/>
                <w:i w:val="false"/>
                <w:color w:val="000000"/>
                <w:sz w:val="20"/>
              </w:rPr>
              <w:t>
даярлау стратегиясын іске асыру шеңберінде</w:t>
            </w:r>
            <w:r>
              <w:br/>
            </w:r>
            <w:r>
              <w:rPr>
                <w:rFonts w:ascii="Times New Roman"/>
                <w:b w:val="false"/>
                <w:i w:val="false"/>
                <w:color w:val="000000"/>
                <w:sz w:val="20"/>
              </w:rPr>
              <w:t>
аудандық маңызы бар автомобиль жолдарын,</w:t>
            </w:r>
            <w:r>
              <w:br/>
            </w:r>
            <w:r>
              <w:rPr>
                <w:rFonts w:ascii="Times New Roman"/>
                <w:b w:val="false"/>
                <w:i w:val="false"/>
                <w:color w:val="000000"/>
                <w:sz w:val="20"/>
              </w:rPr>
              <w:t>
қала және елді-мекендер көшелерін жөндеу</w:t>
            </w:r>
            <w:r>
              <w:br/>
            </w:r>
            <w:r>
              <w:rPr>
                <w:rFonts w:ascii="Times New Roman"/>
                <w:b w:val="false"/>
                <w:i w:val="false"/>
                <w:color w:val="000000"/>
                <w:sz w:val="20"/>
              </w:rPr>
              <w:t>
және ұстау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1249834</w:t>
            </w:r>
          </w:p>
        </w:tc>
      </w:tr>
      <w:tr>
        <w:trPr>
          <w:trHeight w:val="10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өңірлік жұмыспен</w:t>
            </w:r>
            <w:r>
              <w:br/>
            </w:r>
            <w:r>
              <w:rPr>
                <w:rFonts w:ascii="Times New Roman"/>
                <w:b w:val="false"/>
                <w:i w:val="false"/>
                <w:color w:val="000000"/>
                <w:sz w:val="20"/>
              </w:rPr>
              <w:t>
қамту және кадрларды қайта даярлау</w:t>
            </w:r>
            <w:r>
              <w:br/>
            </w:r>
            <w:r>
              <w:rPr>
                <w:rFonts w:ascii="Times New Roman"/>
                <w:b w:val="false"/>
                <w:i w:val="false"/>
                <w:color w:val="000000"/>
                <w:sz w:val="20"/>
              </w:rPr>
              <w:t>
стратегиясын іске асыру шеңберінде аудандық</w:t>
            </w:r>
            <w:r>
              <w:br/>
            </w:r>
            <w:r>
              <w:rPr>
                <w:rFonts w:ascii="Times New Roman"/>
                <w:b w:val="false"/>
                <w:i w:val="false"/>
                <w:color w:val="000000"/>
                <w:sz w:val="20"/>
              </w:rPr>
              <w:t>
маңызы бар автомобиль жолдарын, қалалар мен</w:t>
            </w:r>
            <w:r>
              <w:br/>
            </w:r>
            <w:r>
              <w:rPr>
                <w:rFonts w:ascii="Times New Roman"/>
                <w:b w:val="false"/>
                <w:i w:val="false"/>
                <w:color w:val="000000"/>
                <w:sz w:val="20"/>
              </w:rPr>
              <w:t>
елді-мекендердің көшелерін жөндеуге және</w:t>
            </w:r>
            <w:r>
              <w:br/>
            </w:r>
            <w:r>
              <w:rPr>
                <w:rFonts w:ascii="Times New Roman"/>
                <w:b w:val="false"/>
                <w:i w:val="false"/>
                <w:color w:val="000000"/>
                <w:sz w:val="20"/>
              </w:rPr>
              <w:t>
ұстауға республикалық бюджеттен берілетін</w:t>
            </w:r>
            <w:r>
              <w:br/>
            </w:r>
            <w:r>
              <w:rPr>
                <w:rFonts w:ascii="Times New Roman"/>
                <w:b w:val="false"/>
                <w:i w:val="false"/>
                <w:color w:val="000000"/>
                <w:sz w:val="20"/>
              </w:rPr>
              <w:t>
ағымдағы нысаналы 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798399</w:t>
            </w:r>
          </w:p>
        </w:tc>
      </w:tr>
      <w:tr>
        <w:trPr>
          <w:trHeight w:val="9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өңірлік жұмыспен</w:t>
            </w:r>
            <w:r>
              <w:br/>
            </w:r>
            <w:r>
              <w:rPr>
                <w:rFonts w:ascii="Times New Roman"/>
                <w:b w:val="false"/>
                <w:i w:val="false"/>
                <w:color w:val="000000"/>
                <w:sz w:val="20"/>
              </w:rPr>
              <w:t>
қамту және кадрларды қайта даярлау</w:t>
            </w:r>
            <w:r>
              <w:br/>
            </w:r>
            <w:r>
              <w:rPr>
                <w:rFonts w:ascii="Times New Roman"/>
                <w:b w:val="false"/>
                <w:i w:val="false"/>
                <w:color w:val="000000"/>
                <w:sz w:val="20"/>
              </w:rPr>
              <w:t>
стратегиясын іске асыру шеңберінде аудандық</w:t>
            </w:r>
            <w:r>
              <w:br/>
            </w:r>
            <w:r>
              <w:rPr>
                <w:rFonts w:ascii="Times New Roman"/>
                <w:b w:val="false"/>
                <w:i w:val="false"/>
                <w:color w:val="000000"/>
                <w:sz w:val="20"/>
              </w:rPr>
              <w:t>
маңызы бар автомобиль жолдарын, қалалар мен</w:t>
            </w:r>
            <w:r>
              <w:br/>
            </w:r>
            <w:r>
              <w:rPr>
                <w:rFonts w:ascii="Times New Roman"/>
                <w:b w:val="false"/>
                <w:i w:val="false"/>
                <w:color w:val="000000"/>
                <w:sz w:val="20"/>
              </w:rPr>
              <w:t>
елді-мекендердің көшелерін жөндеуге және</w:t>
            </w:r>
            <w:r>
              <w:br/>
            </w:r>
            <w:r>
              <w:rPr>
                <w:rFonts w:ascii="Times New Roman"/>
                <w:b w:val="false"/>
                <w:i w:val="false"/>
                <w:color w:val="000000"/>
                <w:sz w:val="20"/>
              </w:rPr>
              <w:t>
ұстауға облыстық бюджеттен берілетін</w:t>
            </w:r>
            <w:r>
              <w:br/>
            </w:r>
            <w:r>
              <w:rPr>
                <w:rFonts w:ascii="Times New Roman"/>
                <w:b w:val="false"/>
                <w:i w:val="false"/>
                <w:color w:val="000000"/>
                <w:sz w:val="20"/>
              </w:rPr>
              <w:t>
ағымдағы нысаналы 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382425</w:t>
            </w:r>
          </w:p>
        </w:tc>
      </w:tr>
      <w:tr>
        <w:trPr>
          <w:trHeight w:val="9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w:t>
            </w:r>
            <w:r>
              <w:br/>
            </w:r>
            <w:r>
              <w:rPr>
                <w:rFonts w:ascii="Times New Roman"/>
                <w:b w:val="false"/>
                <w:i w:val="false"/>
                <w:color w:val="000000"/>
                <w:sz w:val="20"/>
              </w:rPr>
              <w:t>
астана бюджеттерінен берілген нысаналы</w:t>
            </w:r>
            <w:r>
              <w:br/>
            </w:r>
            <w:r>
              <w:rPr>
                <w:rFonts w:ascii="Times New Roman"/>
                <w:b w:val="false"/>
                <w:i w:val="false"/>
                <w:color w:val="000000"/>
                <w:sz w:val="20"/>
              </w:rPr>
              <w:t>
трансферттер есебінен жалпы республикалық</w:t>
            </w:r>
            <w:r>
              <w:br/>
            </w:r>
            <w:r>
              <w:rPr>
                <w:rFonts w:ascii="Times New Roman"/>
                <w:b w:val="false"/>
                <w:i w:val="false"/>
                <w:color w:val="000000"/>
                <w:sz w:val="20"/>
              </w:rPr>
              <w:t>
не халықаралық маңызы бар,</w:t>
            </w:r>
            <w:r>
              <w:br/>
            </w:r>
            <w:r>
              <w:rPr>
                <w:rFonts w:ascii="Times New Roman"/>
                <w:b w:val="false"/>
                <w:i w:val="false"/>
                <w:color w:val="000000"/>
                <w:sz w:val="20"/>
              </w:rPr>
              <w:t>
әкімшілік-аумақтық бірліктің саяси,</w:t>
            </w:r>
            <w:r>
              <w:br/>
            </w:r>
            <w:r>
              <w:rPr>
                <w:rFonts w:ascii="Times New Roman"/>
                <w:b w:val="false"/>
                <w:i w:val="false"/>
                <w:color w:val="000000"/>
                <w:sz w:val="20"/>
              </w:rPr>
              <w:t>
экономикалық және әлеуметтік тұрақтылығына,</w:t>
            </w:r>
            <w:r>
              <w:br/>
            </w:r>
            <w:r>
              <w:rPr>
                <w:rFonts w:ascii="Times New Roman"/>
                <w:b w:val="false"/>
                <w:i w:val="false"/>
                <w:color w:val="000000"/>
                <w:sz w:val="20"/>
              </w:rPr>
              <w:t>
адамдардың өмірі мен денсаулығына қауіп</w:t>
            </w:r>
            <w:r>
              <w:br/>
            </w:r>
            <w:r>
              <w:rPr>
                <w:rFonts w:ascii="Times New Roman"/>
                <w:b w:val="false"/>
                <w:i w:val="false"/>
                <w:color w:val="000000"/>
                <w:sz w:val="20"/>
              </w:rPr>
              <w:t>
төндіретін табиғи және сипаттағы төтенше</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33053</w:t>
            </w:r>
          </w:p>
        </w:tc>
      </w:tr>
      <w:tr>
        <w:trPr>
          <w:trHeight w:val="10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w:t>
            </w:r>
            <w:r>
              <w:br/>
            </w:r>
            <w:r>
              <w:rPr>
                <w:rFonts w:ascii="Times New Roman"/>
                <w:b w:val="false"/>
                <w:i w:val="false"/>
                <w:color w:val="000000"/>
                <w:sz w:val="20"/>
              </w:rPr>
              <w:t>
қалалардың, астананың бюджеттерінен</w:t>
            </w:r>
            <w:r>
              <w:br/>
            </w:r>
            <w:r>
              <w:rPr>
                <w:rFonts w:ascii="Times New Roman"/>
                <w:b w:val="false"/>
                <w:i w:val="false"/>
                <w:color w:val="000000"/>
                <w:sz w:val="20"/>
              </w:rPr>
              <w:t>
берілетін нысаналы трансферттердің есебінен</w:t>
            </w:r>
            <w:r>
              <w:br/>
            </w:r>
            <w:r>
              <w:rPr>
                <w:rFonts w:ascii="Times New Roman"/>
                <w:b w:val="false"/>
                <w:i w:val="false"/>
                <w:color w:val="000000"/>
                <w:sz w:val="20"/>
              </w:rPr>
              <w:t>
табиғи және техногендік сипаттағы төтенше</w:t>
            </w:r>
            <w:r>
              <w:br/>
            </w:r>
            <w:r>
              <w:rPr>
                <w:rFonts w:ascii="Times New Roman"/>
                <w:b w:val="false"/>
                <w:i w:val="false"/>
                <w:color w:val="000000"/>
                <w:sz w:val="20"/>
              </w:rPr>
              <w:t>
жағдайлардың салдарларын жою,</w:t>
            </w:r>
            <w:r>
              <w:br/>
            </w:r>
            <w:r>
              <w:rPr>
                <w:rFonts w:ascii="Times New Roman"/>
                <w:b w:val="false"/>
                <w:i w:val="false"/>
                <w:color w:val="000000"/>
                <w:sz w:val="20"/>
              </w:rPr>
              <w:t>
әкiмшiлiк-аумақтық бiрлiктiң саяси,</w:t>
            </w:r>
            <w:r>
              <w:br/>
            </w:r>
            <w:r>
              <w:rPr>
                <w:rFonts w:ascii="Times New Roman"/>
                <w:b w:val="false"/>
                <w:i w:val="false"/>
                <w:color w:val="000000"/>
                <w:sz w:val="20"/>
              </w:rPr>
              <w:t>
экономикалық және әлеуметтiк тұрақтылығына,</w:t>
            </w:r>
            <w:r>
              <w:br/>
            </w:r>
            <w:r>
              <w:rPr>
                <w:rFonts w:ascii="Times New Roman"/>
                <w:b w:val="false"/>
                <w:i w:val="false"/>
                <w:color w:val="000000"/>
                <w:sz w:val="20"/>
              </w:rPr>
              <w:t>
адамдардың өмірі мен денсаулығына қауіп</w:t>
            </w:r>
            <w:r>
              <w:br/>
            </w:r>
            <w:r>
              <w:rPr>
                <w:rFonts w:ascii="Times New Roman"/>
                <w:b w:val="false"/>
                <w:i w:val="false"/>
                <w:color w:val="000000"/>
                <w:sz w:val="20"/>
              </w:rPr>
              <w:t>
төндіретін жалпы республикалық немесе</w:t>
            </w:r>
            <w:r>
              <w:br/>
            </w:r>
            <w:r>
              <w:rPr>
                <w:rFonts w:ascii="Times New Roman"/>
                <w:b w:val="false"/>
                <w:i w:val="false"/>
                <w:color w:val="000000"/>
                <w:sz w:val="20"/>
              </w:rPr>
              <w:t>
халықаралық маңызы бар жағдайларды жою</w:t>
            </w:r>
            <w:r>
              <w:br/>
            </w:r>
            <w:r>
              <w:rPr>
                <w:rFonts w:ascii="Times New Roman"/>
                <w:b w:val="false"/>
                <w:i w:val="false"/>
                <w:color w:val="000000"/>
                <w:sz w:val="20"/>
              </w:rPr>
              <w:t>
бойынша ағымдағы шығыстарға арналған</w:t>
            </w:r>
            <w:r>
              <w:br/>
            </w:r>
            <w:r>
              <w:rPr>
                <w:rFonts w:ascii="Times New Roman"/>
                <w:b w:val="false"/>
                <w:i w:val="false"/>
                <w:color w:val="000000"/>
                <w:sz w:val="20"/>
              </w:rPr>
              <w:t>
аудандардың (облыстық маңызы бар</w:t>
            </w:r>
            <w:r>
              <w:br/>
            </w:r>
            <w:r>
              <w:rPr>
                <w:rFonts w:ascii="Times New Roman"/>
                <w:b w:val="false"/>
                <w:i w:val="false"/>
                <w:color w:val="000000"/>
                <w:sz w:val="20"/>
              </w:rPr>
              <w:t>
қалалардың) бюджеттеріне берілетін ағымдағы</w:t>
            </w:r>
            <w:r>
              <w:br/>
            </w:r>
            <w:r>
              <w:rPr>
                <w:rFonts w:ascii="Times New Roman"/>
                <w:b w:val="false"/>
                <w:i w:val="false"/>
                <w:color w:val="000000"/>
                <w:sz w:val="20"/>
              </w:rPr>
              <w:t>
нысаналы 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53000</w:t>
            </w:r>
          </w:p>
        </w:tc>
      </w:tr>
      <w:tr>
        <w:trPr>
          <w:trHeight w:val="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1790527</w:t>
            </w:r>
          </w:p>
        </w:tc>
      </w:tr>
      <w:tr>
        <w:trPr>
          <w:trHeight w:val="16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қызметтерді реттеу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147734</w:t>
            </w:r>
          </w:p>
        </w:tc>
      </w:tr>
      <w:tr>
        <w:trPr>
          <w:trHeight w:val="16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w:t>
            </w:r>
            <w:r>
              <w:br/>
            </w:r>
            <w:r>
              <w:rPr>
                <w:rFonts w:ascii="Times New Roman"/>
                <w:b w:val="false"/>
                <w:i w:val="false"/>
                <w:color w:val="000000"/>
                <w:sz w:val="20"/>
              </w:rPr>
              <w:t>
басқармасы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147734</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w:t>
            </w:r>
            <w:r>
              <w:br/>
            </w:r>
            <w:r>
              <w:rPr>
                <w:rFonts w:ascii="Times New Roman"/>
                <w:b w:val="false"/>
                <w:i w:val="false"/>
                <w:color w:val="000000"/>
                <w:sz w:val="20"/>
              </w:rPr>
              <w:t>
өнеркәсіпті дамыту саласындағы мемлекеттік</w:t>
            </w:r>
            <w:r>
              <w:br/>
            </w:r>
            <w:r>
              <w:rPr>
                <w:rFonts w:ascii="Times New Roman"/>
                <w:b w:val="false"/>
                <w:i w:val="false"/>
                <w:color w:val="000000"/>
                <w:sz w:val="20"/>
              </w:rPr>
              <w:t>
саясатты іске асыру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59034</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даму</w:t>
            </w:r>
            <w:r>
              <w:br/>
            </w:r>
            <w:r>
              <w:rPr>
                <w:rFonts w:ascii="Times New Roman"/>
                <w:b w:val="false"/>
                <w:i w:val="false"/>
                <w:color w:val="000000"/>
                <w:sz w:val="20"/>
              </w:rPr>
              <w:t>
нысаналы 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87700</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w:t>
            </w:r>
            <w:r>
              <w:br/>
            </w:r>
            <w:r>
              <w:rPr>
                <w:rFonts w:ascii="Times New Roman"/>
                <w:b w:val="false"/>
                <w:i w:val="false"/>
                <w:color w:val="000000"/>
                <w:sz w:val="20"/>
              </w:rPr>
              <w:t>
бәсекелестікті қорғау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w:t>
            </w:r>
          </w:p>
        </w:tc>
      </w:tr>
      <w:tr>
        <w:trPr>
          <w:trHeight w:val="16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w:t>
            </w:r>
            <w:r>
              <w:br/>
            </w:r>
            <w:r>
              <w:rPr>
                <w:rFonts w:ascii="Times New Roman"/>
                <w:b w:val="false"/>
                <w:i w:val="false"/>
                <w:color w:val="000000"/>
                <w:sz w:val="20"/>
              </w:rPr>
              <w:t>
басқармасы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w:t>
            </w:r>
          </w:p>
        </w:tc>
      </w:tr>
      <w:tr>
        <w:trPr>
          <w:trHeight w:val="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w:t>
            </w:r>
          </w:p>
        </w:tc>
      </w:tr>
      <w:tr>
        <w:trPr>
          <w:trHeight w:val="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1635993</w:t>
            </w:r>
          </w:p>
        </w:tc>
      </w:tr>
      <w:tr>
        <w:trPr>
          <w:trHeight w:val="16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110166</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w:t>
            </w:r>
            <w:r>
              <w:br/>
            </w:r>
            <w:r>
              <w:rPr>
                <w:rFonts w:ascii="Times New Roman"/>
                <w:b w:val="false"/>
                <w:i w:val="false"/>
                <w:color w:val="000000"/>
                <w:sz w:val="20"/>
              </w:rPr>
              <w:t>
резервi</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110166</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w:t>
            </w:r>
            <w:r>
              <w:br/>
            </w:r>
            <w:r>
              <w:rPr>
                <w:rFonts w:ascii="Times New Roman"/>
                <w:b w:val="false"/>
                <w:i w:val="false"/>
                <w:color w:val="000000"/>
                <w:sz w:val="20"/>
              </w:rPr>
              <w:t>
басқармасы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43700</w:t>
            </w:r>
          </w:p>
        </w:tc>
      </w:tr>
      <w:tr>
        <w:trPr>
          <w:trHeight w:val="6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w:t>
            </w:r>
            <w:r>
              <w:br/>
            </w:r>
            <w:r>
              <w:rPr>
                <w:rFonts w:ascii="Times New Roman"/>
                <w:b w:val="false"/>
                <w:i w:val="false"/>
                <w:color w:val="000000"/>
                <w:sz w:val="20"/>
              </w:rPr>
              <w:t>
жобалардың және концессиялық жобалардың</w:t>
            </w:r>
            <w:r>
              <w:br/>
            </w:r>
            <w:r>
              <w:rPr>
                <w:rFonts w:ascii="Times New Roman"/>
                <w:b w:val="false"/>
                <w:i w:val="false"/>
                <w:color w:val="000000"/>
                <w:sz w:val="20"/>
              </w:rPr>
              <w:t>
техникалық-экономикалық негіздемелерін</w:t>
            </w:r>
            <w:r>
              <w:br/>
            </w:r>
            <w:r>
              <w:rPr>
                <w:rFonts w:ascii="Times New Roman"/>
                <w:b w:val="false"/>
                <w:i w:val="false"/>
                <w:color w:val="000000"/>
                <w:sz w:val="20"/>
              </w:rPr>
              <w:t>
әзірлеу және оған сараптама жүргізу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43700</w:t>
            </w:r>
          </w:p>
        </w:tc>
      </w:tr>
      <w:tr>
        <w:trPr>
          <w:trHeight w:val="18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w:t>
            </w:r>
            <w:r>
              <w:br/>
            </w:r>
            <w:r>
              <w:rPr>
                <w:rFonts w:ascii="Times New Roman"/>
                <w:b w:val="false"/>
                <w:i w:val="false"/>
                <w:color w:val="000000"/>
                <w:sz w:val="20"/>
              </w:rPr>
              <w:t>
басқармасы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973327</w:t>
            </w:r>
          </w:p>
        </w:tc>
      </w:tr>
      <w:tr>
        <w:trPr>
          <w:trHeight w:val="5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2020 жылға дейінгі жол картасы"</w:t>
            </w:r>
            <w:r>
              <w:br/>
            </w:r>
            <w:r>
              <w:rPr>
                <w:rFonts w:ascii="Times New Roman"/>
                <w:b w:val="false"/>
                <w:i w:val="false"/>
                <w:color w:val="000000"/>
                <w:sz w:val="20"/>
              </w:rPr>
              <w:t>
бағдарламасы шеңберінде кредиттер бойынша</w:t>
            </w:r>
            <w:r>
              <w:br/>
            </w:r>
            <w:r>
              <w:rPr>
                <w:rFonts w:ascii="Times New Roman"/>
                <w:b w:val="false"/>
                <w:i w:val="false"/>
                <w:color w:val="000000"/>
                <w:sz w:val="20"/>
              </w:rPr>
              <w:t>
проценттік ставкаларды субсидиялау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317097</w:t>
            </w:r>
          </w:p>
        </w:tc>
      </w:tr>
      <w:tr>
        <w:trPr>
          <w:trHeight w:val="5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2020 жылға дейінгі жол картасы"</w:t>
            </w:r>
            <w:r>
              <w:br/>
            </w:r>
            <w:r>
              <w:rPr>
                <w:rFonts w:ascii="Times New Roman"/>
                <w:b w:val="false"/>
                <w:i w:val="false"/>
                <w:color w:val="000000"/>
                <w:sz w:val="20"/>
              </w:rPr>
              <w:t>
бағдарламасы шеңберінде шағын және орта</w:t>
            </w:r>
            <w:r>
              <w:br/>
            </w:r>
            <w:r>
              <w:rPr>
                <w:rFonts w:ascii="Times New Roman"/>
                <w:b w:val="false"/>
                <w:i w:val="false"/>
                <w:color w:val="000000"/>
                <w:sz w:val="20"/>
              </w:rPr>
              <w:t>
бизнеске кредиттерді ішінара кепілдендіру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605593</w:t>
            </w:r>
          </w:p>
        </w:tc>
      </w:tr>
      <w:tr>
        <w:trPr>
          <w:trHeight w:val="4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2020 жылға дейінгі жол картасы"</w:t>
            </w:r>
            <w:r>
              <w:br/>
            </w:r>
            <w:r>
              <w:rPr>
                <w:rFonts w:ascii="Times New Roman"/>
                <w:b w:val="false"/>
                <w:i w:val="false"/>
                <w:color w:val="000000"/>
                <w:sz w:val="20"/>
              </w:rPr>
              <w:t>
бағдарламасы шеңберінде бизнес жүргізуді</w:t>
            </w:r>
            <w:r>
              <w:br/>
            </w:r>
            <w:r>
              <w:rPr>
                <w:rFonts w:ascii="Times New Roman"/>
                <w:b w:val="false"/>
                <w:i w:val="false"/>
                <w:color w:val="000000"/>
                <w:sz w:val="20"/>
              </w:rPr>
              <w:t>
сервистік қолдау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50637</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w:t>
            </w:r>
            <w:r>
              <w:br/>
            </w:r>
            <w:r>
              <w:rPr>
                <w:rFonts w:ascii="Times New Roman"/>
                <w:b w:val="false"/>
                <w:i w:val="false"/>
                <w:color w:val="000000"/>
                <w:sz w:val="20"/>
              </w:rPr>
              <w:t>
шаруашылық басқармасы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508800</w:t>
            </w:r>
          </w:p>
        </w:tc>
      </w:tr>
      <w:tr>
        <w:trPr>
          <w:trHeight w:val="4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2020 жылға дейінгі жол картасы"</w:t>
            </w:r>
            <w:r>
              <w:br/>
            </w:r>
            <w:r>
              <w:rPr>
                <w:rFonts w:ascii="Times New Roman"/>
                <w:b w:val="false"/>
                <w:i w:val="false"/>
                <w:color w:val="000000"/>
                <w:sz w:val="20"/>
              </w:rPr>
              <w:t>
бағдарламасы шеңберінде индустриялық</w:t>
            </w:r>
            <w:r>
              <w:br/>
            </w:r>
            <w:r>
              <w:rPr>
                <w:rFonts w:ascii="Times New Roman"/>
                <w:b w:val="false"/>
                <w:i w:val="false"/>
                <w:color w:val="000000"/>
                <w:sz w:val="20"/>
              </w:rPr>
              <w:t>
инфрақұрылымды дамыту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508800</w:t>
            </w:r>
          </w:p>
        </w:tc>
      </w:tr>
      <w:tr>
        <w:trPr>
          <w:trHeight w:val="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49634036</w:t>
            </w:r>
          </w:p>
        </w:tc>
      </w:tr>
      <w:tr>
        <w:trPr>
          <w:trHeight w:val="1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49634036</w:t>
            </w:r>
          </w:p>
        </w:tc>
      </w:tr>
      <w:tr>
        <w:trPr>
          <w:trHeight w:val="18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49634036</w:t>
            </w:r>
          </w:p>
        </w:tc>
      </w:tr>
      <w:tr>
        <w:trPr>
          <w:trHeight w:val="1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32939291</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w:t>
            </w:r>
            <w:r>
              <w:br/>
            </w:r>
            <w:r>
              <w:rPr>
                <w:rFonts w:ascii="Times New Roman"/>
                <w:b w:val="false"/>
                <w:i w:val="false"/>
                <w:color w:val="000000"/>
                <w:sz w:val="20"/>
              </w:rPr>
              <w:t>
пайдаланылмаған) трансферттерді қайтару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9042</w:t>
            </w:r>
          </w:p>
        </w:tc>
      </w:tr>
      <w:tr>
        <w:trPr>
          <w:trHeight w:val="3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w:t>
            </w:r>
            <w:r>
              <w:br/>
            </w:r>
            <w:r>
              <w:rPr>
                <w:rFonts w:ascii="Times New Roman"/>
                <w:b w:val="false"/>
                <w:i w:val="false"/>
                <w:color w:val="000000"/>
                <w:sz w:val="20"/>
              </w:rPr>
              <w:t>
нысаналы трансферттерді қайтару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56660</w:t>
            </w:r>
          </w:p>
        </w:tc>
      </w:tr>
      <w:tr>
        <w:trPr>
          <w:trHeight w:val="78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w:t>
            </w:r>
            <w:r>
              <w:br/>
            </w:r>
            <w:r>
              <w:rPr>
                <w:rFonts w:ascii="Times New Roman"/>
                <w:b w:val="false"/>
                <w:i w:val="false"/>
                <w:color w:val="000000"/>
                <w:sz w:val="20"/>
              </w:rPr>
              <w:t>
мемлекеттік басқарудың төмен тұрған</w:t>
            </w:r>
            <w:r>
              <w:br/>
            </w:r>
            <w:r>
              <w:rPr>
                <w:rFonts w:ascii="Times New Roman"/>
                <w:b w:val="false"/>
                <w:i w:val="false"/>
                <w:color w:val="000000"/>
                <w:sz w:val="20"/>
              </w:rPr>
              <w:t>
деңгейлерінен жоғарғы деңгейлерге беруге</w:t>
            </w:r>
            <w:r>
              <w:br/>
            </w:r>
            <w:r>
              <w:rPr>
                <w:rFonts w:ascii="Times New Roman"/>
                <w:b w:val="false"/>
                <w:i w:val="false"/>
                <w:color w:val="000000"/>
                <w:sz w:val="20"/>
              </w:rPr>
              <w:t>
байланысты жоғары тұрған бюджеттерге</w:t>
            </w:r>
            <w:r>
              <w:br/>
            </w:r>
            <w:r>
              <w:rPr>
                <w:rFonts w:ascii="Times New Roman"/>
                <w:b w:val="false"/>
                <w:i w:val="false"/>
                <w:color w:val="000000"/>
                <w:sz w:val="20"/>
              </w:rPr>
              <w:t>
берілетін ағымдағы нысаналы 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9007829</w:t>
            </w:r>
          </w:p>
        </w:tc>
      </w:tr>
      <w:tr>
        <w:trPr>
          <w:trHeight w:val="5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өзгеруіне байланысты жоғары</w:t>
            </w:r>
            <w:r>
              <w:br/>
            </w:r>
            <w:r>
              <w:rPr>
                <w:rFonts w:ascii="Times New Roman"/>
                <w:b w:val="false"/>
                <w:i w:val="false"/>
                <w:color w:val="000000"/>
                <w:sz w:val="20"/>
              </w:rPr>
              <w:t>
тұрған бюджеттен төмен тұрған бюджеттерге</w:t>
            </w:r>
            <w:r>
              <w:br/>
            </w:r>
            <w:r>
              <w:rPr>
                <w:rFonts w:ascii="Times New Roman"/>
                <w:b w:val="false"/>
                <w:i w:val="false"/>
                <w:color w:val="000000"/>
                <w:sz w:val="20"/>
              </w:rPr>
              <w:t>
өтемақыға берілетін ағымдағы нысаналы</w:t>
            </w:r>
            <w:r>
              <w:br/>
            </w:r>
            <w:r>
              <w:rPr>
                <w:rFonts w:ascii="Times New Roman"/>
                <w:b w:val="false"/>
                <w:i w:val="false"/>
                <w:color w:val="000000"/>
                <w:sz w:val="20"/>
              </w:rPr>
              <w:t>
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4877774</w:t>
            </w:r>
          </w:p>
        </w:tc>
      </w:tr>
      <w:tr>
        <w:trPr>
          <w:trHeight w:val="5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w:t>
            </w:r>
            <w:r>
              <w:br/>
            </w:r>
            <w:r>
              <w:rPr>
                <w:rFonts w:ascii="Times New Roman"/>
                <w:b w:val="false"/>
                <w:i w:val="false"/>
                <w:color w:val="000000"/>
                <w:sz w:val="20"/>
              </w:rPr>
              <w:t>
өзгеруіне байланысты жоғары тұрған</w:t>
            </w:r>
            <w:r>
              <w:br/>
            </w:r>
            <w:r>
              <w:rPr>
                <w:rFonts w:ascii="Times New Roman"/>
                <w:b w:val="false"/>
                <w:i w:val="false"/>
                <w:color w:val="000000"/>
                <w:sz w:val="20"/>
              </w:rPr>
              <w:t>
бюджеттерге берілетін ағымдағы нысаналы</w:t>
            </w:r>
            <w:r>
              <w:br/>
            </w:r>
            <w:r>
              <w:rPr>
                <w:rFonts w:ascii="Times New Roman"/>
                <w:b w:val="false"/>
                <w:i w:val="false"/>
                <w:color w:val="000000"/>
                <w:sz w:val="20"/>
              </w:rPr>
              <w:t>
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2743440</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5914211</w:t>
            </w:r>
          </w:p>
        </w:tc>
      </w:tr>
      <w:tr>
        <w:trPr>
          <w:trHeight w:val="1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6863583</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6348971</w:t>
            </w:r>
          </w:p>
        </w:tc>
      </w:tr>
      <w:tr>
        <w:trPr>
          <w:trHeight w:val="1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6348971</w:t>
            </w:r>
          </w:p>
        </w:tc>
      </w:tr>
      <w:tr>
        <w:trPr>
          <w:trHeight w:val="16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6348971</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тұрғын үй салуға</w:t>
            </w:r>
            <w:r>
              <w:br/>
            </w:r>
            <w:r>
              <w:rPr>
                <w:rFonts w:ascii="Times New Roman"/>
                <w:b w:val="false"/>
                <w:i w:val="false"/>
                <w:color w:val="000000"/>
                <w:sz w:val="20"/>
              </w:rPr>
              <w:t>
және (немесе) сатып алуға кредит беру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648971</w:t>
            </w:r>
          </w:p>
        </w:tc>
      </w:tr>
      <w:tr>
        <w:trPr>
          <w:trHeight w:val="36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облысында үлескерлердің қатысуымен</w:t>
            </w:r>
            <w:r>
              <w:br/>
            </w:r>
            <w:r>
              <w:rPr>
                <w:rFonts w:ascii="Times New Roman"/>
                <w:b w:val="false"/>
                <w:i w:val="false"/>
                <w:color w:val="000000"/>
                <w:sz w:val="20"/>
              </w:rPr>
              <w:t>
салынып жатқан тұрғын үй кешенін салуға</w:t>
            </w:r>
            <w:r>
              <w:br/>
            </w:r>
            <w:r>
              <w:rPr>
                <w:rFonts w:ascii="Times New Roman"/>
                <w:b w:val="false"/>
                <w:i w:val="false"/>
                <w:color w:val="000000"/>
                <w:sz w:val="20"/>
              </w:rPr>
              <w:t>
кредит беру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5700000</w:t>
            </w:r>
          </w:p>
        </w:tc>
      </w:tr>
      <w:tr>
        <w:trPr>
          <w:trHeight w:val="6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w:t>
            </w:r>
            <w:r>
              <w:br/>
            </w:r>
            <w:r>
              <w:rPr>
                <w:rFonts w:ascii="Times New Roman"/>
                <w:b w:val="false"/>
                <w:i w:val="false"/>
                <w:color w:val="000000"/>
                <w:sz w:val="20"/>
              </w:rPr>
              <w:t>
қорғалатын табиғи аумақтар, қоршаған ортаны</w:t>
            </w:r>
            <w:r>
              <w:br/>
            </w:r>
            <w:r>
              <w:rPr>
                <w:rFonts w:ascii="Times New Roman"/>
                <w:b w:val="false"/>
                <w:i w:val="false"/>
                <w:color w:val="000000"/>
                <w:sz w:val="20"/>
              </w:rPr>
              <w:t>
және жануарлар дүниесін қорғау, жер</w:t>
            </w:r>
            <w:r>
              <w:br/>
            </w:r>
            <w:r>
              <w:rPr>
                <w:rFonts w:ascii="Times New Roman"/>
                <w:b w:val="false"/>
                <w:i w:val="false"/>
                <w:color w:val="000000"/>
                <w:sz w:val="20"/>
              </w:rPr>
              <w:t>
қатынастары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314612</w:t>
            </w:r>
          </w:p>
        </w:tc>
      </w:tr>
      <w:tr>
        <w:trPr>
          <w:trHeight w:val="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314612</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w:t>
            </w:r>
            <w:r>
              <w:br/>
            </w:r>
            <w:r>
              <w:rPr>
                <w:rFonts w:ascii="Times New Roman"/>
                <w:b w:val="false"/>
                <w:i w:val="false"/>
                <w:color w:val="000000"/>
                <w:sz w:val="20"/>
              </w:rPr>
              <w:t>
басқармасы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314612</w:t>
            </w:r>
          </w:p>
        </w:tc>
      </w:tr>
      <w:tr>
        <w:trPr>
          <w:trHeight w:val="6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органдарға ауылдық елді</w:t>
            </w:r>
            <w:r>
              <w:br/>
            </w:r>
            <w:r>
              <w:rPr>
                <w:rFonts w:ascii="Times New Roman"/>
                <w:b w:val="false"/>
                <w:i w:val="false"/>
                <w:color w:val="000000"/>
                <w:sz w:val="20"/>
              </w:rPr>
              <w:t>
мекендер саласының мамандарын әлеуметтік</w:t>
            </w:r>
            <w:r>
              <w:br/>
            </w:r>
            <w:r>
              <w:rPr>
                <w:rFonts w:ascii="Times New Roman"/>
                <w:b w:val="false"/>
                <w:i w:val="false"/>
                <w:color w:val="000000"/>
                <w:sz w:val="20"/>
              </w:rPr>
              <w:t>
қолдау шараларын іске асыру үшін берілетін</w:t>
            </w:r>
            <w:r>
              <w:br/>
            </w:r>
            <w:r>
              <w:rPr>
                <w:rFonts w:ascii="Times New Roman"/>
                <w:b w:val="false"/>
                <w:i w:val="false"/>
                <w:color w:val="000000"/>
                <w:sz w:val="20"/>
              </w:rPr>
              <w:t>
бюджеттік кредиттер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314612</w:t>
            </w:r>
          </w:p>
        </w:tc>
      </w:tr>
      <w:tr>
        <w:trPr>
          <w:trHeight w:val="1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w:t>
            </w:r>
            <w:r>
              <w:br/>
            </w:r>
            <w:r>
              <w:rPr>
                <w:rFonts w:ascii="Times New Roman"/>
                <w:b w:val="false"/>
                <w:i w:val="false"/>
                <w:color w:val="000000"/>
                <w:sz w:val="20"/>
              </w:rPr>
              <w:t>
бәсекелестікті қорғау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2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w:t>
            </w:r>
            <w:r>
              <w:br/>
            </w:r>
            <w:r>
              <w:rPr>
                <w:rFonts w:ascii="Times New Roman"/>
                <w:b w:val="false"/>
                <w:i w:val="false"/>
                <w:color w:val="000000"/>
                <w:sz w:val="20"/>
              </w:rPr>
              <w:t>
басқармасы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34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инвестициялық саясатты іске</w:t>
            </w:r>
            <w:r>
              <w:br/>
            </w:r>
            <w:r>
              <w:rPr>
                <w:rFonts w:ascii="Times New Roman"/>
                <w:b w:val="false"/>
                <w:i w:val="false"/>
                <w:color w:val="000000"/>
                <w:sz w:val="20"/>
              </w:rPr>
              <w:t>
асыру үшін "Даму" кәсіпкерлікті дамыту қоры</w:t>
            </w:r>
            <w:r>
              <w:br/>
            </w:r>
            <w:r>
              <w:rPr>
                <w:rFonts w:ascii="Times New Roman"/>
                <w:b w:val="false"/>
                <w:i w:val="false"/>
                <w:color w:val="000000"/>
                <w:sz w:val="20"/>
              </w:rPr>
              <w:t>
АҚ несиелеу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673"/>
        <w:gridCol w:w="753"/>
        <w:gridCol w:w="9253"/>
        <w:gridCol w:w="1973"/>
      </w:tblGrid>
      <w:tr>
        <w:trPr>
          <w:trHeight w:val="1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1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1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1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949372</w:t>
            </w:r>
          </w:p>
        </w:tc>
      </w:tr>
      <w:tr>
        <w:trPr>
          <w:trHeight w:val="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949372</w:t>
            </w:r>
          </w:p>
        </w:tc>
      </w:tr>
      <w:tr>
        <w:trPr>
          <w:trHeight w:val="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949372</w:t>
            </w:r>
          </w:p>
        </w:tc>
      </w:tr>
      <w:tr>
        <w:trPr>
          <w:trHeight w:val="1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800060</w:t>
            </w:r>
          </w:p>
        </w:tc>
      </w:tr>
      <w:tr>
        <w:trPr>
          <w:trHeight w:val="1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бюджеттік кредиттердің сомаларын қайтару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140312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613"/>
        <w:gridCol w:w="673"/>
        <w:gridCol w:w="773"/>
        <w:gridCol w:w="8753"/>
        <w:gridCol w:w="1953"/>
      </w:tblGrid>
      <w:tr>
        <w:trPr>
          <w:trHeight w:val="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әкімшісі</w:t>
            </w:r>
          </w:p>
        </w:tc>
        <w:tc>
          <w:tcPr>
            <w:tcW w:w="0" w:type="auto"/>
            <w:vMerge/>
            <w:tcBorders>
              <w:top w:val="nil"/>
              <w:left w:val="single" w:color="cfcfcf" w:sz="5"/>
              <w:bottom w:val="single" w:color="cfcfcf" w:sz="5"/>
              <w:right w:val="single" w:color="cfcfcf" w:sz="5"/>
            </w:tcBorders>
          </w:tcPr>
          <w:p/>
        </w:tc>
      </w:tr>
      <w:tr>
        <w:trPr>
          <w:trHeight w:val="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5393963</w:t>
            </w:r>
          </w:p>
        </w:tc>
      </w:tr>
      <w:tr>
        <w:trPr>
          <w:trHeight w:val="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5393963</w:t>
            </w:r>
          </w:p>
        </w:tc>
      </w:tr>
      <w:tr>
        <w:trPr>
          <w:trHeight w:val="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4998616</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4998616</w:t>
            </w:r>
          </w:p>
        </w:tc>
      </w:tr>
      <w:tr>
        <w:trPr>
          <w:trHeight w:val="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4998616</w:t>
            </w:r>
          </w:p>
        </w:tc>
      </w:tr>
      <w:tr>
        <w:trPr>
          <w:trHeight w:val="3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инженерлік-коммуникациялық инфрақұрылымын салу үшін уәкілетті ұйымның жарғылық капиталын қалыптастыру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4998616</w:t>
            </w:r>
          </w:p>
        </w:tc>
      </w:tr>
      <w:tr>
        <w:trPr>
          <w:trHeight w:val="1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395347</w:t>
            </w:r>
          </w:p>
        </w:tc>
      </w:tr>
      <w:tr>
        <w:trPr>
          <w:trHeight w:val="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395347</w:t>
            </w:r>
          </w:p>
        </w:tc>
      </w:tr>
      <w:tr>
        <w:trPr>
          <w:trHeight w:val="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395347</w:t>
            </w:r>
          </w:p>
        </w:tc>
      </w:tr>
      <w:tr>
        <w:trPr>
          <w:trHeight w:val="16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395347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673"/>
        <w:gridCol w:w="693"/>
        <w:gridCol w:w="673"/>
        <w:gridCol w:w="8553"/>
        <w:gridCol w:w="1973"/>
      </w:tblGrid>
      <w:tr>
        <w:trPr>
          <w:trHeight w:val="1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0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10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10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10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1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653"/>
        <w:gridCol w:w="673"/>
        <w:gridCol w:w="9273"/>
        <w:gridCol w:w="1973"/>
      </w:tblGrid>
      <w:tr>
        <w:trPr>
          <w:trHeight w:val="1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1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1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1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-8830191</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8830191</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6595612</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6595612</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6595612</w:t>
            </w:r>
          </w:p>
        </w:tc>
      </w:tr>
      <w:tr>
        <w:trPr>
          <w:trHeight w:val="1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3161699</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3161699</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3161699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733"/>
        <w:gridCol w:w="753"/>
        <w:gridCol w:w="853"/>
        <w:gridCol w:w="8313"/>
        <w:gridCol w:w="1973"/>
      </w:tblGrid>
      <w:tr>
        <w:trPr>
          <w:trHeight w:val="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әкімшісі</w:t>
            </w:r>
          </w:p>
        </w:tc>
        <w:tc>
          <w:tcPr>
            <w:tcW w:w="0" w:type="auto"/>
            <w:vMerge/>
            <w:tcBorders>
              <w:top w:val="nil"/>
              <w:left w:val="single" w:color="cfcfcf" w:sz="5"/>
              <w:bottom w:val="single" w:color="cfcfcf" w:sz="5"/>
              <w:right w:val="single" w:color="cfcfcf" w:sz="5"/>
            </w:tcBorders>
          </w:tcPr>
          <w:p/>
        </w:tc>
      </w:tr>
      <w:tr>
        <w:trPr>
          <w:trHeight w:val="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927120</w:t>
            </w:r>
          </w:p>
        </w:tc>
      </w:tr>
      <w:tr>
        <w:trPr>
          <w:trHeight w:val="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927120</w:t>
            </w:r>
          </w:p>
        </w:tc>
      </w:tr>
      <w:tr>
        <w:trPr>
          <w:trHeight w:val="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927120</w:t>
            </w:r>
          </w:p>
        </w:tc>
      </w:tr>
      <w:tr>
        <w:trPr>
          <w:trHeight w:val="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927120</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777808</w:t>
            </w:r>
          </w:p>
        </w:tc>
      </w:tr>
      <w:tr>
        <w:trPr>
          <w:trHeight w:val="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149312</w:t>
            </w:r>
          </w:p>
        </w:tc>
      </w:tr>
    </w:tbl>
    <w:bookmarkStart w:name="z37" w:id="4"/>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2009 жылғы 9 желтоқсандағы</w:t>
      </w:r>
      <w:r>
        <w:br/>
      </w:r>
      <w:r>
        <w:rPr>
          <w:rFonts w:ascii="Times New Roman"/>
          <w:b w:val="false"/>
          <w:i w:val="false"/>
          <w:color w:val="000000"/>
          <w:sz w:val="28"/>
        </w:rPr>
        <w:t>
"Алматы облысының 2010-2012</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26-162</w:t>
      </w:r>
      <w:r>
        <w:br/>
      </w:r>
      <w:r>
        <w:rPr>
          <w:rFonts w:ascii="Times New Roman"/>
          <w:b w:val="false"/>
          <w:i w:val="false"/>
          <w:color w:val="000000"/>
          <w:sz w:val="28"/>
        </w:rPr>
        <w:t>
шешіміне бекітілген</w:t>
      </w:r>
      <w:r>
        <w:br/>
      </w:r>
      <w:r>
        <w:rPr>
          <w:rFonts w:ascii="Times New Roman"/>
          <w:b w:val="false"/>
          <w:i w:val="false"/>
          <w:color w:val="000000"/>
          <w:sz w:val="28"/>
        </w:rPr>
        <w:t>
2-қосымша</w:t>
      </w:r>
    </w:p>
    <w:bookmarkEnd w:id="4"/>
    <w:bookmarkStart w:name="z75" w:id="5"/>
    <w:p>
      <w:pPr>
        <w:spacing w:after="0"/>
        <w:ind w:left="0"/>
        <w:jc w:val="left"/>
      </w:pPr>
      <w:r>
        <w:rPr>
          <w:rFonts w:ascii="Times New Roman"/>
          <w:b/>
          <w:i w:val="false"/>
          <w:color w:val="000000"/>
        </w:rPr>
        <w:t xml:space="preserve"> 
Алматы облысының 2011 жылға арналған облыстық бюджеті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473"/>
        <w:gridCol w:w="533"/>
        <w:gridCol w:w="9513"/>
        <w:gridCol w:w="2053"/>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123546666</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14516775</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7625957</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7625957</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6304999</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6304999</w:t>
            </w:r>
          </w:p>
        </w:tc>
      </w:tr>
      <w:tr>
        <w:trPr>
          <w:trHeight w:val="4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585819</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w:t>
            </w:r>
            <w:r>
              <w:br/>
            </w:r>
            <w:r>
              <w:rPr>
                <w:rFonts w:ascii="Times New Roman"/>
                <w:b w:val="false"/>
                <w:i w:val="false"/>
                <w:color w:val="000000"/>
                <w:sz w:val="20"/>
              </w:rPr>
              <w:t>
үшiн түсетiн түсiмдер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585819</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33439</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20596</w:t>
            </w:r>
          </w:p>
        </w:tc>
      </w:tr>
      <w:tr>
        <w:trPr>
          <w:trHeight w:val="4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w:t>
            </w:r>
            <w:r>
              <w:br/>
            </w:r>
            <w:r>
              <w:rPr>
                <w:rFonts w:ascii="Times New Roman"/>
                <w:b w:val="false"/>
                <w:i w:val="false"/>
                <w:color w:val="000000"/>
                <w:sz w:val="20"/>
              </w:rPr>
              <w:t>
бойынша сыйақы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20596</w:t>
            </w:r>
          </w:p>
        </w:tc>
      </w:tr>
      <w:tr>
        <w:trPr>
          <w:trHeight w:val="16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сондай-ақ Қазақстан Республикасы Ұлттық</w:t>
            </w:r>
            <w:r>
              <w:br/>
            </w:r>
            <w:r>
              <w:rPr>
                <w:rFonts w:ascii="Times New Roman"/>
                <w:b w:val="false"/>
                <w:i w:val="false"/>
                <w:color w:val="000000"/>
                <w:sz w:val="20"/>
              </w:rPr>
              <w:t>
Банкінің бюджетінен (шығыстар сметасынан)</w:t>
            </w:r>
            <w:r>
              <w:br/>
            </w:r>
            <w:r>
              <w:rPr>
                <w:rFonts w:ascii="Times New Roman"/>
                <w:b w:val="false"/>
                <w:i w:val="false"/>
                <w:color w:val="000000"/>
                <w:sz w:val="20"/>
              </w:rPr>
              <w:t>
ұсталатын және қаржыландырылатын мемлекеттік</w:t>
            </w:r>
            <w:r>
              <w:br/>
            </w:r>
            <w:r>
              <w:rPr>
                <w:rFonts w:ascii="Times New Roman"/>
                <w:b w:val="false"/>
                <w:i w:val="false"/>
                <w:color w:val="000000"/>
                <w:sz w:val="20"/>
              </w:rPr>
              <w:t>
мекемелер салатын айыппұлдар, өсімпұлдар,</w:t>
            </w:r>
            <w:r>
              <w:br/>
            </w:r>
            <w:r>
              <w:rPr>
                <w:rFonts w:ascii="Times New Roman"/>
                <w:b w:val="false"/>
                <w:i w:val="false"/>
                <w:color w:val="000000"/>
                <w:sz w:val="20"/>
              </w:rPr>
              <w:t>
санкциялар, өндіріп алулар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w:t>
            </w:r>
          </w:p>
        </w:tc>
      </w:tr>
      <w:tr>
        <w:trPr>
          <w:trHeight w:val="19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w:t>
            </w:r>
            <w:r>
              <w:br/>
            </w:r>
            <w:r>
              <w:rPr>
                <w:rFonts w:ascii="Times New Roman"/>
                <w:b w:val="false"/>
                <w:i w:val="false"/>
                <w:color w:val="000000"/>
                <w:sz w:val="20"/>
              </w:rPr>
              <w:t>
қоспағанда, мемлекеттік бюджеттен</w:t>
            </w:r>
            <w:r>
              <w:br/>
            </w:r>
            <w:r>
              <w:rPr>
                <w:rFonts w:ascii="Times New Roman"/>
                <w:b w:val="false"/>
                <w:i w:val="false"/>
                <w:color w:val="000000"/>
                <w:sz w:val="20"/>
              </w:rPr>
              <w:t>
қаржыландырылатын, сондай-ақ Қазақстан</w:t>
            </w:r>
            <w:r>
              <w:br/>
            </w:r>
            <w:r>
              <w:rPr>
                <w:rFonts w:ascii="Times New Roman"/>
                <w:b w:val="false"/>
                <w:i w:val="false"/>
                <w:color w:val="000000"/>
                <w:sz w:val="20"/>
              </w:rPr>
              <w:t>
Республикасы Ұлттық Банкінің бюджетінен</w:t>
            </w:r>
            <w:r>
              <w:br/>
            </w:r>
            <w:r>
              <w:rPr>
                <w:rFonts w:ascii="Times New Roman"/>
                <w:b w:val="false"/>
                <w:i w:val="false"/>
                <w:color w:val="000000"/>
                <w:sz w:val="20"/>
              </w:rPr>
              <w:t>
(шығыстар сметасынан) ұсталатын және</w:t>
            </w:r>
            <w:r>
              <w:br/>
            </w:r>
            <w:r>
              <w:rPr>
                <w:rFonts w:ascii="Times New Roman"/>
                <w:b w:val="false"/>
                <w:i w:val="false"/>
                <w:color w:val="000000"/>
                <w:sz w:val="20"/>
              </w:rPr>
              <w:t>
қаржыландырылатын мемлекеттік мекемелер</w:t>
            </w:r>
            <w:r>
              <w:br/>
            </w:r>
            <w:r>
              <w:rPr>
                <w:rFonts w:ascii="Times New Roman"/>
                <w:b w:val="false"/>
                <w:i w:val="false"/>
                <w:color w:val="000000"/>
                <w:sz w:val="20"/>
              </w:rPr>
              <w:t>
салатын айыппұлдар, өсімпұлдар, санкциялар,</w:t>
            </w:r>
            <w:r>
              <w:br/>
            </w:r>
            <w:r>
              <w:rPr>
                <w:rFonts w:ascii="Times New Roman"/>
                <w:b w:val="false"/>
                <w:i w:val="false"/>
                <w:color w:val="000000"/>
                <w:sz w:val="20"/>
              </w:rPr>
              <w:t>
өндіріп алулар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3043</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3043</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Трансферттерден түсетін түсімдер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108987452</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w:t>
            </w:r>
            <w:r>
              <w:br/>
            </w:r>
            <w:r>
              <w:rPr>
                <w:rFonts w:ascii="Times New Roman"/>
                <w:b w:val="false"/>
                <w:i w:val="false"/>
                <w:color w:val="000000"/>
                <w:sz w:val="20"/>
              </w:rPr>
              <w:t>
алынатын трансферттер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14192596</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14192596</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w:t>
            </w:r>
            <w:r>
              <w:br/>
            </w:r>
            <w:r>
              <w:rPr>
                <w:rFonts w:ascii="Times New Roman"/>
                <w:b w:val="false"/>
                <w:i w:val="false"/>
                <w:color w:val="000000"/>
                <w:sz w:val="20"/>
              </w:rPr>
              <w:t>
органдарынан түсетiн трансферттер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94794856</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94794856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533"/>
        <w:gridCol w:w="713"/>
        <w:gridCol w:w="713"/>
        <w:gridCol w:w="8573"/>
        <w:gridCol w:w="203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122246666</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2013370</w:t>
            </w:r>
          </w:p>
        </w:tc>
      </w:tr>
      <w:tr>
        <w:trPr>
          <w:trHeight w:val="9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1665660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46495</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w:t>
            </w:r>
            <w:r>
              <w:br/>
            </w:r>
            <w:r>
              <w:rPr>
                <w:rFonts w:ascii="Times New Roman"/>
                <w:b w:val="false"/>
                <w:i w:val="false"/>
                <w:color w:val="000000"/>
                <w:sz w:val="20"/>
              </w:rPr>
              <w:t>
ету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45699</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1619165</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779080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75250</w:t>
            </w:r>
          </w:p>
        </w:tc>
      </w:tr>
      <w:tr>
        <w:trPr>
          <w:trHeight w:val="9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w:t>
            </w:r>
            <w:r>
              <w:br/>
            </w:r>
            <w:r>
              <w:rPr>
                <w:rFonts w:ascii="Times New Roman"/>
                <w:b w:val="false"/>
                <w:i w:val="false"/>
                <w:color w:val="000000"/>
                <w:sz w:val="20"/>
              </w:rPr>
              <w:t>
терезе" қағидаты бойынша мемлекеттік</w:t>
            </w:r>
            <w:r>
              <w:br/>
            </w:r>
            <w:r>
              <w:rPr>
                <w:rFonts w:ascii="Times New Roman"/>
                <w:b w:val="false"/>
                <w:i w:val="false"/>
                <w:color w:val="000000"/>
                <w:sz w:val="20"/>
              </w:rPr>
              <w:t>
қызметтер көрсететін халыққа қызмет</w:t>
            </w:r>
            <w:r>
              <w:br/>
            </w:r>
            <w:r>
              <w:rPr>
                <w:rFonts w:ascii="Times New Roman"/>
                <w:b w:val="false"/>
                <w:i w:val="false"/>
                <w:color w:val="000000"/>
                <w:sz w:val="20"/>
              </w:rPr>
              <w:t>
орталықтарының қызметін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689835</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w:t>
            </w:r>
            <w:r>
              <w:br/>
            </w:r>
            <w:r>
              <w:rPr>
                <w:rFonts w:ascii="Times New Roman"/>
                <w:b w:val="false"/>
                <w:i w:val="false"/>
                <w:color w:val="000000"/>
                <w:sz w:val="20"/>
              </w:rPr>
              <w:t>
үй-жайлары және құрылыстарын күрделі</w:t>
            </w:r>
            <w:r>
              <w:br/>
            </w:r>
            <w:r>
              <w:rPr>
                <w:rFonts w:ascii="Times New Roman"/>
                <w:b w:val="false"/>
                <w:i w:val="false"/>
                <w:color w:val="000000"/>
                <w:sz w:val="20"/>
              </w:rPr>
              <w:t>
жөндеу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206052</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206052</w:t>
            </w:r>
          </w:p>
        </w:tc>
      </w:tr>
      <w:tr>
        <w:trPr>
          <w:trHeight w:val="9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w:t>
            </w:r>
            <w:r>
              <w:br/>
            </w:r>
            <w:r>
              <w:rPr>
                <w:rFonts w:ascii="Times New Roman"/>
                <w:b w:val="false"/>
                <w:i w:val="false"/>
                <w:color w:val="000000"/>
                <w:sz w:val="20"/>
              </w:rPr>
              <w:t>
коммуналдық меншікті басқару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104285</w:t>
            </w:r>
          </w:p>
        </w:tc>
      </w:tr>
      <w:tr>
        <w:trPr>
          <w:trHeight w:val="9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беруді ұйымдастыру</w:t>
            </w:r>
            <w:r>
              <w:br/>
            </w:r>
            <w:r>
              <w:rPr>
                <w:rFonts w:ascii="Times New Roman"/>
                <w:b w:val="false"/>
                <w:i w:val="false"/>
                <w:color w:val="000000"/>
                <w:sz w:val="20"/>
              </w:rPr>
              <w:t>
және біржолғы талондарды өткізуден</w:t>
            </w:r>
            <w:r>
              <w:br/>
            </w:r>
            <w:r>
              <w:rPr>
                <w:rFonts w:ascii="Times New Roman"/>
                <w:b w:val="false"/>
                <w:i w:val="false"/>
                <w:color w:val="000000"/>
                <w:sz w:val="20"/>
              </w:rPr>
              <w:t>
түсетін сомаларды толық жиналуын</w:t>
            </w:r>
            <w:r>
              <w:br/>
            </w:r>
            <w:r>
              <w:rPr>
                <w:rFonts w:ascii="Times New Roman"/>
                <w:b w:val="false"/>
                <w:i w:val="false"/>
                <w:color w:val="000000"/>
                <w:sz w:val="20"/>
              </w:rPr>
              <w:t>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61677</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w:t>
            </w:r>
            <w:r>
              <w:br/>
            </w:r>
            <w:r>
              <w:rPr>
                <w:rFonts w:ascii="Times New Roman"/>
                <w:b w:val="false"/>
                <w:i w:val="false"/>
                <w:color w:val="000000"/>
                <w:sz w:val="20"/>
              </w:rPr>
              <w:t>
ұйымдастыру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w:t>
            </w:r>
            <w:r>
              <w:br/>
            </w:r>
            <w:r>
              <w:rPr>
                <w:rFonts w:ascii="Times New Roman"/>
                <w:b w:val="false"/>
                <w:i w:val="false"/>
                <w:color w:val="000000"/>
                <w:sz w:val="20"/>
              </w:rPr>
              <w:t>
ағымдағы нысаналы трансферттер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27505</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141658</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w:t>
            </w:r>
            <w:r>
              <w:br/>
            </w:r>
            <w:r>
              <w:rPr>
                <w:rFonts w:ascii="Times New Roman"/>
                <w:b w:val="false"/>
                <w:i w:val="false"/>
                <w:color w:val="000000"/>
                <w:sz w:val="20"/>
              </w:rPr>
              <w:t>
жоспарлау басқармасы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141658</w:t>
            </w:r>
          </w:p>
        </w:tc>
      </w:tr>
      <w:tr>
        <w:trPr>
          <w:trHeight w:val="12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w:t>
            </w:r>
            <w:r>
              <w:br/>
            </w:r>
            <w:r>
              <w:rPr>
                <w:rFonts w:ascii="Times New Roman"/>
                <w:b w:val="false"/>
                <w:i w:val="false"/>
                <w:color w:val="000000"/>
                <w:sz w:val="20"/>
              </w:rPr>
              <w:t>
жоспарлау жүйесін қалыптастыру мен</w:t>
            </w:r>
            <w:r>
              <w:br/>
            </w:r>
            <w:r>
              <w:rPr>
                <w:rFonts w:ascii="Times New Roman"/>
                <w:b w:val="false"/>
                <w:i w:val="false"/>
                <w:color w:val="000000"/>
                <w:sz w:val="20"/>
              </w:rPr>
              <w:t>
дамыту және облысты басқару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141658</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101505</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19871</w:t>
            </w:r>
          </w:p>
        </w:tc>
      </w:tr>
      <w:tr>
        <w:trPr>
          <w:trHeight w:val="9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w:t>
            </w:r>
            <w:r>
              <w:br/>
            </w:r>
            <w:r>
              <w:rPr>
                <w:rFonts w:ascii="Times New Roman"/>
                <w:b w:val="false"/>
                <w:i w:val="false"/>
                <w:color w:val="000000"/>
                <w:sz w:val="20"/>
              </w:rPr>
              <w:t>
қорғаныс, авариялар мен дүлей</w:t>
            </w:r>
            <w:r>
              <w:br/>
            </w:r>
            <w:r>
              <w:rPr>
                <w:rFonts w:ascii="Times New Roman"/>
                <w:b w:val="false"/>
                <w:i w:val="false"/>
                <w:color w:val="000000"/>
                <w:sz w:val="20"/>
              </w:rPr>
              <w:t>
зілзалалардың алдын алуды және жоюды</w:t>
            </w:r>
            <w:r>
              <w:br/>
            </w:r>
            <w:r>
              <w:rPr>
                <w:rFonts w:ascii="Times New Roman"/>
                <w:b w:val="false"/>
                <w:i w:val="false"/>
                <w:color w:val="000000"/>
                <w:sz w:val="20"/>
              </w:rPr>
              <w:t>
ұйымдастыру басқармасы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19871</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w:t>
            </w:r>
            <w:r>
              <w:br/>
            </w:r>
            <w:r>
              <w:rPr>
                <w:rFonts w:ascii="Times New Roman"/>
                <w:b w:val="false"/>
                <w:i w:val="false"/>
                <w:color w:val="000000"/>
                <w:sz w:val="20"/>
              </w:rPr>
              <w:t>
шеңберіндегі іс-шаралар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10898</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w:t>
            </w:r>
            <w:r>
              <w:br/>
            </w:r>
            <w:r>
              <w:rPr>
                <w:rFonts w:ascii="Times New Roman"/>
                <w:b w:val="false"/>
                <w:i w:val="false"/>
                <w:color w:val="000000"/>
                <w:sz w:val="20"/>
              </w:rPr>
              <w:t>
облыстық ауқымдағы аумақтық қорғанысы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8973</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w:t>
            </w:r>
            <w:r>
              <w:br/>
            </w:r>
            <w:r>
              <w:rPr>
                <w:rFonts w:ascii="Times New Roman"/>
                <w:b w:val="false"/>
                <w:i w:val="false"/>
                <w:color w:val="000000"/>
                <w:sz w:val="20"/>
              </w:rPr>
              <w:t>
жұмыстарды ұйымдастыру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81634</w:t>
            </w:r>
          </w:p>
        </w:tc>
      </w:tr>
      <w:tr>
        <w:trPr>
          <w:trHeight w:val="9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w:t>
            </w:r>
            <w:r>
              <w:br/>
            </w:r>
            <w:r>
              <w:rPr>
                <w:rFonts w:ascii="Times New Roman"/>
                <w:b w:val="false"/>
                <w:i w:val="false"/>
                <w:color w:val="000000"/>
                <w:sz w:val="20"/>
              </w:rPr>
              <w:t>
қорғаныс, авариялар мен дүлей</w:t>
            </w:r>
            <w:r>
              <w:br/>
            </w:r>
            <w:r>
              <w:rPr>
                <w:rFonts w:ascii="Times New Roman"/>
                <w:b w:val="false"/>
                <w:i w:val="false"/>
                <w:color w:val="000000"/>
                <w:sz w:val="20"/>
              </w:rPr>
              <w:t>
зілзалалардың алдын алуды және жоюды</w:t>
            </w:r>
            <w:r>
              <w:br/>
            </w:r>
            <w:r>
              <w:rPr>
                <w:rFonts w:ascii="Times New Roman"/>
                <w:b w:val="false"/>
                <w:i w:val="false"/>
                <w:color w:val="000000"/>
                <w:sz w:val="20"/>
              </w:rPr>
              <w:t>
ұйымдастыру басқармасы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81634</w:t>
            </w:r>
          </w:p>
        </w:tc>
      </w:tr>
      <w:tr>
        <w:trPr>
          <w:trHeight w:val="12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w:t>
            </w:r>
            <w:r>
              <w:br/>
            </w:r>
            <w:r>
              <w:rPr>
                <w:rFonts w:ascii="Times New Roman"/>
                <w:b w:val="false"/>
                <w:i w:val="false"/>
                <w:color w:val="000000"/>
                <w:sz w:val="20"/>
              </w:rPr>
              <w:t>
азаматтық қорғаныс, авариялар мен дүлей</w:t>
            </w:r>
            <w:r>
              <w:br/>
            </w:r>
            <w:r>
              <w:rPr>
                <w:rFonts w:ascii="Times New Roman"/>
                <w:b w:val="false"/>
                <w:i w:val="false"/>
                <w:color w:val="000000"/>
                <w:sz w:val="20"/>
              </w:rPr>
              <w:t>
апаттардың алдын алуды және жоюды</w:t>
            </w:r>
            <w:r>
              <w:br/>
            </w:r>
            <w:r>
              <w:rPr>
                <w:rFonts w:ascii="Times New Roman"/>
                <w:b w:val="false"/>
                <w:i w:val="false"/>
                <w:color w:val="000000"/>
                <w:sz w:val="20"/>
              </w:rPr>
              <w:t>
ұйымдастыру саласындағы мемлекеттік</w:t>
            </w:r>
            <w:r>
              <w:br/>
            </w:r>
            <w:r>
              <w:rPr>
                <w:rFonts w:ascii="Times New Roman"/>
                <w:b w:val="false"/>
                <w:i w:val="false"/>
                <w:color w:val="000000"/>
                <w:sz w:val="20"/>
              </w:rPr>
              <w:t>
саясатты іске асыру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32188</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w:t>
            </w:r>
            <w:r>
              <w:br/>
            </w:r>
            <w:r>
              <w:rPr>
                <w:rFonts w:ascii="Times New Roman"/>
                <w:b w:val="false"/>
                <w:i w:val="false"/>
                <w:color w:val="000000"/>
                <w:sz w:val="20"/>
              </w:rPr>
              <w:t>
және жұмылдыру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9886</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w:t>
            </w:r>
            <w:r>
              <w:br/>
            </w:r>
            <w:r>
              <w:rPr>
                <w:rFonts w:ascii="Times New Roman"/>
                <w:b w:val="false"/>
                <w:i w:val="false"/>
                <w:color w:val="000000"/>
                <w:sz w:val="20"/>
              </w:rPr>
              <w:t>
алдын алу және оларды жою</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39560</w:t>
            </w:r>
          </w:p>
        </w:tc>
      </w:tr>
      <w:tr>
        <w:trPr>
          <w:trHeight w:val="6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w:t>
            </w:r>
            <w:r>
              <w:br/>
            </w:r>
            <w:r>
              <w:rPr>
                <w:rFonts w:ascii="Times New Roman"/>
                <w:b w:val="false"/>
                <w:i w:val="false"/>
                <w:color w:val="000000"/>
                <w:sz w:val="20"/>
              </w:rPr>
              <w:t>
құқықтық, сот, қылмыстық-атқару</w:t>
            </w:r>
            <w:r>
              <w:br/>
            </w:r>
            <w:r>
              <w:rPr>
                <w:rFonts w:ascii="Times New Roman"/>
                <w:b w:val="false"/>
                <w:i w:val="false"/>
                <w:color w:val="000000"/>
                <w:sz w:val="20"/>
              </w:rPr>
              <w:t>
қызметі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5011400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5011400</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w:t>
            </w:r>
            <w:r>
              <w:br/>
            </w:r>
            <w:r>
              <w:rPr>
                <w:rFonts w:ascii="Times New Roman"/>
                <w:b w:val="false"/>
                <w:i w:val="false"/>
                <w:color w:val="000000"/>
                <w:sz w:val="20"/>
              </w:rPr>
              <w:t>
атқарушы ішкі істер органы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5011400</w:t>
            </w:r>
          </w:p>
        </w:tc>
      </w:tr>
      <w:tr>
        <w:trPr>
          <w:trHeight w:val="8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w:t>
            </w:r>
            <w:r>
              <w:br/>
            </w:r>
            <w:r>
              <w:rPr>
                <w:rFonts w:ascii="Times New Roman"/>
                <w:b w:val="false"/>
                <w:i w:val="false"/>
                <w:color w:val="000000"/>
                <w:sz w:val="20"/>
              </w:rPr>
              <w:t>
қауіпсіздікті сақтауды қамтамасыз ету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4437093</w:t>
            </w:r>
          </w:p>
        </w:tc>
      </w:tr>
      <w:tr>
        <w:trPr>
          <w:trHeight w:val="9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айықтырғыштардың және</w:t>
            </w:r>
            <w:r>
              <w:br/>
            </w:r>
            <w:r>
              <w:rPr>
                <w:rFonts w:ascii="Times New Roman"/>
                <w:b w:val="false"/>
                <w:i w:val="false"/>
                <w:color w:val="000000"/>
                <w:sz w:val="20"/>
              </w:rPr>
              <w:t>
медициналық айықтырғыштардың жұмысын</w:t>
            </w:r>
            <w:r>
              <w:br/>
            </w:r>
            <w:r>
              <w:rPr>
                <w:rFonts w:ascii="Times New Roman"/>
                <w:b w:val="false"/>
                <w:i w:val="false"/>
                <w:color w:val="000000"/>
                <w:sz w:val="20"/>
              </w:rPr>
              <w:t>
ұйымдастыратын полиция бөлімшелерінің</w:t>
            </w:r>
            <w:r>
              <w:br/>
            </w:r>
            <w:r>
              <w:rPr>
                <w:rFonts w:ascii="Times New Roman"/>
                <w:b w:val="false"/>
                <w:i w:val="false"/>
                <w:color w:val="000000"/>
                <w:sz w:val="20"/>
              </w:rPr>
              <w:t>
жұмысын ұйымдастыру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26202</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w:t>
            </w:r>
            <w:r>
              <w:br/>
            </w:r>
            <w:r>
              <w:rPr>
                <w:rFonts w:ascii="Times New Roman"/>
                <w:b w:val="false"/>
                <w:i w:val="false"/>
                <w:color w:val="000000"/>
                <w:sz w:val="20"/>
              </w:rPr>
              <w:t>
азаматтарды көтермелеу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w:t>
            </w:r>
            <w:r>
              <w:br/>
            </w:r>
            <w:r>
              <w:rPr>
                <w:rFonts w:ascii="Times New Roman"/>
                <w:b w:val="false"/>
                <w:i w:val="false"/>
                <w:color w:val="000000"/>
                <w:sz w:val="20"/>
              </w:rPr>
              <w:t>
үй-жайлары және құрылыстарын күрделі</w:t>
            </w:r>
            <w:r>
              <w:br/>
            </w:r>
            <w:r>
              <w:rPr>
                <w:rFonts w:ascii="Times New Roman"/>
                <w:b w:val="false"/>
                <w:i w:val="false"/>
                <w:color w:val="000000"/>
                <w:sz w:val="20"/>
              </w:rPr>
              <w:t>
жөндеу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54335</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жарықтандыру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400557</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толмағандарды уақытша оқшалау,</w:t>
            </w:r>
            <w:r>
              <w:br/>
            </w:r>
            <w:r>
              <w:rPr>
                <w:rFonts w:ascii="Times New Roman"/>
                <w:b w:val="false"/>
                <w:i w:val="false"/>
                <w:color w:val="000000"/>
                <w:sz w:val="20"/>
              </w:rPr>
              <w:t>
бейімдеуді және оңалтуды ұйымдастыру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28241</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w:t>
            </w:r>
            <w:r>
              <w:br/>
            </w:r>
            <w:r>
              <w:rPr>
                <w:rFonts w:ascii="Times New Roman"/>
                <w:b w:val="false"/>
                <w:i w:val="false"/>
                <w:color w:val="000000"/>
                <w:sz w:val="20"/>
              </w:rPr>
              <w:t>
адамдарды орналастыру қызметтері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61972</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17375254</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орта білім беру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6174440</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w:t>
            </w:r>
            <w:r>
              <w:br/>
            </w:r>
            <w:r>
              <w:rPr>
                <w:rFonts w:ascii="Times New Roman"/>
                <w:b w:val="false"/>
                <w:i w:val="false"/>
                <w:color w:val="000000"/>
                <w:sz w:val="20"/>
              </w:rPr>
              <w:t>
спорт басқармасы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1472901</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w:t>
            </w:r>
            <w:r>
              <w:br/>
            </w:r>
            <w:r>
              <w:rPr>
                <w:rFonts w:ascii="Times New Roman"/>
                <w:b w:val="false"/>
                <w:i w:val="false"/>
                <w:color w:val="000000"/>
                <w:sz w:val="20"/>
              </w:rPr>
              <w:t>
бойынша қосымша білім беру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1278696</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w:t>
            </w:r>
            <w:r>
              <w:br/>
            </w:r>
            <w:r>
              <w:rPr>
                <w:rFonts w:ascii="Times New Roman"/>
                <w:b w:val="false"/>
                <w:i w:val="false"/>
                <w:color w:val="000000"/>
                <w:sz w:val="20"/>
              </w:rPr>
              <w:t>
спорттағы дарынды балаларға жалпы бiлiм</w:t>
            </w:r>
            <w:r>
              <w:br/>
            </w:r>
            <w:r>
              <w:rPr>
                <w:rFonts w:ascii="Times New Roman"/>
                <w:b w:val="false"/>
                <w:i w:val="false"/>
                <w:color w:val="000000"/>
                <w:sz w:val="20"/>
              </w:rPr>
              <w:t>
беру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194205</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4701539</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w:t>
            </w:r>
            <w:r>
              <w:br/>
            </w:r>
            <w:r>
              <w:rPr>
                <w:rFonts w:ascii="Times New Roman"/>
                <w:b w:val="false"/>
                <w:i w:val="false"/>
                <w:color w:val="000000"/>
                <w:sz w:val="20"/>
              </w:rPr>
              <w:t>
бойынша жалпы білім беру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664973</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w:t>
            </w:r>
            <w:r>
              <w:br/>
            </w:r>
            <w:r>
              <w:rPr>
                <w:rFonts w:ascii="Times New Roman"/>
                <w:b w:val="false"/>
                <w:i w:val="false"/>
                <w:color w:val="000000"/>
                <w:sz w:val="20"/>
              </w:rPr>
              <w:t>
дарынды балаларға жалпы бiлiм беру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3465976</w:t>
            </w:r>
          </w:p>
        </w:tc>
      </w:tr>
      <w:tr>
        <w:trPr>
          <w:trHeight w:val="18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негізгі орта</w:t>
            </w:r>
            <w:r>
              <w:br/>
            </w:r>
            <w:r>
              <w:rPr>
                <w:rFonts w:ascii="Times New Roman"/>
                <w:b w:val="false"/>
                <w:i w:val="false"/>
                <w:color w:val="000000"/>
                <w:sz w:val="20"/>
              </w:rPr>
              <w:t>
және жалпы орта білім беретін</w:t>
            </w:r>
            <w:r>
              <w:br/>
            </w:r>
            <w:r>
              <w:rPr>
                <w:rFonts w:ascii="Times New Roman"/>
                <w:b w:val="false"/>
                <w:i w:val="false"/>
                <w:color w:val="000000"/>
                <w:sz w:val="20"/>
              </w:rPr>
              <w:t>
мемлекеттік мекемелердегі физика, химия,</w:t>
            </w:r>
            <w:r>
              <w:br/>
            </w:r>
            <w:r>
              <w:rPr>
                <w:rFonts w:ascii="Times New Roman"/>
                <w:b w:val="false"/>
                <w:i w:val="false"/>
                <w:color w:val="000000"/>
                <w:sz w:val="20"/>
              </w:rPr>
              <w:t>
биология кабинеттерін оқу жабдығымен</w:t>
            </w:r>
            <w:r>
              <w:br/>
            </w:r>
            <w:r>
              <w:rPr>
                <w:rFonts w:ascii="Times New Roman"/>
                <w:b w:val="false"/>
                <w:i w:val="false"/>
                <w:color w:val="000000"/>
                <w:sz w:val="20"/>
              </w:rPr>
              <w:t>
жарақтандыруға берілетін ағымдағы</w:t>
            </w:r>
            <w:r>
              <w:br/>
            </w:r>
            <w:r>
              <w:rPr>
                <w:rFonts w:ascii="Times New Roman"/>
                <w:b w:val="false"/>
                <w:i w:val="false"/>
                <w:color w:val="000000"/>
                <w:sz w:val="20"/>
              </w:rPr>
              <w:t>
нысаналы трансферттер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299081</w:t>
            </w:r>
          </w:p>
        </w:tc>
      </w:tr>
      <w:tr>
        <w:trPr>
          <w:trHeight w:val="15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бастауыш,</w:t>
            </w:r>
            <w:r>
              <w:br/>
            </w:r>
            <w:r>
              <w:rPr>
                <w:rFonts w:ascii="Times New Roman"/>
                <w:b w:val="false"/>
                <w:i w:val="false"/>
                <w:color w:val="000000"/>
                <w:sz w:val="20"/>
              </w:rPr>
              <w:t>
негізгі орта және жалпы орта білім</w:t>
            </w:r>
            <w:r>
              <w:br/>
            </w:r>
            <w:r>
              <w:rPr>
                <w:rFonts w:ascii="Times New Roman"/>
                <w:b w:val="false"/>
                <w:i w:val="false"/>
                <w:color w:val="000000"/>
                <w:sz w:val="20"/>
              </w:rPr>
              <w:t>
беретін мемлекеттік мекемелерде</w:t>
            </w:r>
            <w:r>
              <w:br/>
            </w:r>
            <w:r>
              <w:rPr>
                <w:rFonts w:ascii="Times New Roman"/>
                <w:b w:val="false"/>
                <w:i w:val="false"/>
                <w:color w:val="000000"/>
                <w:sz w:val="20"/>
              </w:rPr>
              <w:t>
лингафондық және мультимедиалық</w:t>
            </w:r>
            <w:r>
              <w:br/>
            </w:r>
            <w:r>
              <w:rPr>
                <w:rFonts w:ascii="Times New Roman"/>
                <w:b w:val="false"/>
                <w:i w:val="false"/>
                <w:color w:val="000000"/>
                <w:sz w:val="20"/>
              </w:rPr>
              <w:t>
кабинеттер құруға берілетін ағымдағы</w:t>
            </w:r>
            <w:r>
              <w:br/>
            </w:r>
            <w:r>
              <w:rPr>
                <w:rFonts w:ascii="Times New Roman"/>
                <w:b w:val="false"/>
                <w:i w:val="false"/>
                <w:color w:val="000000"/>
                <w:sz w:val="20"/>
              </w:rPr>
              <w:t>
нысаналы трансферттер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271509</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w:t>
            </w:r>
            <w:r>
              <w:br/>
            </w:r>
            <w:r>
              <w:rPr>
                <w:rFonts w:ascii="Times New Roman"/>
                <w:b w:val="false"/>
                <w:i w:val="false"/>
                <w:color w:val="000000"/>
                <w:sz w:val="20"/>
              </w:rPr>
              <w:t>
білімнен кейінгі білім беру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3817543</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148407</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w:t>
            </w:r>
            <w:r>
              <w:br/>
            </w:r>
            <w:r>
              <w:rPr>
                <w:rFonts w:ascii="Times New Roman"/>
                <w:b w:val="false"/>
                <w:i w:val="false"/>
                <w:color w:val="000000"/>
                <w:sz w:val="20"/>
              </w:rPr>
              <w:t>
кейінгі білім беру ұйымдарында мамандар</w:t>
            </w:r>
            <w:r>
              <w:br/>
            </w:r>
            <w:r>
              <w:rPr>
                <w:rFonts w:ascii="Times New Roman"/>
                <w:b w:val="false"/>
                <w:i w:val="false"/>
                <w:color w:val="000000"/>
                <w:sz w:val="20"/>
              </w:rPr>
              <w:t>
даярлау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148407</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3669136</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w:t>
            </w:r>
            <w:r>
              <w:br/>
            </w:r>
            <w:r>
              <w:rPr>
                <w:rFonts w:ascii="Times New Roman"/>
                <w:b w:val="false"/>
                <w:i w:val="false"/>
                <w:color w:val="000000"/>
                <w:sz w:val="20"/>
              </w:rPr>
              <w:t>
ұйымдарында мамандар даярлау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3669136</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w:t>
            </w:r>
            <w:r>
              <w:br/>
            </w:r>
            <w:r>
              <w:rPr>
                <w:rFonts w:ascii="Times New Roman"/>
                <w:b w:val="false"/>
                <w:i w:val="false"/>
                <w:color w:val="000000"/>
                <w:sz w:val="20"/>
              </w:rPr>
              <w:t>
біліктіліктерін арттыру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243005</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16172</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Кадрларының біліктілігін арттыру және</w:t>
            </w:r>
            <w:r>
              <w:br/>
            </w:r>
            <w:r>
              <w:rPr>
                <w:rFonts w:ascii="Times New Roman"/>
                <w:b w:val="false"/>
                <w:i w:val="false"/>
                <w:color w:val="000000"/>
                <w:sz w:val="20"/>
              </w:rPr>
              <w:t>
оларды қайта даярлау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16172</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226833</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w:t>
            </w:r>
            <w:r>
              <w:br/>
            </w:r>
            <w:r>
              <w:rPr>
                <w:rFonts w:ascii="Times New Roman"/>
                <w:b w:val="false"/>
                <w:i w:val="false"/>
                <w:color w:val="000000"/>
                <w:sz w:val="20"/>
              </w:rPr>
              <w:t>
оларды қайта даярлау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226833</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w:t>
            </w:r>
            <w:r>
              <w:br/>
            </w:r>
            <w:r>
              <w:rPr>
                <w:rFonts w:ascii="Times New Roman"/>
                <w:b w:val="false"/>
                <w:i w:val="false"/>
                <w:color w:val="000000"/>
                <w:sz w:val="20"/>
              </w:rPr>
              <w:t>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7140266</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661005</w:t>
            </w:r>
          </w:p>
        </w:tc>
      </w:tr>
      <w:tr>
        <w:trPr>
          <w:trHeight w:val="4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60263</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w:t>
            </w:r>
            <w:r>
              <w:br/>
            </w:r>
            <w:r>
              <w:rPr>
                <w:rFonts w:ascii="Times New Roman"/>
                <w:b w:val="false"/>
                <w:i w:val="false"/>
                <w:color w:val="000000"/>
                <w:sz w:val="20"/>
              </w:rPr>
              <w:t>
мекемелерінде білім беру жүйесін</w:t>
            </w:r>
            <w:r>
              <w:br/>
            </w:r>
            <w:r>
              <w:rPr>
                <w:rFonts w:ascii="Times New Roman"/>
                <w:b w:val="false"/>
                <w:i w:val="false"/>
                <w:color w:val="000000"/>
                <w:sz w:val="20"/>
              </w:rPr>
              <w:t>
ақпараттандыру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11879</w:t>
            </w:r>
          </w:p>
        </w:tc>
      </w:tr>
      <w:tr>
        <w:trPr>
          <w:trHeight w:val="9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w:t>
            </w:r>
            <w:r>
              <w:br/>
            </w:r>
            <w:r>
              <w:rPr>
                <w:rFonts w:ascii="Times New Roman"/>
                <w:b w:val="false"/>
                <w:i w:val="false"/>
                <w:color w:val="000000"/>
                <w:sz w:val="20"/>
              </w:rPr>
              <w:t>
мекемелер үшін оқулықтар мен</w:t>
            </w:r>
            <w:r>
              <w:br/>
            </w:r>
            <w:r>
              <w:rPr>
                <w:rFonts w:ascii="Times New Roman"/>
                <w:b w:val="false"/>
                <w:i w:val="false"/>
                <w:color w:val="000000"/>
                <w:sz w:val="20"/>
              </w:rPr>
              <w:t>
оқу-әдiстемелiк кешендерді сатып алу</w:t>
            </w:r>
            <w:r>
              <w:br/>
            </w:r>
            <w:r>
              <w:rPr>
                <w:rFonts w:ascii="Times New Roman"/>
                <w:b w:val="false"/>
                <w:i w:val="false"/>
                <w:color w:val="000000"/>
                <w:sz w:val="20"/>
              </w:rPr>
              <w:t>
және жеткізу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4238</w:t>
            </w:r>
          </w:p>
        </w:tc>
      </w:tr>
      <w:tr>
        <w:trPr>
          <w:trHeight w:val="6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w:t>
            </w:r>
            <w:r>
              <w:br/>
            </w:r>
            <w:r>
              <w:rPr>
                <w:rFonts w:ascii="Times New Roman"/>
                <w:b w:val="false"/>
                <w:i w:val="false"/>
                <w:color w:val="000000"/>
                <w:sz w:val="20"/>
              </w:rPr>
              <w:t>
мектептен тыс іс-шараларды және</w:t>
            </w:r>
            <w:r>
              <w:br/>
            </w:r>
            <w:r>
              <w:rPr>
                <w:rFonts w:ascii="Times New Roman"/>
                <w:b w:val="false"/>
                <w:i w:val="false"/>
                <w:color w:val="000000"/>
                <w:sz w:val="20"/>
              </w:rPr>
              <w:t>
конкурстар өткізу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93884</w:t>
            </w:r>
          </w:p>
        </w:tc>
      </w:tr>
      <w:tr>
        <w:trPr>
          <w:trHeight w:val="6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w:t>
            </w:r>
            <w:r>
              <w:br/>
            </w:r>
            <w:r>
              <w:rPr>
                <w:rFonts w:ascii="Times New Roman"/>
                <w:b w:val="false"/>
                <w:i w:val="false"/>
                <w:color w:val="000000"/>
                <w:sz w:val="20"/>
              </w:rPr>
              <w:t>
денсаулығын зерттеу және халыққа</w:t>
            </w:r>
            <w:r>
              <w:br/>
            </w:r>
            <w:r>
              <w:rPr>
                <w:rFonts w:ascii="Times New Roman"/>
                <w:b w:val="false"/>
                <w:i w:val="false"/>
                <w:color w:val="000000"/>
                <w:sz w:val="20"/>
              </w:rPr>
              <w:t>
психологиялық-медициналық-педагогикалық</w:t>
            </w:r>
            <w:r>
              <w:br/>
            </w:r>
            <w:r>
              <w:rPr>
                <w:rFonts w:ascii="Times New Roman"/>
                <w:b w:val="false"/>
                <w:i w:val="false"/>
                <w:color w:val="000000"/>
                <w:sz w:val="20"/>
              </w:rPr>
              <w:t>
консультациялық көмек көрсету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115884</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w:t>
            </w:r>
            <w:r>
              <w:br/>
            </w:r>
            <w:r>
              <w:rPr>
                <w:rFonts w:ascii="Times New Roman"/>
                <w:b w:val="false"/>
                <w:i w:val="false"/>
                <w:color w:val="000000"/>
                <w:sz w:val="20"/>
              </w:rPr>
              <w:t>
жеткіншектердің оңалту және әлеуметтік</w:t>
            </w:r>
            <w:r>
              <w:br/>
            </w:r>
            <w:r>
              <w:rPr>
                <w:rFonts w:ascii="Times New Roman"/>
                <w:b w:val="false"/>
                <w:i w:val="false"/>
                <w:color w:val="000000"/>
                <w:sz w:val="20"/>
              </w:rPr>
              <w:t>
бейімдеу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136770</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w:t>
            </w:r>
            <w:r>
              <w:br/>
            </w:r>
            <w:r>
              <w:rPr>
                <w:rFonts w:ascii="Times New Roman"/>
                <w:b w:val="false"/>
                <w:i w:val="false"/>
                <w:color w:val="000000"/>
                <w:sz w:val="20"/>
              </w:rPr>
              <w:t>
ағымдағы нысаналы трансферттер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238087</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6479261</w:t>
            </w:r>
          </w:p>
        </w:tc>
      </w:tr>
      <w:tr>
        <w:trPr>
          <w:trHeight w:val="9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салуға және</w:t>
            </w:r>
            <w:r>
              <w:br/>
            </w:r>
            <w:r>
              <w:rPr>
                <w:rFonts w:ascii="Times New Roman"/>
                <w:b w:val="false"/>
                <w:i w:val="false"/>
                <w:color w:val="000000"/>
                <w:sz w:val="20"/>
              </w:rPr>
              <w:t>
қайта жаңартуға аудандар (облыстық</w:t>
            </w:r>
            <w:r>
              <w:br/>
            </w:r>
            <w:r>
              <w:rPr>
                <w:rFonts w:ascii="Times New Roman"/>
                <w:b w:val="false"/>
                <w:i w:val="false"/>
                <w:color w:val="000000"/>
                <w:sz w:val="20"/>
              </w:rPr>
              <w:t>
маңызы бар қалалар) бюджеттеріне</w:t>
            </w:r>
            <w:r>
              <w:br/>
            </w:r>
            <w:r>
              <w:rPr>
                <w:rFonts w:ascii="Times New Roman"/>
                <w:b w:val="false"/>
                <w:i w:val="false"/>
                <w:color w:val="000000"/>
                <w:sz w:val="20"/>
              </w:rPr>
              <w:t>
берілетін нысаналы даму трансферттер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4918033</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білім беру объектілерін</w:t>
            </w:r>
            <w:r>
              <w:br/>
            </w:r>
            <w:r>
              <w:rPr>
                <w:rFonts w:ascii="Times New Roman"/>
                <w:b w:val="false"/>
                <w:i w:val="false"/>
                <w:color w:val="000000"/>
                <w:sz w:val="20"/>
              </w:rPr>
              <w:t>
сейсмикалық күшейту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171778</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w:t>
            </w:r>
            <w:r>
              <w:br/>
            </w:r>
            <w:r>
              <w:rPr>
                <w:rFonts w:ascii="Times New Roman"/>
                <w:b w:val="false"/>
                <w:i w:val="false"/>
                <w:color w:val="000000"/>
                <w:sz w:val="20"/>
              </w:rPr>
              <w:t>
жаңғырту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1389450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23337359</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бейiндi ауруханалар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543797</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543797</w:t>
            </w:r>
          </w:p>
        </w:tc>
      </w:tr>
      <w:tr>
        <w:trPr>
          <w:trHeight w:val="18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w:t>
            </w:r>
            <w:r>
              <w:br/>
            </w:r>
            <w:r>
              <w:rPr>
                <w:rFonts w:ascii="Times New Roman"/>
                <w:b w:val="false"/>
                <w:i w:val="false"/>
                <w:color w:val="000000"/>
                <w:sz w:val="20"/>
              </w:rPr>
              <w:t>
көрсетілетін медициналық көмекті</w:t>
            </w:r>
            <w:r>
              <w:br/>
            </w:r>
            <w:r>
              <w:rPr>
                <w:rFonts w:ascii="Times New Roman"/>
                <w:b w:val="false"/>
                <w:i w:val="false"/>
                <w:color w:val="000000"/>
                <w:sz w:val="20"/>
              </w:rPr>
              <w:t>
қоспағанда, бастапқы</w:t>
            </w:r>
            <w:r>
              <w:br/>
            </w:r>
            <w:r>
              <w:rPr>
                <w:rFonts w:ascii="Times New Roman"/>
                <w:b w:val="false"/>
                <w:i w:val="false"/>
                <w:color w:val="000000"/>
                <w:sz w:val="20"/>
              </w:rPr>
              <w:t>
медициналық-санитарлық көмек және</w:t>
            </w:r>
            <w:r>
              <w:br/>
            </w:r>
            <w:r>
              <w:rPr>
                <w:rFonts w:ascii="Times New Roman"/>
                <w:b w:val="false"/>
                <w:i w:val="false"/>
                <w:color w:val="000000"/>
                <w:sz w:val="20"/>
              </w:rPr>
              <w:t>
денсаулық сақтау ұйымдары мамандарын</w:t>
            </w:r>
            <w:r>
              <w:br/>
            </w:r>
            <w:r>
              <w:rPr>
                <w:rFonts w:ascii="Times New Roman"/>
                <w:b w:val="false"/>
                <w:i w:val="false"/>
                <w:color w:val="000000"/>
                <w:sz w:val="20"/>
              </w:rPr>
              <w:t>
жіберу бойынша стационарлық медициналық</w:t>
            </w:r>
            <w:r>
              <w:br/>
            </w:r>
            <w:r>
              <w:rPr>
                <w:rFonts w:ascii="Times New Roman"/>
                <w:b w:val="false"/>
                <w:i w:val="false"/>
                <w:color w:val="000000"/>
                <w:sz w:val="20"/>
              </w:rPr>
              <w:t>
көмек көрсету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543797</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612463</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612463</w:t>
            </w:r>
          </w:p>
        </w:tc>
      </w:tr>
      <w:tr>
        <w:trPr>
          <w:trHeight w:val="6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w:t>
            </w:r>
            <w:r>
              <w:br/>
            </w:r>
            <w:r>
              <w:rPr>
                <w:rFonts w:ascii="Times New Roman"/>
                <w:b w:val="false"/>
                <w:i w:val="false"/>
                <w:color w:val="000000"/>
                <w:sz w:val="20"/>
              </w:rPr>
              <w:t>
үшін қанды, оның құрамдарын және</w:t>
            </w:r>
            <w:r>
              <w:br/>
            </w:r>
            <w:r>
              <w:rPr>
                <w:rFonts w:ascii="Times New Roman"/>
                <w:b w:val="false"/>
                <w:i w:val="false"/>
                <w:color w:val="000000"/>
                <w:sz w:val="20"/>
              </w:rPr>
              <w:t>
дәрілерді өндіру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247323</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w:t>
            </w:r>
            <w:r>
              <w:br/>
            </w:r>
            <w:r>
              <w:rPr>
                <w:rFonts w:ascii="Times New Roman"/>
                <w:b w:val="false"/>
                <w:i w:val="false"/>
                <w:color w:val="000000"/>
                <w:sz w:val="20"/>
              </w:rPr>
              <w:t>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314925</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49443</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w:t>
            </w:r>
            <w:r>
              <w:br/>
            </w:r>
            <w:r>
              <w:rPr>
                <w:rFonts w:ascii="Times New Roman"/>
                <w:b w:val="false"/>
                <w:i w:val="false"/>
                <w:color w:val="000000"/>
                <w:sz w:val="20"/>
              </w:rPr>
              <w:t>
жүргізу үшін тест-жүйелерін сатып алу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4901528</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4901528</w:t>
            </w:r>
          </w:p>
        </w:tc>
      </w:tr>
      <w:tr>
        <w:trPr>
          <w:trHeight w:val="9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w:t>
            </w:r>
            <w:r>
              <w:br/>
            </w:r>
            <w:r>
              <w:rPr>
                <w:rFonts w:ascii="Times New Roman"/>
                <w:b w:val="false"/>
                <w:i w:val="false"/>
                <w:color w:val="000000"/>
                <w:sz w:val="20"/>
              </w:rPr>
              <w:t>
аурулардан және жүйкесі бұзылуынан</w:t>
            </w:r>
            <w:r>
              <w:br/>
            </w:r>
            <w:r>
              <w:rPr>
                <w:rFonts w:ascii="Times New Roman"/>
                <w:b w:val="false"/>
                <w:i w:val="false"/>
                <w:color w:val="000000"/>
                <w:sz w:val="20"/>
              </w:rPr>
              <w:t>
зардап шегетін адамдарға медициналық</w:t>
            </w:r>
            <w:r>
              <w:br/>
            </w:r>
            <w:r>
              <w:rPr>
                <w:rFonts w:ascii="Times New Roman"/>
                <w:b w:val="false"/>
                <w:i w:val="false"/>
                <w:color w:val="000000"/>
                <w:sz w:val="20"/>
              </w:rPr>
              <w:t>
көмек көрсету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3150279</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w:t>
            </w:r>
            <w:r>
              <w:br/>
            </w:r>
            <w:r>
              <w:rPr>
                <w:rFonts w:ascii="Times New Roman"/>
                <w:b w:val="false"/>
                <w:i w:val="false"/>
                <w:color w:val="000000"/>
                <w:sz w:val="20"/>
              </w:rPr>
              <w:t>
ауруларына қарсы препараттарымен</w:t>
            </w:r>
            <w:r>
              <w:br/>
            </w:r>
            <w:r>
              <w:rPr>
                <w:rFonts w:ascii="Times New Roman"/>
                <w:b w:val="false"/>
                <w:i w:val="false"/>
                <w:color w:val="000000"/>
                <w:sz w:val="20"/>
              </w:rPr>
              <w:t>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151814</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w:t>
            </w:r>
            <w:r>
              <w:br/>
            </w:r>
            <w:r>
              <w:rPr>
                <w:rFonts w:ascii="Times New Roman"/>
                <w:b w:val="false"/>
                <w:i w:val="false"/>
                <w:color w:val="000000"/>
                <w:sz w:val="20"/>
              </w:rPr>
              <w:t>
препараттарымен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242044</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w:t>
            </w:r>
            <w:r>
              <w:br/>
            </w:r>
            <w:r>
              <w:rPr>
                <w:rFonts w:ascii="Times New Roman"/>
                <w:b w:val="false"/>
                <w:i w:val="false"/>
                <w:color w:val="000000"/>
                <w:sz w:val="20"/>
              </w:rPr>
              <w:t>
препараттарымен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345208</w:t>
            </w:r>
          </w:p>
        </w:tc>
      </w:tr>
      <w:tr>
        <w:trPr>
          <w:trHeight w:val="12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жетімсіз ауруларды дәрі-дәрмек</w:t>
            </w:r>
            <w:r>
              <w:br/>
            </w:r>
            <w:r>
              <w:rPr>
                <w:rFonts w:ascii="Times New Roman"/>
                <w:b w:val="false"/>
                <w:i w:val="false"/>
                <w:color w:val="000000"/>
                <w:sz w:val="20"/>
              </w:rPr>
              <w:t>
құралдарымен, диализаторлармен, шығыс</w:t>
            </w:r>
            <w:r>
              <w:br/>
            </w:r>
            <w:r>
              <w:rPr>
                <w:rFonts w:ascii="Times New Roman"/>
                <w:b w:val="false"/>
                <w:i w:val="false"/>
                <w:color w:val="000000"/>
                <w:sz w:val="20"/>
              </w:rPr>
              <w:t>
материалдарымен және бүйрегі</w:t>
            </w:r>
            <w:r>
              <w:br/>
            </w:r>
            <w:r>
              <w:rPr>
                <w:rFonts w:ascii="Times New Roman"/>
                <w:b w:val="false"/>
                <w:i w:val="false"/>
                <w:color w:val="000000"/>
                <w:sz w:val="20"/>
              </w:rPr>
              <w:t>
алмастырылған ауруларды дәрі-дәрмек</w:t>
            </w:r>
            <w:r>
              <w:br/>
            </w:r>
            <w:r>
              <w:rPr>
                <w:rFonts w:ascii="Times New Roman"/>
                <w:b w:val="false"/>
                <w:i w:val="false"/>
                <w:color w:val="000000"/>
                <w:sz w:val="20"/>
              </w:rPr>
              <w:t>
құралдарымен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78950</w:t>
            </w:r>
          </w:p>
        </w:tc>
      </w:tr>
      <w:tr>
        <w:trPr>
          <w:trHeight w:val="6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w:t>
            </w:r>
            <w:r>
              <w:br/>
            </w:r>
            <w:r>
              <w:rPr>
                <w:rFonts w:ascii="Times New Roman"/>
                <w:b w:val="false"/>
                <w:i w:val="false"/>
                <w:color w:val="000000"/>
                <w:sz w:val="20"/>
              </w:rPr>
              <w:t>
емдеу кезінде қанның ұюы факторлармен</w:t>
            </w:r>
            <w:r>
              <w:br/>
            </w:r>
            <w:r>
              <w:rPr>
                <w:rFonts w:ascii="Times New Roman"/>
                <w:b w:val="false"/>
                <w:i w:val="false"/>
                <w:color w:val="000000"/>
                <w:sz w:val="20"/>
              </w:rPr>
              <w:t>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493280</w:t>
            </w:r>
          </w:p>
        </w:tc>
      </w:tr>
      <w:tr>
        <w:trPr>
          <w:trHeight w:val="9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w:t>
            </w:r>
            <w:r>
              <w:br/>
            </w:r>
            <w:r>
              <w:rPr>
                <w:rFonts w:ascii="Times New Roman"/>
                <w:b w:val="false"/>
                <w:i w:val="false"/>
                <w:color w:val="000000"/>
                <w:sz w:val="20"/>
              </w:rPr>
              <w:t>
вакциналарды және басқа</w:t>
            </w:r>
            <w:r>
              <w:br/>
            </w:r>
            <w:r>
              <w:rPr>
                <w:rFonts w:ascii="Times New Roman"/>
                <w:b w:val="false"/>
                <w:i w:val="false"/>
                <w:color w:val="000000"/>
                <w:sz w:val="20"/>
              </w:rPr>
              <w:t>
иммундық-биологиялық препараттарды</w:t>
            </w:r>
            <w:r>
              <w:br/>
            </w:r>
            <w:r>
              <w:rPr>
                <w:rFonts w:ascii="Times New Roman"/>
                <w:b w:val="false"/>
                <w:i w:val="false"/>
                <w:color w:val="000000"/>
                <w:sz w:val="20"/>
              </w:rPr>
              <w:t>
орталықтандырылған сатып алу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439953</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13099549</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13099549</w:t>
            </w:r>
          </w:p>
        </w:tc>
      </w:tr>
      <w:tr>
        <w:trPr>
          <w:trHeight w:val="9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w:t>
            </w:r>
            <w:r>
              <w:br/>
            </w:r>
            <w:r>
              <w:rPr>
                <w:rFonts w:ascii="Times New Roman"/>
                <w:b w:val="false"/>
                <w:i w:val="false"/>
                <w:color w:val="000000"/>
                <w:sz w:val="20"/>
              </w:rPr>
              <w:t>
көрсетілетін медициналық көмекті</w:t>
            </w:r>
            <w:r>
              <w:br/>
            </w:r>
            <w:r>
              <w:rPr>
                <w:rFonts w:ascii="Times New Roman"/>
                <w:b w:val="false"/>
                <w:i w:val="false"/>
                <w:color w:val="000000"/>
                <w:sz w:val="20"/>
              </w:rPr>
              <w:t>
қоспағанда, халыққа</w:t>
            </w:r>
            <w:r>
              <w:br/>
            </w:r>
            <w:r>
              <w:rPr>
                <w:rFonts w:ascii="Times New Roman"/>
                <w:b w:val="false"/>
                <w:i w:val="false"/>
                <w:color w:val="000000"/>
                <w:sz w:val="20"/>
              </w:rPr>
              <w:t>
амбулаторлық-емханалық көмек көрсету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12094474</w:t>
            </w:r>
          </w:p>
        </w:tc>
      </w:tr>
      <w:tr>
        <w:trPr>
          <w:trHeight w:val="12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w:t>
            </w:r>
            <w:r>
              <w:br/>
            </w:r>
            <w:r>
              <w:rPr>
                <w:rFonts w:ascii="Times New Roman"/>
                <w:b w:val="false"/>
                <w:i w:val="false"/>
                <w:color w:val="000000"/>
                <w:sz w:val="20"/>
              </w:rPr>
              <w:t>
амбулаториялық деңгейде дәрілік</w:t>
            </w:r>
            <w:r>
              <w:br/>
            </w:r>
            <w:r>
              <w:rPr>
                <w:rFonts w:ascii="Times New Roman"/>
                <w:b w:val="false"/>
                <w:i w:val="false"/>
                <w:color w:val="000000"/>
                <w:sz w:val="20"/>
              </w:rPr>
              <w:t>
заттармен және мамандандырылған балалар</w:t>
            </w:r>
            <w:r>
              <w:br/>
            </w:r>
            <w:r>
              <w:rPr>
                <w:rFonts w:ascii="Times New Roman"/>
                <w:b w:val="false"/>
                <w:i w:val="false"/>
                <w:color w:val="000000"/>
                <w:sz w:val="20"/>
              </w:rPr>
              <w:t>
және емдік тамақ өнімдерімен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1005075</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200193</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200193</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w:t>
            </w:r>
            <w:r>
              <w:br/>
            </w:r>
            <w:r>
              <w:rPr>
                <w:rFonts w:ascii="Times New Roman"/>
                <w:b w:val="false"/>
                <w:i w:val="false"/>
                <w:color w:val="000000"/>
                <w:sz w:val="20"/>
              </w:rPr>
              <w:t>
санитарлық авиация</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173707</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w:t>
            </w:r>
            <w:r>
              <w:br/>
            </w:r>
            <w:r>
              <w:rPr>
                <w:rFonts w:ascii="Times New Roman"/>
                <w:b w:val="false"/>
                <w:i w:val="false"/>
                <w:color w:val="000000"/>
                <w:sz w:val="20"/>
              </w:rPr>
              <w:t>
базалары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26486</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w:t>
            </w:r>
            <w:r>
              <w:br/>
            </w:r>
            <w:r>
              <w:rPr>
                <w:rFonts w:ascii="Times New Roman"/>
                <w:b w:val="false"/>
                <w:i w:val="false"/>
                <w:color w:val="000000"/>
                <w:sz w:val="20"/>
              </w:rPr>
              <w:t>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3979829</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2571242</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56123</w:t>
            </w:r>
          </w:p>
        </w:tc>
      </w:tr>
      <w:tr>
        <w:trPr>
          <w:trHeight w:val="9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w:t>
            </w:r>
            <w:r>
              <w:br/>
            </w:r>
            <w:r>
              <w:rPr>
                <w:rFonts w:ascii="Times New Roman"/>
                <w:b w:val="false"/>
                <w:i w:val="false"/>
                <w:color w:val="000000"/>
                <w:sz w:val="20"/>
              </w:rPr>
              <w:t>
алдын алу және қарсы күрес жөніндегі</w:t>
            </w:r>
            <w:r>
              <w:br/>
            </w:r>
            <w:r>
              <w:rPr>
                <w:rFonts w:ascii="Times New Roman"/>
                <w:b w:val="false"/>
                <w:i w:val="false"/>
                <w:color w:val="000000"/>
                <w:sz w:val="20"/>
              </w:rPr>
              <w:t>
іс-шараларды іске асыру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133710</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талдау орталықтарының</w:t>
            </w:r>
            <w:r>
              <w:br/>
            </w:r>
            <w:r>
              <w:rPr>
                <w:rFonts w:ascii="Times New Roman"/>
                <w:b w:val="false"/>
                <w:i w:val="false"/>
                <w:color w:val="000000"/>
                <w:sz w:val="20"/>
              </w:rPr>
              <w:t>
қызметін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48687</w:t>
            </w:r>
          </w:p>
        </w:tc>
      </w:tr>
      <w:tr>
        <w:trPr>
          <w:trHeight w:val="9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ұйымдарының</w:t>
            </w:r>
            <w:r>
              <w:br/>
            </w:r>
            <w:r>
              <w:rPr>
                <w:rFonts w:ascii="Times New Roman"/>
                <w:b w:val="false"/>
                <w:i w:val="false"/>
                <w:color w:val="000000"/>
                <w:sz w:val="20"/>
              </w:rPr>
              <w:t>
ғимараттарын, үй-жайлары мен</w:t>
            </w:r>
            <w:r>
              <w:br/>
            </w:r>
            <w:r>
              <w:rPr>
                <w:rFonts w:ascii="Times New Roman"/>
                <w:b w:val="false"/>
                <w:i w:val="false"/>
                <w:color w:val="000000"/>
                <w:sz w:val="20"/>
              </w:rPr>
              <w:t>
құрылыстарын күрделі жөндеу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785000</w:t>
            </w:r>
          </w:p>
        </w:tc>
      </w:tr>
      <w:tr>
        <w:trPr>
          <w:trHeight w:val="6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ұйымдарын</w:t>
            </w:r>
            <w:r>
              <w:br/>
            </w:r>
            <w:r>
              <w:rPr>
                <w:rFonts w:ascii="Times New Roman"/>
                <w:b w:val="false"/>
                <w:i w:val="false"/>
                <w:color w:val="000000"/>
                <w:sz w:val="20"/>
              </w:rPr>
              <w:t>
материалдық-техникалық жарақтандыру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1547722</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1408587</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w:t>
            </w:r>
            <w:r>
              <w:br/>
            </w:r>
            <w:r>
              <w:rPr>
                <w:rFonts w:ascii="Times New Roman"/>
                <w:b w:val="false"/>
                <w:i w:val="false"/>
                <w:color w:val="000000"/>
                <w:sz w:val="20"/>
              </w:rPr>
              <w:t>
жаңғырту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1408587</w:t>
            </w:r>
          </w:p>
        </w:tc>
      </w:tr>
      <w:tr>
        <w:trPr>
          <w:trHeight w:val="6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3724601</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2571904</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w:t>
            </w:r>
            <w:r>
              <w:br/>
            </w:r>
            <w:r>
              <w:rPr>
                <w:rFonts w:ascii="Times New Roman"/>
                <w:b w:val="false"/>
                <w:i w:val="false"/>
                <w:color w:val="000000"/>
                <w:sz w:val="20"/>
              </w:rPr>
              <w:t>
әлеуметтік бағдарламалар басқармасы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2068376</w:t>
            </w:r>
          </w:p>
        </w:tc>
      </w:tr>
      <w:tr>
        <w:trPr>
          <w:trHeight w:val="7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w:t>
            </w:r>
            <w:r>
              <w:br/>
            </w:r>
            <w:r>
              <w:rPr>
                <w:rFonts w:ascii="Times New Roman"/>
                <w:b w:val="false"/>
                <w:i w:val="false"/>
                <w:color w:val="000000"/>
                <w:sz w:val="20"/>
              </w:rPr>
              <w:t>
мекемелерде (ұйымдарда) қарттар мен</w:t>
            </w:r>
            <w:r>
              <w:br/>
            </w:r>
            <w:r>
              <w:rPr>
                <w:rFonts w:ascii="Times New Roman"/>
                <w:b w:val="false"/>
                <w:i w:val="false"/>
                <w:color w:val="000000"/>
                <w:sz w:val="20"/>
              </w:rPr>
              <w:t>
мүгедектерге арнаулы әлеуметтік</w:t>
            </w:r>
            <w:r>
              <w:br/>
            </w:r>
            <w:r>
              <w:rPr>
                <w:rFonts w:ascii="Times New Roman"/>
                <w:b w:val="false"/>
                <w:i w:val="false"/>
                <w:color w:val="000000"/>
                <w:sz w:val="20"/>
              </w:rPr>
              <w:t>
қызметтер көрсету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712305</w:t>
            </w:r>
          </w:p>
        </w:tc>
      </w:tr>
      <w:tr>
        <w:trPr>
          <w:trHeight w:val="12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w:t>
            </w:r>
            <w:r>
              <w:br/>
            </w:r>
            <w:r>
              <w:rPr>
                <w:rFonts w:ascii="Times New Roman"/>
                <w:b w:val="false"/>
                <w:i w:val="false"/>
                <w:color w:val="000000"/>
                <w:sz w:val="20"/>
              </w:rPr>
              <w:t>
медициналық-әлеуметтік мекемелерде</w:t>
            </w:r>
            <w:r>
              <w:br/>
            </w:r>
            <w:r>
              <w:rPr>
                <w:rFonts w:ascii="Times New Roman"/>
                <w:b w:val="false"/>
                <w:i w:val="false"/>
                <w:color w:val="000000"/>
                <w:sz w:val="20"/>
              </w:rPr>
              <w:t>
(ұйымдарда) психоневрологиялық</w:t>
            </w:r>
            <w:r>
              <w:br/>
            </w:r>
            <w:r>
              <w:rPr>
                <w:rFonts w:ascii="Times New Roman"/>
                <w:b w:val="false"/>
                <w:i w:val="false"/>
                <w:color w:val="000000"/>
                <w:sz w:val="20"/>
              </w:rPr>
              <w:t>
аурулармен ауыратын мүгедектер үшін</w:t>
            </w:r>
            <w:r>
              <w:br/>
            </w:r>
            <w:r>
              <w:rPr>
                <w:rFonts w:ascii="Times New Roman"/>
                <w:b w:val="false"/>
                <w:i w:val="false"/>
                <w:color w:val="000000"/>
                <w:sz w:val="20"/>
              </w:rPr>
              <w:t>
арнаулы әлеуметтік қызметтер көрсету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855152</w:t>
            </w:r>
          </w:p>
        </w:tc>
      </w:tr>
      <w:tr>
        <w:trPr>
          <w:trHeight w:val="9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w:t>
            </w:r>
            <w:r>
              <w:br/>
            </w:r>
            <w:r>
              <w:rPr>
                <w:rFonts w:ascii="Times New Roman"/>
                <w:b w:val="false"/>
                <w:i w:val="false"/>
                <w:color w:val="000000"/>
                <w:sz w:val="20"/>
              </w:rPr>
              <w:t>
мүгедектерге, оның ішінде мүгедек</w:t>
            </w:r>
            <w:r>
              <w:br/>
            </w:r>
            <w:r>
              <w:rPr>
                <w:rFonts w:ascii="Times New Roman"/>
                <w:b w:val="false"/>
                <w:i w:val="false"/>
                <w:color w:val="000000"/>
                <w:sz w:val="20"/>
              </w:rPr>
              <w:t>
балаларға арнаулы әлеуметтік қызметтер</w:t>
            </w:r>
            <w:r>
              <w:br/>
            </w:r>
            <w:r>
              <w:rPr>
                <w:rFonts w:ascii="Times New Roman"/>
                <w:b w:val="false"/>
                <w:i w:val="false"/>
                <w:color w:val="000000"/>
                <w:sz w:val="20"/>
              </w:rPr>
              <w:t>
көрсету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43826</w:t>
            </w:r>
          </w:p>
        </w:tc>
      </w:tr>
      <w:tr>
        <w:trPr>
          <w:trHeight w:val="12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w:t>
            </w:r>
            <w:r>
              <w:br/>
            </w:r>
            <w:r>
              <w:rPr>
                <w:rFonts w:ascii="Times New Roman"/>
                <w:b w:val="false"/>
                <w:i w:val="false"/>
                <w:color w:val="000000"/>
                <w:sz w:val="20"/>
              </w:rPr>
              <w:t>
медициналық-әлеуметтік мекемелерде</w:t>
            </w:r>
            <w:r>
              <w:br/>
            </w:r>
            <w:r>
              <w:rPr>
                <w:rFonts w:ascii="Times New Roman"/>
                <w:b w:val="false"/>
                <w:i w:val="false"/>
                <w:color w:val="000000"/>
                <w:sz w:val="20"/>
              </w:rPr>
              <w:t>
(ұйымдарда) жүйкесі бұзылған мүгедек</w:t>
            </w:r>
            <w:r>
              <w:br/>
            </w:r>
            <w:r>
              <w:rPr>
                <w:rFonts w:ascii="Times New Roman"/>
                <w:b w:val="false"/>
                <w:i w:val="false"/>
                <w:color w:val="000000"/>
                <w:sz w:val="20"/>
              </w:rPr>
              <w:t>
балалар үшін арнаулы әлеуметтік</w:t>
            </w:r>
            <w:r>
              <w:br/>
            </w:r>
            <w:r>
              <w:rPr>
                <w:rFonts w:ascii="Times New Roman"/>
                <w:b w:val="false"/>
                <w:i w:val="false"/>
                <w:color w:val="000000"/>
                <w:sz w:val="20"/>
              </w:rPr>
              <w:t>
қызметтер көрсету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457093</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503528</w:t>
            </w:r>
          </w:p>
        </w:tc>
      </w:tr>
      <w:tr>
        <w:trPr>
          <w:trHeight w:val="6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w:t>
            </w:r>
            <w:r>
              <w:br/>
            </w:r>
            <w:r>
              <w:rPr>
                <w:rFonts w:ascii="Times New Roman"/>
                <w:b w:val="false"/>
                <w:i w:val="false"/>
                <w:color w:val="000000"/>
                <w:sz w:val="20"/>
              </w:rPr>
              <w:t>
қамқорлығынсыз қалған балаларды</w:t>
            </w:r>
            <w:r>
              <w:br/>
            </w:r>
            <w:r>
              <w:rPr>
                <w:rFonts w:ascii="Times New Roman"/>
                <w:b w:val="false"/>
                <w:i w:val="false"/>
                <w:color w:val="000000"/>
                <w:sz w:val="20"/>
              </w:rPr>
              <w:t>
әлеуметтік қамсыздандыру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503528</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364921</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w:t>
            </w:r>
            <w:r>
              <w:br/>
            </w:r>
            <w:r>
              <w:rPr>
                <w:rFonts w:ascii="Times New Roman"/>
                <w:b w:val="false"/>
                <w:i w:val="false"/>
                <w:color w:val="000000"/>
                <w:sz w:val="20"/>
              </w:rPr>
              <w:t>
әлеуметтік бағдарламалар басқармасы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364921</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151969</w:t>
            </w:r>
          </w:p>
        </w:tc>
      </w:tr>
      <w:tr>
        <w:trPr>
          <w:trHeight w:val="18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w:t>
            </w:r>
            <w:r>
              <w:br/>
            </w:r>
            <w:r>
              <w:rPr>
                <w:rFonts w:ascii="Times New Roman"/>
                <w:b w:val="false"/>
                <w:i w:val="false"/>
                <w:color w:val="000000"/>
                <w:sz w:val="20"/>
              </w:rPr>
              <w:t>
бюджеттеріне ең төменгі күнкөрістің</w:t>
            </w:r>
            <w:r>
              <w:br/>
            </w:r>
            <w:r>
              <w:rPr>
                <w:rFonts w:ascii="Times New Roman"/>
                <w:b w:val="false"/>
                <w:i w:val="false"/>
                <w:color w:val="000000"/>
                <w:sz w:val="20"/>
              </w:rPr>
              <w:t>
мөлшері өскеніне байланысты мемлекеттік</w:t>
            </w:r>
            <w:r>
              <w:br/>
            </w:r>
            <w:r>
              <w:rPr>
                <w:rFonts w:ascii="Times New Roman"/>
                <w:b w:val="false"/>
                <w:i w:val="false"/>
                <w:color w:val="000000"/>
                <w:sz w:val="20"/>
              </w:rPr>
              <w:t>
атаулы әлеуметтік көмегін және 18 жасқа</w:t>
            </w:r>
            <w:r>
              <w:br/>
            </w:r>
            <w:r>
              <w:rPr>
                <w:rFonts w:ascii="Times New Roman"/>
                <w:b w:val="false"/>
                <w:i w:val="false"/>
                <w:color w:val="000000"/>
                <w:sz w:val="20"/>
              </w:rPr>
              <w:t>
дейінгі балаларға ай сайынғы мемлекеттік</w:t>
            </w:r>
            <w:r>
              <w:br/>
            </w:r>
            <w:r>
              <w:rPr>
                <w:rFonts w:ascii="Times New Roman"/>
                <w:b w:val="false"/>
                <w:i w:val="false"/>
                <w:color w:val="000000"/>
                <w:sz w:val="20"/>
              </w:rPr>
              <w:t>
жәрдемақыға берілетін ағымдағы нысаналы</w:t>
            </w:r>
            <w:r>
              <w:br/>
            </w:r>
            <w:r>
              <w:rPr>
                <w:rFonts w:ascii="Times New Roman"/>
                <w:b w:val="false"/>
                <w:i w:val="false"/>
                <w:color w:val="000000"/>
                <w:sz w:val="20"/>
              </w:rPr>
              <w:t>
трансферттер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212952</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 салаларындағы өзге де</w:t>
            </w:r>
            <w:r>
              <w:br/>
            </w:r>
            <w:r>
              <w:rPr>
                <w:rFonts w:ascii="Times New Roman"/>
                <w:b w:val="false"/>
                <w:i w:val="false"/>
                <w:color w:val="000000"/>
                <w:sz w:val="20"/>
              </w:rPr>
              <w:t>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787776</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w:t>
            </w:r>
            <w:r>
              <w:br/>
            </w:r>
            <w:r>
              <w:rPr>
                <w:rFonts w:ascii="Times New Roman"/>
                <w:b w:val="false"/>
                <w:i w:val="false"/>
                <w:color w:val="000000"/>
                <w:sz w:val="20"/>
              </w:rPr>
              <w:t>
әлеуметтік бағдарламалар басқармасы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787776</w:t>
            </w:r>
          </w:p>
        </w:tc>
      </w:tr>
      <w:tr>
        <w:trPr>
          <w:trHeight w:val="15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w:t>
            </w:r>
            <w:r>
              <w:br/>
            </w:r>
            <w:r>
              <w:rPr>
                <w:rFonts w:ascii="Times New Roman"/>
                <w:b w:val="false"/>
                <w:i w:val="false"/>
                <w:color w:val="000000"/>
                <w:sz w:val="20"/>
              </w:rPr>
              <w:t>
қамтуды қамтамасыз ету және үшін</w:t>
            </w:r>
            <w:r>
              <w:br/>
            </w:r>
            <w:r>
              <w:rPr>
                <w:rFonts w:ascii="Times New Roman"/>
                <w:b w:val="false"/>
                <w:i w:val="false"/>
                <w:color w:val="000000"/>
                <w:sz w:val="20"/>
              </w:rPr>
              <w:t>
әлеуметтік бағдарламаларды іске асыру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71656</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2294</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w:t>
            </w:r>
            <w:r>
              <w:br/>
            </w:r>
            <w:r>
              <w:rPr>
                <w:rFonts w:ascii="Times New Roman"/>
                <w:b w:val="false"/>
                <w:i w:val="false"/>
                <w:color w:val="000000"/>
                <w:sz w:val="20"/>
              </w:rPr>
              <w:t>
ағымдағы нысаналы трансферттер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713826</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5753192</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1000236</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1000236</w:t>
            </w:r>
          </w:p>
        </w:tc>
      </w:tr>
      <w:tr>
        <w:trPr>
          <w:trHeight w:val="12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мемлекеттік</w:t>
            </w:r>
            <w:r>
              <w:br/>
            </w:r>
            <w:r>
              <w:rPr>
                <w:rFonts w:ascii="Times New Roman"/>
                <w:b w:val="false"/>
                <w:i w:val="false"/>
                <w:color w:val="000000"/>
                <w:sz w:val="20"/>
              </w:rPr>
              <w:t>
коммуналдық тұрғын үй қорының тұрғын</w:t>
            </w:r>
            <w:r>
              <w:br/>
            </w:r>
            <w:r>
              <w:rPr>
                <w:rFonts w:ascii="Times New Roman"/>
                <w:b w:val="false"/>
                <w:i w:val="false"/>
                <w:color w:val="000000"/>
                <w:sz w:val="20"/>
              </w:rPr>
              <w:t>
үйін салуға және (немесе) сатып алуға</w:t>
            </w:r>
            <w:r>
              <w:br/>
            </w:r>
            <w:r>
              <w:rPr>
                <w:rFonts w:ascii="Times New Roman"/>
                <w:b w:val="false"/>
                <w:i w:val="false"/>
                <w:color w:val="000000"/>
                <w:sz w:val="20"/>
              </w:rPr>
              <w:t>
берілетін нысаналы даму трансферттері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500236</w:t>
            </w:r>
          </w:p>
        </w:tc>
      </w:tr>
      <w:tr>
        <w:trPr>
          <w:trHeight w:val="15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w:t>
            </w:r>
            <w:r>
              <w:br/>
            </w:r>
            <w:r>
              <w:rPr>
                <w:rFonts w:ascii="Times New Roman"/>
                <w:b w:val="false"/>
                <w:i w:val="false"/>
                <w:color w:val="000000"/>
                <w:sz w:val="20"/>
              </w:rPr>
              <w:t>
инженерлік-коммуникациялық</w:t>
            </w:r>
            <w:r>
              <w:br/>
            </w:r>
            <w:r>
              <w:rPr>
                <w:rFonts w:ascii="Times New Roman"/>
                <w:b w:val="false"/>
                <w:i w:val="false"/>
                <w:color w:val="000000"/>
                <w:sz w:val="20"/>
              </w:rPr>
              <w:t>
инфрақұрылымды дамытуға, жайластыруға</w:t>
            </w:r>
            <w:r>
              <w:br/>
            </w:r>
            <w:r>
              <w:rPr>
                <w:rFonts w:ascii="Times New Roman"/>
                <w:b w:val="false"/>
                <w:i w:val="false"/>
                <w:color w:val="000000"/>
                <w:sz w:val="20"/>
              </w:rPr>
              <w:t>
және (немесе) сатып алуға берілетін</w:t>
            </w:r>
            <w:r>
              <w:br/>
            </w:r>
            <w:r>
              <w:rPr>
                <w:rFonts w:ascii="Times New Roman"/>
                <w:b w:val="false"/>
                <w:i w:val="false"/>
                <w:color w:val="000000"/>
                <w:sz w:val="20"/>
              </w:rPr>
              <w:t>
нысаналы даму трансферттері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4752956</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w:t>
            </w:r>
            <w:r>
              <w:br/>
            </w:r>
            <w:r>
              <w:rPr>
                <w:rFonts w:ascii="Times New Roman"/>
                <w:b w:val="false"/>
                <w:i w:val="false"/>
                <w:color w:val="000000"/>
                <w:sz w:val="20"/>
              </w:rPr>
              <w:t>
шаруашылық басқармасы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4752956</w:t>
            </w:r>
          </w:p>
        </w:tc>
      </w:tr>
      <w:tr>
        <w:trPr>
          <w:trHeight w:val="9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w:t>
            </w:r>
            <w:r>
              <w:br/>
            </w:r>
            <w:r>
              <w:rPr>
                <w:rFonts w:ascii="Times New Roman"/>
                <w:b w:val="false"/>
                <w:i w:val="false"/>
                <w:color w:val="000000"/>
                <w:sz w:val="20"/>
              </w:rPr>
              <w:t>
коммуналдық шаруашылық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109828</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газдандыру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w:t>
            </w:r>
          </w:p>
        </w:tc>
      </w:tr>
      <w:tr>
        <w:trPr>
          <w:trHeight w:val="9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w:t>
            </w:r>
            <w:r>
              <w:br/>
            </w:r>
            <w:r>
              <w:rPr>
                <w:rFonts w:ascii="Times New Roman"/>
                <w:b w:val="false"/>
                <w:i w:val="false"/>
                <w:color w:val="000000"/>
                <w:sz w:val="20"/>
              </w:rPr>
              <w:t>
аудандар (облыстық маңызы бар қалалар)</w:t>
            </w:r>
            <w:r>
              <w:br/>
            </w:r>
            <w:r>
              <w:rPr>
                <w:rFonts w:ascii="Times New Roman"/>
                <w:b w:val="false"/>
                <w:i w:val="false"/>
                <w:color w:val="000000"/>
                <w:sz w:val="20"/>
              </w:rPr>
              <w:t>
бюджеттеріне берілетін нысаналы даму</w:t>
            </w:r>
            <w:r>
              <w:br/>
            </w:r>
            <w:r>
              <w:rPr>
                <w:rFonts w:ascii="Times New Roman"/>
                <w:b w:val="false"/>
                <w:i w:val="false"/>
                <w:color w:val="000000"/>
                <w:sz w:val="20"/>
              </w:rPr>
              <w:t>
трансферттер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2428528</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берілетін нысаналы</w:t>
            </w:r>
            <w:r>
              <w:br/>
            </w:r>
            <w:r>
              <w:rPr>
                <w:rFonts w:ascii="Times New Roman"/>
                <w:b w:val="false"/>
                <w:i w:val="false"/>
                <w:color w:val="000000"/>
                <w:sz w:val="20"/>
              </w:rPr>
              <w:t>
ағымдағы трансферттер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1154600</w:t>
            </w:r>
          </w:p>
        </w:tc>
      </w:tr>
      <w:tr>
        <w:trPr>
          <w:trHeight w:val="6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4257260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1095778</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1095778</w:t>
            </w:r>
          </w:p>
        </w:tc>
      </w:tr>
      <w:tr>
        <w:trPr>
          <w:trHeight w:val="6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22749</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691625</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w:t>
            </w:r>
            <w:r>
              <w:br/>
            </w:r>
            <w:r>
              <w:rPr>
                <w:rFonts w:ascii="Times New Roman"/>
                <w:b w:val="false"/>
                <w:i w:val="false"/>
                <w:color w:val="000000"/>
                <w:sz w:val="20"/>
              </w:rPr>
              <w:t>
оған қол жетімді болуын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133375</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248029</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2335127</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w:t>
            </w:r>
            <w:r>
              <w:br/>
            </w:r>
            <w:r>
              <w:rPr>
                <w:rFonts w:ascii="Times New Roman"/>
                <w:b w:val="false"/>
                <w:i w:val="false"/>
                <w:color w:val="000000"/>
                <w:sz w:val="20"/>
              </w:rPr>
              <w:t>
спорт басқармасы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1591762</w:t>
            </w:r>
          </w:p>
        </w:tc>
      </w:tr>
      <w:tr>
        <w:trPr>
          <w:trHeight w:val="9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w:t>
            </w:r>
            <w:r>
              <w:br/>
            </w:r>
            <w:r>
              <w:rPr>
                <w:rFonts w:ascii="Times New Roman"/>
                <w:b w:val="false"/>
                <w:i w:val="false"/>
                <w:color w:val="000000"/>
                <w:sz w:val="20"/>
              </w:rPr>
              <w:t>
шынықтыру және спорт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36259</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w:t>
            </w:r>
            <w:r>
              <w:br/>
            </w:r>
            <w:r>
              <w:rPr>
                <w:rFonts w:ascii="Times New Roman"/>
                <w:b w:val="false"/>
                <w:i w:val="false"/>
                <w:color w:val="000000"/>
                <w:sz w:val="20"/>
              </w:rPr>
              <w:t>
өткізу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68089</w:t>
            </w:r>
          </w:p>
        </w:tc>
      </w:tr>
      <w:tr>
        <w:trPr>
          <w:trHeight w:val="9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w:t>
            </w:r>
            <w:r>
              <w:br/>
            </w:r>
            <w:r>
              <w:rPr>
                <w:rFonts w:ascii="Times New Roman"/>
                <w:b w:val="false"/>
                <w:i w:val="false"/>
                <w:color w:val="000000"/>
                <w:sz w:val="20"/>
              </w:rPr>
              <w:t>
құрама командаларының мүшелерiн дайындау</w:t>
            </w:r>
            <w:r>
              <w:br/>
            </w:r>
            <w:r>
              <w:rPr>
                <w:rFonts w:ascii="Times New Roman"/>
                <w:b w:val="false"/>
                <w:i w:val="false"/>
                <w:color w:val="000000"/>
                <w:sz w:val="20"/>
              </w:rPr>
              <w:t>
және олардың республикалық және</w:t>
            </w:r>
            <w:r>
              <w:br/>
            </w:r>
            <w:r>
              <w:rPr>
                <w:rFonts w:ascii="Times New Roman"/>
                <w:b w:val="false"/>
                <w:i w:val="false"/>
                <w:color w:val="000000"/>
                <w:sz w:val="20"/>
              </w:rPr>
              <w:t>
халықаралық спорт жарыстарына қатысуы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1487414</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743365</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743365</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688082</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w:t>
            </w:r>
            <w:r>
              <w:br/>
            </w:r>
            <w:r>
              <w:rPr>
                <w:rFonts w:ascii="Times New Roman"/>
                <w:b w:val="false"/>
                <w:i w:val="false"/>
                <w:color w:val="000000"/>
                <w:sz w:val="20"/>
              </w:rPr>
              <w:t>
басқармасы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173702</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w:t>
            </w:r>
            <w:r>
              <w:br/>
            </w:r>
            <w:r>
              <w:rPr>
                <w:rFonts w:ascii="Times New Roman"/>
                <w:b w:val="false"/>
                <w:i w:val="false"/>
                <w:color w:val="000000"/>
                <w:sz w:val="20"/>
              </w:rPr>
              <w:t>
жөніндегі мемлекеттік саясатты іске</w:t>
            </w:r>
            <w:r>
              <w:br/>
            </w:r>
            <w:r>
              <w:rPr>
                <w:rFonts w:ascii="Times New Roman"/>
                <w:b w:val="false"/>
                <w:i w:val="false"/>
                <w:color w:val="000000"/>
                <w:sz w:val="20"/>
              </w:rPr>
              <w:t>
асыру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21154</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152142</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44481</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w:t>
            </w:r>
            <w:r>
              <w:br/>
            </w:r>
            <w:r>
              <w:rPr>
                <w:rFonts w:ascii="Times New Roman"/>
                <w:b w:val="false"/>
                <w:i w:val="false"/>
                <w:color w:val="000000"/>
                <w:sz w:val="20"/>
              </w:rPr>
              <w:t>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44481</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425465</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 жүргізу</w:t>
            </w:r>
            <w:r>
              <w:br/>
            </w:r>
            <w:r>
              <w:rPr>
                <w:rFonts w:ascii="Times New Roman"/>
                <w:b w:val="false"/>
                <w:i w:val="false"/>
                <w:color w:val="000000"/>
                <w:sz w:val="20"/>
              </w:rPr>
              <w:t>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125046</w:t>
            </w:r>
          </w:p>
        </w:tc>
      </w:tr>
      <w:tr>
        <w:trPr>
          <w:trHeight w:val="6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w:t>
            </w:r>
            <w:r>
              <w:br/>
            </w:r>
            <w:r>
              <w:rPr>
                <w:rFonts w:ascii="Times New Roman"/>
                <w:b w:val="false"/>
                <w:i w:val="false"/>
                <w:color w:val="000000"/>
                <w:sz w:val="20"/>
              </w:rPr>
              <w:t>
мемлекеттік ақпараттық саясатты жүргізу</w:t>
            </w:r>
            <w:r>
              <w:br/>
            </w:r>
            <w:r>
              <w:rPr>
                <w:rFonts w:ascii="Times New Roman"/>
                <w:b w:val="false"/>
                <w:i w:val="false"/>
                <w:color w:val="000000"/>
                <w:sz w:val="20"/>
              </w:rPr>
              <w:t>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300419</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44434</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21722</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w:t>
            </w:r>
            <w:r>
              <w:br/>
            </w:r>
            <w:r>
              <w:rPr>
                <w:rFonts w:ascii="Times New Roman"/>
                <w:b w:val="false"/>
                <w:i w:val="false"/>
                <w:color w:val="000000"/>
                <w:sz w:val="20"/>
              </w:rPr>
              <w:t>
халықтарының басқа да тiлді дамыту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22589</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29817</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w:t>
            </w:r>
            <w:r>
              <w:br/>
            </w:r>
            <w:r>
              <w:rPr>
                <w:rFonts w:ascii="Times New Roman"/>
                <w:b w:val="false"/>
                <w:i w:val="false"/>
                <w:color w:val="000000"/>
                <w:sz w:val="20"/>
              </w:rPr>
              <w:t>
спорт басқармасы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29817</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29817</w:t>
            </w:r>
          </w:p>
        </w:tc>
      </w:tr>
      <w:tr>
        <w:trPr>
          <w:trHeight w:val="9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 ұйымдастыру</w:t>
            </w:r>
            <w:r>
              <w:br/>
            </w:r>
            <w:r>
              <w:rPr>
                <w:rFonts w:ascii="Times New Roman"/>
                <w:b w:val="false"/>
                <w:i w:val="false"/>
                <w:color w:val="000000"/>
                <w:sz w:val="20"/>
              </w:rPr>
              <w:t>
жөнiндегi өзге де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108456</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108456</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w:t>
            </w:r>
            <w:r>
              <w:br/>
            </w:r>
            <w:r>
              <w:rPr>
                <w:rFonts w:ascii="Times New Roman"/>
                <w:b w:val="false"/>
                <w:i w:val="false"/>
                <w:color w:val="000000"/>
                <w:sz w:val="20"/>
              </w:rPr>
              <w:t>
саясатты іске асыру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59081</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w:t>
            </w:r>
            <w:r>
              <w:br/>
            </w:r>
            <w:r>
              <w:rPr>
                <w:rFonts w:ascii="Times New Roman"/>
                <w:b w:val="false"/>
                <w:i w:val="false"/>
                <w:color w:val="000000"/>
                <w:sz w:val="20"/>
              </w:rPr>
              <w:t>
бағдарламаларды іске асыру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48837</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10624322</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4168488</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4081311</w:t>
            </w:r>
          </w:p>
        </w:tc>
      </w:tr>
      <w:tr>
        <w:trPr>
          <w:trHeight w:val="9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105064</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570376</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қолдау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493361</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w:t>
            </w:r>
            <w:r>
              <w:br/>
            </w:r>
            <w:r>
              <w:rPr>
                <w:rFonts w:ascii="Times New Roman"/>
                <w:b w:val="false"/>
                <w:i w:val="false"/>
                <w:color w:val="000000"/>
                <w:sz w:val="20"/>
              </w:rPr>
              <w:t>
дақылдарының өнімділігі мен сапасын</w:t>
            </w:r>
            <w:r>
              <w:br/>
            </w:r>
            <w:r>
              <w:rPr>
                <w:rFonts w:ascii="Times New Roman"/>
                <w:b w:val="false"/>
                <w:i w:val="false"/>
                <w:color w:val="000000"/>
                <w:sz w:val="20"/>
              </w:rPr>
              <w:t>
арттыруды қолдау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150797</w:t>
            </w:r>
          </w:p>
        </w:tc>
      </w:tr>
      <w:tr>
        <w:trPr>
          <w:trHeight w:val="9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w:t>
            </w:r>
            <w:r>
              <w:br/>
            </w:r>
            <w:r>
              <w:rPr>
                <w:rFonts w:ascii="Times New Roman"/>
                <w:b w:val="false"/>
                <w:i w:val="false"/>
                <w:color w:val="000000"/>
                <w:sz w:val="20"/>
              </w:rPr>
              <w:t>
өндірушілерге су жеткізу бойынша</w:t>
            </w:r>
            <w:r>
              <w:br/>
            </w:r>
            <w:r>
              <w:rPr>
                <w:rFonts w:ascii="Times New Roman"/>
                <w:b w:val="false"/>
                <w:i w:val="false"/>
                <w:color w:val="000000"/>
                <w:sz w:val="20"/>
              </w:rPr>
              <w:t>
көрсетілетін қызметтердің құнын</w:t>
            </w:r>
            <w:r>
              <w:br/>
            </w:r>
            <w:r>
              <w:rPr>
                <w:rFonts w:ascii="Times New Roman"/>
                <w:b w:val="false"/>
                <w:i w:val="false"/>
                <w:color w:val="000000"/>
                <w:sz w:val="20"/>
              </w:rPr>
              <w:t>
субсидиялау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687149</w:t>
            </w:r>
          </w:p>
        </w:tc>
      </w:tr>
      <w:tr>
        <w:trPr>
          <w:trHeight w:val="9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 - жидек дақылдарының және жүзімнің</w:t>
            </w:r>
            <w:r>
              <w:br/>
            </w:r>
            <w:r>
              <w:rPr>
                <w:rFonts w:ascii="Times New Roman"/>
                <w:b w:val="false"/>
                <w:i w:val="false"/>
                <w:color w:val="000000"/>
                <w:sz w:val="20"/>
              </w:rPr>
              <w:t>
көп жылдық көшеттерінің отырғызу және</w:t>
            </w:r>
            <w:r>
              <w:br/>
            </w:r>
            <w:r>
              <w:rPr>
                <w:rFonts w:ascii="Times New Roman"/>
                <w:b w:val="false"/>
                <w:i w:val="false"/>
                <w:color w:val="000000"/>
                <w:sz w:val="20"/>
              </w:rPr>
              <w:t>
өсіруді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507745</w:t>
            </w:r>
          </w:p>
        </w:tc>
      </w:tr>
      <w:tr>
        <w:trPr>
          <w:trHeight w:val="9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w:t>
            </w:r>
            <w:r>
              <w:br/>
            </w:r>
            <w:r>
              <w:rPr>
                <w:rFonts w:ascii="Times New Roman"/>
                <w:b w:val="false"/>
                <w:i w:val="false"/>
                <w:color w:val="000000"/>
                <w:sz w:val="20"/>
              </w:rPr>
              <w:t>
жүргізу үшін қажетті жанар-жағар май</w:t>
            </w:r>
            <w:r>
              <w:br/>
            </w:r>
            <w:r>
              <w:rPr>
                <w:rFonts w:ascii="Times New Roman"/>
                <w:b w:val="false"/>
                <w:i w:val="false"/>
                <w:color w:val="000000"/>
                <w:sz w:val="20"/>
              </w:rPr>
              <w:t>
және басқа да тауар-материалдық</w:t>
            </w:r>
            <w:r>
              <w:br/>
            </w:r>
            <w:r>
              <w:rPr>
                <w:rFonts w:ascii="Times New Roman"/>
                <w:b w:val="false"/>
                <w:i w:val="false"/>
                <w:color w:val="000000"/>
                <w:sz w:val="20"/>
              </w:rPr>
              <w:t>
құндылықтарының құнын арзандату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1553422</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қоймаларды (көмінділерді) ұстау</w:t>
            </w:r>
            <w:r>
              <w:br/>
            </w:r>
            <w:r>
              <w:rPr>
                <w:rFonts w:ascii="Times New Roman"/>
                <w:b w:val="false"/>
                <w:i w:val="false"/>
                <w:color w:val="000000"/>
                <w:sz w:val="20"/>
              </w:rPr>
              <w:t>
және жөндеу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12752</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w:t>
            </w:r>
            <w:r>
              <w:br/>
            </w:r>
            <w:r>
              <w:rPr>
                <w:rFonts w:ascii="Times New Roman"/>
                <w:b w:val="false"/>
                <w:i w:val="false"/>
                <w:color w:val="000000"/>
                <w:sz w:val="20"/>
              </w:rPr>
              <w:t>
жоспарлау басқармасы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87177</w:t>
            </w:r>
          </w:p>
        </w:tc>
      </w:tr>
      <w:tr>
        <w:trPr>
          <w:trHeight w:val="12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ауылдық елді</w:t>
            </w:r>
            <w:r>
              <w:br/>
            </w:r>
            <w:r>
              <w:rPr>
                <w:rFonts w:ascii="Times New Roman"/>
                <w:b w:val="false"/>
                <w:i w:val="false"/>
                <w:color w:val="000000"/>
                <w:sz w:val="20"/>
              </w:rPr>
              <w:t>
мекендер саласының мамандарын әлеуметтік</w:t>
            </w:r>
            <w:r>
              <w:br/>
            </w:r>
            <w:r>
              <w:rPr>
                <w:rFonts w:ascii="Times New Roman"/>
                <w:b w:val="false"/>
                <w:i w:val="false"/>
                <w:color w:val="000000"/>
                <w:sz w:val="20"/>
              </w:rPr>
              <w:t>
қолдау шараларын іске асыру үшін</w:t>
            </w:r>
            <w:r>
              <w:br/>
            </w:r>
            <w:r>
              <w:rPr>
                <w:rFonts w:ascii="Times New Roman"/>
                <w:b w:val="false"/>
                <w:i w:val="false"/>
                <w:color w:val="000000"/>
                <w:sz w:val="20"/>
              </w:rPr>
              <w:t>
берілетін ағымдағы нысаналы трансферттер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87177</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135200</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w:t>
            </w:r>
            <w:r>
              <w:br/>
            </w:r>
            <w:r>
              <w:rPr>
                <w:rFonts w:ascii="Times New Roman"/>
                <w:b w:val="false"/>
                <w:i w:val="false"/>
                <w:color w:val="000000"/>
                <w:sz w:val="20"/>
              </w:rPr>
              <w:t>
пайдалануды реттеу басқармасы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132600</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w:t>
            </w:r>
            <w:r>
              <w:br/>
            </w:r>
            <w:r>
              <w:rPr>
                <w:rFonts w:ascii="Times New Roman"/>
                <w:b w:val="false"/>
                <w:i w:val="false"/>
                <w:color w:val="000000"/>
                <w:sz w:val="20"/>
              </w:rPr>
              <w:t>
белдеулерiн белгiлеу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70500</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w:t>
            </w:r>
            <w:r>
              <w:br/>
            </w:r>
            <w:r>
              <w:rPr>
                <w:rFonts w:ascii="Times New Roman"/>
                <w:b w:val="false"/>
                <w:i w:val="false"/>
                <w:color w:val="000000"/>
                <w:sz w:val="20"/>
              </w:rPr>
              <w:t>
құрылыстарының жұмыс істеуін қамтамасыз</w:t>
            </w:r>
            <w:r>
              <w:br/>
            </w:r>
            <w:r>
              <w:rPr>
                <w:rFonts w:ascii="Times New Roman"/>
                <w:b w:val="false"/>
                <w:i w:val="false"/>
                <w:color w:val="000000"/>
                <w:sz w:val="20"/>
              </w:rPr>
              <w:t>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62100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12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w:t>
            </w:r>
            <w:r>
              <w:br/>
            </w:r>
            <w:r>
              <w:rPr>
                <w:rFonts w:ascii="Times New Roman"/>
                <w:b w:val="false"/>
                <w:i w:val="false"/>
                <w:color w:val="000000"/>
                <w:sz w:val="20"/>
              </w:rPr>
              <w:t>
көздерi болып табылатын сумен</w:t>
            </w:r>
            <w:r>
              <w:br/>
            </w:r>
            <w:r>
              <w:rPr>
                <w:rFonts w:ascii="Times New Roman"/>
                <w:b w:val="false"/>
                <w:i w:val="false"/>
                <w:color w:val="000000"/>
                <w:sz w:val="20"/>
              </w:rPr>
              <w:t>
жабдықтаудың аса маңызды топтық</w:t>
            </w:r>
            <w:r>
              <w:br/>
            </w:r>
            <w:r>
              <w:rPr>
                <w:rFonts w:ascii="Times New Roman"/>
                <w:b w:val="false"/>
                <w:i w:val="false"/>
                <w:color w:val="000000"/>
                <w:sz w:val="20"/>
              </w:rPr>
              <w:t>
жүйелерiнен ауыз су беру жөніндегі</w:t>
            </w:r>
            <w:r>
              <w:br/>
            </w:r>
            <w:r>
              <w:rPr>
                <w:rFonts w:ascii="Times New Roman"/>
                <w:b w:val="false"/>
                <w:i w:val="false"/>
                <w:color w:val="000000"/>
                <w:sz w:val="20"/>
              </w:rPr>
              <w:t>
қызметтердің құнын субсидиялау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625611</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w:t>
            </w:r>
            <w:r>
              <w:br/>
            </w:r>
            <w:r>
              <w:rPr>
                <w:rFonts w:ascii="Times New Roman"/>
                <w:b w:val="false"/>
                <w:i w:val="false"/>
                <w:color w:val="000000"/>
                <w:sz w:val="20"/>
              </w:rPr>
              <w:t>
пайдалануды реттеу басқармасы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625611</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w:t>
            </w:r>
            <w:r>
              <w:br/>
            </w:r>
            <w:r>
              <w:rPr>
                <w:rFonts w:ascii="Times New Roman"/>
                <w:b w:val="false"/>
                <w:i w:val="false"/>
                <w:color w:val="000000"/>
                <w:sz w:val="20"/>
              </w:rPr>
              <w:t>
орман өсiру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625611</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494453</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w:t>
            </w:r>
            <w:r>
              <w:br/>
            </w:r>
            <w:r>
              <w:rPr>
                <w:rFonts w:ascii="Times New Roman"/>
                <w:b w:val="false"/>
                <w:i w:val="false"/>
                <w:color w:val="000000"/>
                <w:sz w:val="20"/>
              </w:rPr>
              <w:t>
пайдалануды реттеу басқармасы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262453</w:t>
            </w:r>
          </w:p>
        </w:tc>
      </w:tr>
      <w:tr>
        <w:trPr>
          <w:trHeight w:val="9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w:t>
            </w:r>
            <w:r>
              <w:br/>
            </w:r>
            <w:r>
              <w:rPr>
                <w:rFonts w:ascii="Times New Roman"/>
                <w:b w:val="false"/>
                <w:i w:val="false"/>
                <w:color w:val="000000"/>
                <w:sz w:val="20"/>
              </w:rPr>
              <w:t>
қорғау саласындағы мемлекеттік саясатты</w:t>
            </w:r>
            <w:r>
              <w:br/>
            </w:r>
            <w:r>
              <w:rPr>
                <w:rFonts w:ascii="Times New Roman"/>
                <w:b w:val="false"/>
                <w:i w:val="false"/>
                <w:color w:val="000000"/>
                <w:sz w:val="20"/>
              </w:rPr>
              <w:t>
іске асыру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54603</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жөнінде</w:t>
            </w:r>
            <w:r>
              <w:br/>
            </w:r>
            <w:r>
              <w:rPr>
                <w:rFonts w:ascii="Times New Roman"/>
                <w:b w:val="false"/>
                <w:i w:val="false"/>
                <w:color w:val="000000"/>
                <w:sz w:val="20"/>
              </w:rPr>
              <w:t>
іс-шаралар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206560</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232000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w:t>
            </w:r>
            <w:r>
              <w:br/>
            </w:r>
            <w:r>
              <w:rPr>
                <w:rFonts w:ascii="Times New Roman"/>
                <w:b w:val="false"/>
                <w:i w:val="false"/>
                <w:color w:val="000000"/>
                <w:sz w:val="20"/>
              </w:rPr>
              <w:t>
дамыту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232000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34842</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34842</w:t>
            </w:r>
          </w:p>
        </w:tc>
      </w:tr>
      <w:tr>
        <w:trPr>
          <w:trHeight w:val="9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34455</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r>
      <w:tr>
        <w:trPr>
          <w:trHeight w:val="9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қоршаған ортаны қорғау және жер</w:t>
            </w:r>
            <w:r>
              <w:br/>
            </w:r>
            <w:r>
              <w:rPr>
                <w:rFonts w:ascii="Times New Roman"/>
                <w:b w:val="false"/>
                <w:i w:val="false"/>
                <w:color w:val="000000"/>
                <w:sz w:val="20"/>
              </w:rPr>
              <w:t>
қатынастары жөнiндегi өзге де</w:t>
            </w:r>
            <w:r>
              <w:br/>
            </w:r>
            <w:r>
              <w:rPr>
                <w:rFonts w:ascii="Times New Roman"/>
                <w:b w:val="false"/>
                <w:i w:val="false"/>
                <w:color w:val="000000"/>
                <w:sz w:val="20"/>
              </w:rPr>
              <w:t>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5165728</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5165728</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w:t>
            </w:r>
            <w:r>
              <w:br/>
            </w:r>
            <w:r>
              <w:rPr>
                <w:rFonts w:ascii="Times New Roman"/>
                <w:b w:val="false"/>
                <w:i w:val="false"/>
                <w:color w:val="000000"/>
                <w:sz w:val="20"/>
              </w:rPr>
              <w:t>
және сапасын арттыруды субсидиялау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3841351</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тәжірибені тарату және</w:t>
            </w:r>
            <w:r>
              <w:br/>
            </w:r>
            <w:r>
              <w:rPr>
                <w:rFonts w:ascii="Times New Roman"/>
                <w:b w:val="false"/>
                <w:i w:val="false"/>
                <w:color w:val="000000"/>
                <w:sz w:val="20"/>
              </w:rPr>
              <w:t>
енгізу жөніндегі іс-шараларды өткізу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20425</w:t>
            </w:r>
          </w:p>
        </w:tc>
      </w:tr>
      <w:tr>
        <w:trPr>
          <w:trHeight w:val="10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w:t>
            </w:r>
            <w:r>
              <w:br/>
            </w:r>
            <w:r>
              <w:rPr>
                <w:rFonts w:ascii="Times New Roman"/>
                <w:b w:val="false"/>
                <w:i w:val="false"/>
                <w:color w:val="000000"/>
                <w:sz w:val="20"/>
              </w:rPr>
              <w:t>
бюджеттеріне эпизоотияға қарсы</w:t>
            </w:r>
            <w:r>
              <w:br/>
            </w:r>
            <w:r>
              <w:rPr>
                <w:rFonts w:ascii="Times New Roman"/>
                <w:b w:val="false"/>
                <w:i w:val="false"/>
                <w:color w:val="000000"/>
                <w:sz w:val="20"/>
              </w:rPr>
              <w:t>
іс-шаралар жүргізуге берілетін ағымдағы</w:t>
            </w:r>
            <w:r>
              <w:br/>
            </w:r>
            <w:r>
              <w:rPr>
                <w:rFonts w:ascii="Times New Roman"/>
                <w:b w:val="false"/>
                <w:i w:val="false"/>
                <w:color w:val="000000"/>
                <w:sz w:val="20"/>
              </w:rPr>
              <w:t>
нысаналы трансферттер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990581</w:t>
            </w:r>
          </w:p>
        </w:tc>
      </w:tr>
      <w:tr>
        <w:trPr>
          <w:trHeight w:val="11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w:t>
            </w:r>
            <w:r>
              <w:br/>
            </w:r>
            <w:r>
              <w:rPr>
                <w:rFonts w:ascii="Times New Roman"/>
                <w:b w:val="false"/>
                <w:i w:val="false"/>
                <w:color w:val="000000"/>
                <w:sz w:val="20"/>
              </w:rPr>
              <w:t>
бюджеттеріне ветеринария саласындағы</w:t>
            </w:r>
            <w:r>
              <w:br/>
            </w:r>
            <w:r>
              <w:rPr>
                <w:rFonts w:ascii="Times New Roman"/>
                <w:b w:val="false"/>
                <w:i w:val="false"/>
                <w:color w:val="000000"/>
                <w:sz w:val="20"/>
              </w:rPr>
              <w:t>
жергілікті атқарушы органдардың</w:t>
            </w:r>
            <w:r>
              <w:br/>
            </w:r>
            <w:r>
              <w:rPr>
                <w:rFonts w:ascii="Times New Roman"/>
                <w:b w:val="false"/>
                <w:i w:val="false"/>
                <w:color w:val="000000"/>
                <w:sz w:val="20"/>
              </w:rPr>
              <w:t>
бөлімшелерін ұстауға берілетін ағымдағы</w:t>
            </w:r>
            <w:r>
              <w:br/>
            </w:r>
            <w:r>
              <w:rPr>
                <w:rFonts w:ascii="Times New Roman"/>
                <w:b w:val="false"/>
                <w:i w:val="false"/>
                <w:color w:val="000000"/>
                <w:sz w:val="20"/>
              </w:rPr>
              <w:t>
нысаналы трансферттер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313371</w:t>
            </w:r>
          </w:p>
        </w:tc>
      </w:tr>
      <w:tr>
        <w:trPr>
          <w:trHeight w:val="6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w:t>
            </w:r>
            <w:r>
              <w:br/>
            </w:r>
            <w:r>
              <w:rPr>
                <w:rFonts w:ascii="Times New Roman"/>
                <w:b w:val="false"/>
                <w:i w:val="false"/>
                <w:color w:val="000000"/>
                <w:sz w:val="20"/>
              </w:rPr>
              <w:t>
құрылыс қызметі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352562</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w:t>
            </w:r>
            <w:r>
              <w:br/>
            </w:r>
            <w:r>
              <w:rPr>
                <w:rFonts w:ascii="Times New Roman"/>
                <w:b w:val="false"/>
                <w:i w:val="false"/>
                <w:color w:val="000000"/>
                <w:sz w:val="20"/>
              </w:rPr>
              <w:t>
қызметі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352562</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w:t>
            </w:r>
            <w:r>
              <w:br/>
            </w:r>
            <w:r>
              <w:rPr>
                <w:rFonts w:ascii="Times New Roman"/>
                <w:b w:val="false"/>
                <w:i w:val="false"/>
                <w:color w:val="000000"/>
                <w:sz w:val="20"/>
              </w:rPr>
              <w:t>
бақылауы басқармасы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32976</w:t>
            </w:r>
          </w:p>
        </w:tc>
      </w:tr>
      <w:tr>
        <w:trPr>
          <w:trHeight w:val="9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w:t>
            </w:r>
            <w:r>
              <w:br/>
            </w:r>
            <w:r>
              <w:rPr>
                <w:rFonts w:ascii="Times New Roman"/>
                <w:b w:val="false"/>
                <w:i w:val="false"/>
                <w:color w:val="000000"/>
                <w:sz w:val="20"/>
              </w:rPr>
              <w:t>
сәулет-құрылыс бақылау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32105</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53499</w:t>
            </w:r>
          </w:p>
        </w:tc>
      </w:tr>
      <w:tr>
        <w:trPr>
          <w:trHeight w:val="9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52539</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w:t>
            </w:r>
            <w:r>
              <w:br/>
            </w:r>
            <w:r>
              <w:rPr>
                <w:rFonts w:ascii="Times New Roman"/>
                <w:b w:val="false"/>
                <w:i w:val="false"/>
                <w:color w:val="000000"/>
                <w:sz w:val="20"/>
              </w:rPr>
              <w:t>
басқармасы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266087</w:t>
            </w:r>
          </w:p>
        </w:tc>
      </w:tr>
      <w:tr>
        <w:trPr>
          <w:trHeight w:val="9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w:t>
            </w:r>
            <w:r>
              <w:br/>
            </w:r>
            <w:r>
              <w:rPr>
                <w:rFonts w:ascii="Times New Roman"/>
                <w:b w:val="false"/>
                <w:i w:val="false"/>
                <w:color w:val="000000"/>
                <w:sz w:val="20"/>
              </w:rPr>
              <w:t>
құрылысы саласындағы мемлекеттік</w:t>
            </w:r>
            <w:r>
              <w:br/>
            </w:r>
            <w:r>
              <w:rPr>
                <w:rFonts w:ascii="Times New Roman"/>
                <w:b w:val="false"/>
                <w:i w:val="false"/>
                <w:color w:val="000000"/>
                <w:sz w:val="20"/>
              </w:rPr>
              <w:t>
саясатты іске асыру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26501</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3386</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берілетін нысаналы</w:t>
            </w:r>
            <w:r>
              <w:br/>
            </w:r>
            <w:r>
              <w:rPr>
                <w:rFonts w:ascii="Times New Roman"/>
                <w:b w:val="false"/>
                <w:i w:val="false"/>
                <w:color w:val="000000"/>
                <w:sz w:val="20"/>
              </w:rPr>
              <w:t>
ағымдағы трансферттер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236200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4215044</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3941000</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w:t>
            </w:r>
            <w:r>
              <w:br/>
            </w:r>
            <w:r>
              <w:rPr>
                <w:rFonts w:ascii="Times New Roman"/>
                <w:b w:val="false"/>
                <w:i w:val="false"/>
                <w:color w:val="000000"/>
                <w:sz w:val="20"/>
              </w:rPr>
              <w:t>
автомобиль жолдары басқармасы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3941000</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3941000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көлiгi</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242483</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w:t>
            </w:r>
            <w:r>
              <w:br/>
            </w:r>
            <w:r>
              <w:rPr>
                <w:rFonts w:ascii="Times New Roman"/>
                <w:b w:val="false"/>
                <w:i w:val="false"/>
                <w:color w:val="000000"/>
                <w:sz w:val="20"/>
              </w:rPr>
              <w:t>
автомобиль жолдары басқармасы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242483</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шешімі</w:t>
            </w:r>
            <w:r>
              <w:br/>
            </w:r>
            <w:r>
              <w:rPr>
                <w:rFonts w:ascii="Times New Roman"/>
                <w:b w:val="false"/>
                <w:i w:val="false"/>
                <w:color w:val="000000"/>
                <w:sz w:val="20"/>
              </w:rPr>
              <w:t>
бойынша тұрақты ішкі әуе тасымалдарды</w:t>
            </w:r>
            <w:r>
              <w:br/>
            </w:r>
            <w:r>
              <w:rPr>
                <w:rFonts w:ascii="Times New Roman"/>
                <w:b w:val="false"/>
                <w:i w:val="false"/>
                <w:color w:val="000000"/>
                <w:sz w:val="20"/>
              </w:rPr>
              <w:t>
субсидиялау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242483</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r>
              <w:br/>
            </w:r>
            <w:r>
              <w:rPr>
                <w:rFonts w:ascii="Times New Roman"/>
                <w:b w:val="false"/>
                <w:i w:val="false"/>
                <w:color w:val="000000"/>
                <w:sz w:val="20"/>
              </w:rPr>
              <w:t>
саласындағы өзге де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31561</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w:t>
            </w:r>
            <w:r>
              <w:br/>
            </w:r>
            <w:r>
              <w:rPr>
                <w:rFonts w:ascii="Times New Roman"/>
                <w:b w:val="false"/>
                <w:i w:val="false"/>
                <w:color w:val="000000"/>
                <w:sz w:val="20"/>
              </w:rPr>
              <w:t>
автомобиль жолдары басқармасы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31561</w:t>
            </w:r>
          </w:p>
        </w:tc>
      </w:tr>
      <w:tr>
        <w:trPr>
          <w:trHeight w:val="9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w:t>
            </w:r>
            <w:r>
              <w:br/>
            </w:r>
            <w:r>
              <w:rPr>
                <w:rFonts w:ascii="Times New Roman"/>
                <w:b w:val="false"/>
                <w:i w:val="false"/>
                <w:color w:val="000000"/>
                <w:sz w:val="20"/>
              </w:rPr>
              <w:t>
коммуникация саласындағы мемлекеттік</w:t>
            </w:r>
            <w:r>
              <w:br/>
            </w:r>
            <w:r>
              <w:rPr>
                <w:rFonts w:ascii="Times New Roman"/>
                <w:b w:val="false"/>
                <w:i w:val="false"/>
                <w:color w:val="000000"/>
                <w:sz w:val="20"/>
              </w:rPr>
              <w:t>
саясатты іске асыру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30546</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563154</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қызметтерді реттеу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65735</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w:t>
            </w:r>
            <w:r>
              <w:br/>
            </w:r>
            <w:r>
              <w:rPr>
                <w:rFonts w:ascii="Times New Roman"/>
                <w:b w:val="false"/>
                <w:i w:val="false"/>
                <w:color w:val="000000"/>
                <w:sz w:val="20"/>
              </w:rPr>
              <w:t>
басқармасы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65735</w:t>
            </w:r>
          </w:p>
        </w:tc>
      </w:tr>
      <w:tr>
        <w:trPr>
          <w:trHeight w:val="9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w:t>
            </w:r>
            <w:r>
              <w:br/>
            </w:r>
            <w:r>
              <w:rPr>
                <w:rFonts w:ascii="Times New Roman"/>
                <w:b w:val="false"/>
                <w:i w:val="false"/>
                <w:color w:val="000000"/>
                <w:sz w:val="20"/>
              </w:rPr>
              <w:t>
өнеркәсіпті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65735</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w:t>
            </w:r>
            <w:r>
              <w:br/>
            </w:r>
            <w:r>
              <w:rPr>
                <w:rFonts w:ascii="Times New Roman"/>
                <w:b w:val="false"/>
                <w:i w:val="false"/>
                <w:color w:val="000000"/>
                <w:sz w:val="20"/>
              </w:rPr>
              <w:t>
бәсекелестікті қорғау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6235</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w:t>
            </w:r>
            <w:r>
              <w:br/>
            </w:r>
            <w:r>
              <w:rPr>
                <w:rFonts w:ascii="Times New Roman"/>
                <w:b w:val="false"/>
                <w:i w:val="false"/>
                <w:color w:val="000000"/>
                <w:sz w:val="20"/>
              </w:rPr>
              <w:t>
басқармасы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6235</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6235</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491184</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491184</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w:t>
            </w:r>
            <w:r>
              <w:br/>
            </w:r>
            <w:r>
              <w:rPr>
                <w:rFonts w:ascii="Times New Roman"/>
                <w:b w:val="false"/>
                <w:i w:val="false"/>
                <w:color w:val="000000"/>
                <w:sz w:val="20"/>
              </w:rPr>
              <w:t>
резервi</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491184</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44917643</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44917643</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44917643</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44917643</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1917792</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1917792</w:t>
            </w:r>
          </w:p>
        </w:tc>
      </w:tr>
      <w:tr>
        <w:trPr>
          <w:trHeight w:val="8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617792</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617792</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w:t>
            </w:r>
            <w:r>
              <w:br/>
            </w:r>
            <w:r>
              <w:rPr>
                <w:rFonts w:ascii="Times New Roman"/>
                <w:b w:val="false"/>
                <w:i w:val="false"/>
                <w:color w:val="000000"/>
                <w:sz w:val="20"/>
              </w:rPr>
              <w:t>
жоспарлау басқармасы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617792</w:t>
            </w:r>
          </w:p>
        </w:tc>
      </w:tr>
      <w:tr>
        <w:trPr>
          <w:trHeight w:val="9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органдарға ауылдық</w:t>
            </w:r>
            <w:r>
              <w:br/>
            </w:r>
            <w:r>
              <w:rPr>
                <w:rFonts w:ascii="Times New Roman"/>
                <w:b w:val="false"/>
                <w:i w:val="false"/>
                <w:color w:val="000000"/>
                <w:sz w:val="20"/>
              </w:rPr>
              <w:t>
елді мекендер саласының мамандарын</w:t>
            </w:r>
            <w:r>
              <w:br/>
            </w:r>
            <w:r>
              <w:rPr>
                <w:rFonts w:ascii="Times New Roman"/>
                <w:b w:val="false"/>
                <w:i w:val="false"/>
                <w:color w:val="000000"/>
                <w:sz w:val="20"/>
              </w:rPr>
              <w:t>
әлеуметтік қолдау шараларын іске асыру</w:t>
            </w:r>
            <w:r>
              <w:br/>
            </w:r>
            <w:r>
              <w:rPr>
                <w:rFonts w:ascii="Times New Roman"/>
                <w:b w:val="false"/>
                <w:i w:val="false"/>
                <w:color w:val="000000"/>
                <w:sz w:val="20"/>
              </w:rPr>
              <w:t>
үшін берілетін бюджеттік кредиттер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617792</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1300000</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w:t>
            </w:r>
            <w:r>
              <w:br/>
            </w:r>
            <w:r>
              <w:rPr>
                <w:rFonts w:ascii="Times New Roman"/>
                <w:b w:val="false"/>
                <w:i w:val="false"/>
                <w:color w:val="000000"/>
                <w:sz w:val="20"/>
              </w:rPr>
              <w:t>
бәсекелестікті қорғау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w:t>
            </w:r>
            <w:r>
              <w:br/>
            </w:r>
            <w:r>
              <w:rPr>
                <w:rFonts w:ascii="Times New Roman"/>
                <w:b w:val="false"/>
                <w:i w:val="false"/>
                <w:color w:val="000000"/>
                <w:sz w:val="20"/>
              </w:rPr>
              <w:t>
басқармасы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1300000</w:t>
            </w:r>
          </w:p>
        </w:tc>
      </w:tr>
      <w:tr>
        <w:trPr>
          <w:trHeight w:val="9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инвестициялық саясатты іске</w:t>
            </w:r>
            <w:r>
              <w:br/>
            </w:r>
            <w:r>
              <w:rPr>
                <w:rFonts w:ascii="Times New Roman"/>
                <w:b w:val="false"/>
                <w:i w:val="false"/>
                <w:color w:val="000000"/>
                <w:sz w:val="20"/>
              </w:rPr>
              <w:t>
асыру үшін "Даму" кәсіпкерлікті дамыту</w:t>
            </w:r>
            <w:r>
              <w:br/>
            </w:r>
            <w:r>
              <w:rPr>
                <w:rFonts w:ascii="Times New Roman"/>
                <w:b w:val="false"/>
                <w:i w:val="false"/>
                <w:color w:val="000000"/>
                <w:sz w:val="20"/>
              </w:rPr>
              <w:t>
қоры" АҚ несиелеу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800000</w:t>
            </w:r>
          </w:p>
        </w:tc>
      </w:tr>
      <w:tr>
        <w:trPr>
          <w:trHeight w:val="9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бизнесті қаржыландыру</w:t>
            </w:r>
            <w:r>
              <w:br/>
            </w:r>
            <w:r>
              <w:rPr>
                <w:rFonts w:ascii="Times New Roman"/>
                <w:b w:val="false"/>
                <w:i w:val="false"/>
                <w:color w:val="000000"/>
                <w:sz w:val="20"/>
              </w:rPr>
              <w:t>
және ауыл халқына шағын кредит беру үшін</w:t>
            </w:r>
            <w:r>
              <w:br/>
            </w:r>
            <w:r>
              <w:rPr>
                <w:rFonts w:ascii="Times New Roman"/>
                <w:b w:val="false"/>
                <w:i w:val="false"/>
                <w:color w:val="000000"/>
                <w:sz w:val="20"/>
              </w:rPr>
              <w:t>
"ҚазАгро" ҰБХ" АҚ-ның еншілес ұйымдарына</w:t>
            </w:r>
            <w:r>
              <w:br/>
            </w:r>
            <w:r>
              <w:rPr>
                <w:rFonts w:ascii="Times New Roman"/>
                <w:b w:val="false"/>
                <w:i w:val="false"/>
                <w:color w:val="000000"/>
                <w:sz w:val="20"/>
              </w:rPr>
              <w:t>
кредит беру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713"/>
        <w:gridCol w:w="793"/>
        <w:gridCol w:w="8953"/>
        <w:gridCol w:w="2013"/>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693"/>
        <w:gridCol w:w="733"/>
        <w:gridCol w:w="913"/>
        <w:gridCol w:w="8013"/>
        <w:gridCol w:w="1993"/>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9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42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w:t>
            </w:r>
            <w:r>
              <w:br/>
            </w:r>
            <w:r>
              <w:rPr>
                <w:rFonts w:ascii="Times New Roman"/>
                <w:b w:val="false"/>
                <w:i w:val="false"/>
                <w:color w:val="000000"/>
                <w:sz w:val="20"/>
              </w:rPr>
              <w:t>
операциялар бойынша сальдо</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713"/>
        <w:gridCol w:w="733"/>
        <w:gridCol w:w="713"/>
        <w:gridCol w:w="8173"/>
        <w:gridCol w:w="1993"/>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6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w:t>
            </w:r>
            <w:r>
              <w:br/>
            </w:r>
            <w:r>
              <w:rPr>
                <w:rFonts w:ascii="Times New Roman"/>
                <w:b w:val="false"/>
                <w:i w:val="false"/>
                <w:color w:val="000000"/>
                <w:sz w:val="20"/>
              </w:rPr>
              <w:t>
САТУДАН ТҮСЕТІН ТҮСІМДЕР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693"/>
        <w:gridCol w:w="713"/>
        <w:gridCol w:w="8953"/>
        <w:gridCol w:w="1973"/>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-617792</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r>
              <w:br/>
            </w:r>
            <w:r>
              <w:rPr>
                <w:rFonts w:ascii="Times New Roman"/>
                <w:b w:val="false"/>
                <w:i w:val="false"/>
                <w:color w:val="000000"/>
                <w:sz w:val="20"/>
              </w:rPr>
              <w:t>
(профицитін пайдалану)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617792</w:t>
            </w:r>
          </w:p>
        </w:tc>
      </w:tr>
      <w:tr>
        <w:trPr>
          <w:trHeight w:val="6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w:t>
            </w:r>
            <w:r>
              <w:br/>
            </w:r>
            <w:r>
              <w:rPr>
                <w:rFonts w:ascii="Times New Roman"/>
                <w:b w:val="false"/>
                <w:i w:val="false"/>
                <w:color w:val="000000"/>
                <w:sz w:val="20"/>
              </w:rPr>
              <w:t>
қозғалысы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617792</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617792</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617792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773"/>
        <w:gridCol w:w="793"/>
        <w:gridCol w:w="673"/>
        <w:gridCol w:w="8193"/>
        <w:gridCol w:w="1953"/>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38" w:id="6"/>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2009 жылғы 9 желтоқсандағы</w:t>
      </w:r>
      <w:r>
        <w:br/>
      </w:r>
      <w:r>
        <w:rPr>
          <w:rFonts w:ascii="Times New Roman"/>
          <w:b w:val="false"/>
          <w:i w:val="false"/>
          <w:color w:val="000000"/>
          <w:sz w:val="28"/>
        </w:rPr>
        <w:t>
"Алматы облысының 2010-2012</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26-162</w:t>
      </w:r>
      <w:r>
        <w:br/>
      </w:r>
      <w:r>
        <w:rPr>
          <w:rFonts w:ascii="Times New Roman"/>
          <w:b w:val="false"/>
          <w:i w:val="false"/>
          <w:color w:val="000000"/>
          <w:sz w:val="28"/>
        </w:rPr>
        <w:t>
шешіміне бекітілген</w:t>
      </w:r>
      <w:r>
        <w:br/>
      </w:r>
      <w:r>
        <w:rPr>
          <w:rFonts w:ascii="Times New Roman"/>
          <w:b w:val="false"/>
          <w:i w:val="false"/>
          <w:color w:val="000000"/>
          <w:sz w:val="28"/>
        </w:rPr>
        <w:t>
3-қосымша</w:t>
      </w:r>
    </w:p>
    <w:bookmarkEnd w:id="6"/>
    <w:bookmarkStart w:name="z76" w:id="7"/>
    <w:p>
      <w:pPr>
        <w:spacing w:after="0"/>
        <w:ind w:left="0"/>
        <w:jc w:val="left"/>
      </w:pPr>
      <w:r>
        <w:rPr>
          <w:rFonts w:ascii="Times New Roman"/>
          <w:b/>
          <w:i w:val="false"/>
          <w:color w:val="000000"/>
        </w:rPr>
        <w:t xml:space="preserve"> 
Алматы облысының 2012 жылға арналған облыстық бюджеті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453"/>
        <w:gridCol w:w="513"/>
        <w:gridCol w:w="9453"/>
        <w:gridCol w:w="2053"/>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141047952</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14865470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7792926</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7792926</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6478872</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6478872</w:t>
            </w:r>
          </w:p>
        </w:tc>
      </w:tr>
      <w:tr>
        <w:trPr>
          <w:trHeight w:val="6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w:t>
            </w:r>
            <w:r>
              <w:br/>
            </w:r>
            <w:r>
              <w:rPr>
                <w:rFonts w:ascii="Times New Roman"/>
                <w:b w:val="false"/>
                <w:i w:val="false"/>
                <w:color w:val="000000"/>
                <w:sz w:val="20"/>
              </w:rPr>
              <w:t>
көрсетуге салынатын iшкi салықтар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593672</w:t>
            </w:r>
          </w:p>
        </w:tc>
      </w:tr>
      <w:tr>
        <w:trPr>
          <w:trHeight w:val="6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w:t>
            </w:r>
            <w:r>
              <w:br/>
            </w:r>
            <w:r>
              <w:rPr>
                <w:rFonts w:ascii="Times New Roman"/>
                <w:b w:val="false"/>
                <w:i w:val="false"/>
                <w:color w:val="000000"/>
                <w:sz w:val="20"/>
              </w:rPr>
              <w:t>
үшiн түсетiн түсiмдер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593672</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38631</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22596</w:t>
            </w:r>
          </w:p>
        </w:tc>
      </w:tr>
      <w:tr>
        <w:trPr>
          <w:trHeight w:val="6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w:t>
            </w:r>
            <w:r>
              <w:br/>
            </w:r>
            <w:r>
              <w:rPr>
                <w:rFonts w:ascii="Times New Roman"/>
                <w:b w:val="false"/>
                <w:i w:val="false"/>
                <w:color w:val="000000"/>
                <w:sz w:val="20"/>
              </w:rPr>
              <w:t>
бойынша сыйақы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22596</w:t>
            </w:r>
          </w:p>
        </w:tc>
      </w:tr>
      <w:tr>
        <w:trPr>
          <w:trHeight w:val="16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сондай-ақ Қазақстан Республикасы Ұлттық</w:t>
            </w:r>
            <w:r>
              <w:br/>
            </w:r>
            <w:r>
              <w:rPr>
                <w:rFonts w:ascii="Times New Roman"/>
                <w:b w:val="false"/>
                <w:i w:val="false"/>
                <w:color w:val="000000"/>
                <w:sz w:val="20"/>
              </w:rPr>
              <w:t>
Банкінің бюджетінен (шығыстар сметасынан)</w:t>
            </w:r>
            <w:r>
              <w:br/>
            </w:r>
            <w:r>
              <w:rPr>
                <w:rFonts w:ascii="Times New Roman"/>
                <w:b w:val="false"/>
                <w:i w:val="false"/>
                <w:color w:val="000000"/>
                <w:sz w:val="20"/>
              </w:rPr>
              <w:t>
ұсталатын және қаржыландырылатын мемлекеттік</w:t>
            </w:r>
            <w:r>
              <w:br/>
            </w:r>
            <w:r>
              <w:rPr>
                <w:rFonts w:ascii="Times New Roman"/>
                <w:b w:val="false"/>
                <w:i w:val="false"/>
                <w:color w:val="000000"/>
                <w:sz w:val="20"/>
              </w:rPr>
              <w:t>
мекемелер салатын айыппұлдар, өсімпұлдар,</w:t>
            </w:r>
            <w:r>
              <w:br/>
            </w:r>
            <w:r>
              <w:rPr>
                <w:rFonts w:ascii="Times New Roman"/>
                <w:b w:val="false"/>
                <w:i w:val="false"/>
                <w:color w:val="000000"/>
                <w:sz w:val="20"/>
              </w:rPr>
              <w:t>
санкциялар, өндіріп алулар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11800</w:t>
            </w:r>
          </w:p>
        </w:tc>
      </w:tr>
      <w:tr>
        <w:trPr>
          <w:trHeight w:val="19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w:t>
            </w:r>
            <w:r>
              <w:br/>
            </w:r>
            <w:r>
              <w:rPr>
                <w:rFonts w:ascii="Times New Roman"/>
                <w:b w:val="false"/>
                <w:i w:val="false"/>
                <w:color w:val="000000"/>
                <w:sz w:val="20"/>
              </w:rPr>
              <w:t>
қоспағанда, мемлекеттік бюджеттен</w:t>
            </w:r>
            <w:r>
              <w:br/>
            </w:r>
            <w:r>
              <w:rPr>
                <w:rFonts w:ascii="Times New Roman"/>
                <w:b w:val="false"/>
                <w:i w:val="false"/>
                <w:color w:val="000000"/>
                <w:sz w:val="20"/>
              </w:rPr>
              <w:t>
қаржыландырылатын, сондай-ақ Қазақстан</w:t>
            </w:r>
            <w:r>
              <w:br/>
            </w:r>
            <w:r>
              <w:rPr>
                <w:rFonts w:ascii="Times New Roman"/>
                <w:b w:val="false"/>
                <w:i w:val="false"/>
                <w:color w:val="000000"/>
                <w:sz w:val="20"/>
              </w:rPr>
              <w:t>
Республикасы Ұлттық Банкінің бюджетінен</w:t>
            </w:r>
            <w:r>
              <w:br/>
            </w:r>
            <w:r>
              <w:rPr>
                <w:rFonts w:ascii="Times New Roman"/>
                <w:b w:val="false"/>
                <w:i w:val="false"/>
                <w:color w:val="000000"/>
                <w:sz w:val="20"/>
              </w:rPr>
              <w:t>
(шығыстар сметасынан) ұсталатын және</w:t>
            </w:r>
            <w:r>
              <w:br/>
            </w:r>
            <w:r>
              <w:rPr>
                <w:rFonts w:ascii="Times New Roman"/>
                <w:b w:val="false"/>
                <w:i w:val="false"/>
                <w:color w:val="000000"/>
                <w:sz w:val="20"/>
              </w:rPr>
              <w:t>
қаржыландырылатын мемлекеттік мекемелер</w:t>
            </w:r>
            <w:r>
              <w:br/>
            </w:r>
            <w:r>
              <w:rPr>
                <w:rFonts w:ascii="Times New Roman"/>
                <w:b w:val="false"/>
                <w:i w:val="false"/>
                <w:color w:val="000000"/>
                <w:sz w:val="20"/>
              </w:rPr>
              <w:t>
салатын айыппұлдар, өсімпұлдар, санкциялар,</w:t>
            </w:r>
            <w:r>
              <w:br/>
            </w:r>
            <w:r>
              <w:rPr>
                <w:rFonts w:ascii="Times New Roman"/>
                <w:b w:val="false"/>
                <w:i w:val="false"/>
                <w:color w:val="000000"/>
                <w:sz w:val="20"/>
              </w:rPr>
              <w:t>
өндіріп алулар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4235</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4235</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Трансферттерден түсетін түсімдер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126134851</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w:t>
            </w:r>
            <w:r>
              <w:br/>
            </w:r>
            <w:r>
              <w:rPr>
                <w:rFonts w:ascii="Times New Roman"/>
                <w:b w:val="false"/>
                <w:i w:val="false"/>
                <w:color w:val="000000"/>
                <w:sz w:val="20"/>
              </w:rPr>
              <w:t>
органдарынан алынатын трансферттер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13986714</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13986714</w:t>
            </w:r>
          </w:p>
        </w:tc>
      </w:tr>
      <w:tr>
        <w:trPr>
          <w:trHeight w:val="4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w:t>
            </w:r>
            <w:r>
              <w:br/>
            </w:r>
            <w:r>
              <w:rPr>
                <w:rFonts w:ascii="Times New Roman"/>
                <w:b w:val="false"/>
                <w:i w:val="false"/>
                <w:color w:val="000000"/>
                <w:sz w:val="20"/>
              </w:rPr>
              <w:t>
органдарынан түсетiн трансферттер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112148137</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112148137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533"/>
        <w:gridCol w:w="713"/>
        <w:gridCol w:w="673"/>
        <w:gridCol w:w="8433"/>
        <w:gridCol w:w="205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139447952</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2212011</w:t>
            </w:r>
          </w:p>
        </w:tc>
      </w:tr>
      <w:tr>
        <w:trPr>
          <w:trHeight w:val="6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1828802</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51333</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w:t>
            </w:r>
            <w:r>
              <w:br/>
            </w:r>
            <w:r>
              <w:rPr>
                <w:rFonts w:ascii="Times New Roman"/>
                <w:b w:val="false"/>
                <w:i w:val="false"/>
                <w:color w:val="000000"/>
                <w:sz w:val="20"/>
              </w:rPr>
              <w:t>
ету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50481</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1777469</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851320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80518</w:t>
            </w:r>
          </w:p>
        </w:tc>
      </w:tr>
      <w:tr>
        <w:trPr>
          <w:trHeight w:val="8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w:t>
            </w:r>
            <w:r>
              <w:br/>
            </w:r>
            <w:r>
              <w:rPr>
                <w:rFonts w:ascii="Times New Roman"/>
                <w:b w:val="false"/>
                <w:i w:val="false"/>
                <w:color w:val="000000"/>
                <w:sz w:val="20"/>
              </w:rPr>
              <w:t>
терезе" қағидаты бойынша мемлекеттік</w:t>
            </w:r>
            <w:r>
              <w:br/>
            </w:r>
            <w:r>
              <w:rPr>
                <w:rFonts w:ascii="Times New Roman"/>
                <w:b w:val="false"/>
                <w:i w:val="false"/>
                <w:color w:val="000000"/>
                <w:sz w:val="20"/>
              </w:rPr>
              <w:t>
қызметтер көрсететін халыққа қызмет</w:t>
            </w:r>
            <w:r>
              <w:br/>
            </w:r>
            <w:r>
              <w:rPr>
                <w:rFonts w:ascii="Times New Roman"/>
                <w:b w:val="false"/>
                <w:i w:val="false"/>
                <w:color w:val="000000"/>
                <w:sz w:val="20"/>
              </w:rPr>
              <w:t>
орталықтарының қызметін қамтамасыз 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765631</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w:t>
            </w:r>
            <w:r>
              <w:br/>
            </w:r>
            <w:r>
              <w:rPr>
                <w:rFonts w:ascii="Times New Roman"/>
                <w:b w:val="false"/>
                <w:i w:val="false"/>
                <w:color w:val="000000"/>
                <w:sz w:val="20"/>
              </w:rPr>
              <w:t>
үй-жайлары және құрылыстарын күрделі</w:t>
            </w:r>
            <w:r>
              <w:br/>
            </w:r>
            <w:r>
              <w:rPr>
                <w:rFonts w:ascii="Times New Roman"/>
                <w:b w:val="false"/>
                <w:i w:val="false"/>
                <w:color w:val="000000"/>
                <w:sz w:val="20"/>
              </w:rPr>
              <w:t>
жөндеу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227600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227600</w:t>
            </w:r>
          </w:p>
        </w:tc>
      </w:tr>
      <w:tr>
        <w:trPr>
          <w:trHeight w:val="9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w:t>
            </w:r>
            <w:r>
              <w:br/>
            </w:r>
            <w:r>
              <w:rPr>
                <w:rFonts w:ascii="Times New Roman"/>
                <w:b w:val="false"/>
                <w:i w:val="false"/>
                <w:color w:val="000000"/>
                <w:sz w:val="20"/>
              </w:rPr>
              <w:t>
коммуналдық меншікті басқару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115173</w:t>
            </w:r>
          </w:p>
        </w:tc>
      </w:tr>
      <w:tr>
        <w:trPr>
          <w:trHeight w:val="9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беруді ұйымдастыру</w:t>
            </w:r>
            <w:r>
              <w:br/>
            </w:r>
            <w:r>
              <w:rPr>
                <w:rFonts w:ascii="Times New Roman"/>
                <w:b w:val="false"/>
                <w:i w:val="false"/>
                <w:color w:val="000000"/>
                <w:sz w:val="20"/>
              </w:rPr>
              <w:t>
және біржолғы талондарды өткізуден</w:t>
            </w:r>
            <w:r>
              <w:br/>
            </w:r>
            <w:r>
              <w:rPr>
                <w:rFonts w:ascii="Times New Roman"/>
                <w:b w:val="false"/>
                <w:i w:val="false"/>
                <w:color w:val="000000"/>
                <w:sz w:val="20"/>
              </w:rPr>
              <w:t>
түсетін сомаларды толық жиналуын</w:t>
            </w:r>
            <w:r>
              <w:br/>
            </w:r>
            <w:r>
              <w:rPr>
                <w:rFonts w:ascii="Times New Roman"/>
                <w:b w:val="false"/>
                <w:i w:val="false"/>
                <w:color w:val="000000"/>
                <w:sz w:val="20"/>
              </w:rPr>
              <w:t>
қамтамасыз 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69246</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w:t>
            </w:r>
            <w:r>
              <w:br/>
            </w:r>
            <w:r>
              <w:rPr>
                <w:rFonts w:ascii="Times New Roman"/>
                <w:b w:val="false"/>
                <w:i w:val="false"/>
                <w:color w:val="000000"/>
                <w:sz w:val="20"/>
              </w:rPr>
              <w:t>
ұйымдастыру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алынатын</w:t>
            </w:r>
            <w:r>
              <w:br/>
            </w:r>
            <w:r>
              <w:rPr>
                <w:rFonts w:ascii="Times New Roman"/>
                <w:b w:val="false"/>
                <w:i w:val="false"/>
                <w:color w:val="000000"/>
                <w:sz w:val="20"/>
              </w:rPr>
              <w:t>
трансферттер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29431</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155609</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w:t>
            </w:r>
            <w:r>
              <w:br/>
            </w:r>
            <w:r>
              <w:rPr>
                <w:rFonts w:ascii="Times New Roman"/>
                <w:b w:val="false"/>
                <w:i w:val="false"/>
                <w:color w:val="000000"/>
                <w:sz w:val="20"/>
              </w:rPr>
              <w:t>
жоспарлау басқармасы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155609</w:t>
            </w:r>
          </w:p>
        </w:tc>
      </w:tr>
      <w:tr>
        <w:trPr>
          <w:trHeight w:val="12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w:t>
            </w:r>
            <w:r>
              <w:br/>
            </w:r>
            <w:r>
              <w:rPr>
                <w:rFonts w:ascii="Times New Roman"/>
                <w:b w:val="false"/>
                <w:i w:val="false"/>
                <w:color w:val="000000"/>
                <w:sz w:val="20"/>
              </w:rPr>
              <w:t>
жоспарлау жүйесін қалыптастыру мен</w:t>
            </w:r>
            <w:r>
              <w:br/>
            </w:r>
            <w:r>
              <w:rPr>
                <w:rFonts w:ascii="Times New Roman"/>
                <w:b w:val="false"/>
                <w:i w:val="false"/>
                <w:color w:val="000000"/>
                <w:sz w:val="20"/>
              </w:rPr>
              <w:t>
дамыту және облысты басқару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155609</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108061</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18771</w:t>
            </w:r>
          </w:p>
        </w:tc>
      </w:tr>
      <w:tr>
        <w:trPr>
          <w:trHeight w:val="9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w:t>
            </w:r>
            <w:r>
              <w:br/>
            </w:r>
            <w:r>
              <w:rPr>
                <w:rFonts w:ascii="Times New Roman"/>
                <w:b w:val="false"/>
                <w:i w:val="false"/>
                <w:color w:val="000000"/>
                <w:sz w:val="20"/>
              </w:rPr>
              <w:t>
қорғаныс, авариялар мен дүлей</w:t>
            </w:r>
            <w:r>
              <w:br/>
            </w:r>
            <w:r>
              <w:rPr>
                <w:rFonts w:ascii="Times New Roman"/>
                <w:b w:val="false"/>
                <w:i w:val="false"/>
                <w:color w:val="000000"/>
                <w:sz w:val="20"/>
              </w:rPr>
              <w:t>
зілзалалардың алдын алуды және жоюды</w:t>
            </w:r>
            <w:r>
              <w:br/>
            </w:r>
            <w:r>
              <w:rPr>
                <w:rFonts w:ascii="Times New Roman"/>
                <w:b w:val="false"/>
                <w:i w:val="false"/>
                <w:color w:val="000000"/>
                <w:sz w:val="20"/>
              </w:rPr>
              <w:t>
ұйымдастыру басқармасы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18771</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w:t>
            </w:r>
            <w:r>
              <w:br/>
            </w:r>
            <w:r>
              <w:rPr>
                <w:rFonts w:ascii="Times New Roman"/>
                <w:b w:val="false"/>
                <w:i w:val="false"/>
                <w:color w:val="000000"/>
                <w:sz w:val="20"/>
              </w:rPr>
              <w:t>
шеңберіндегі іс-шаралар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9169</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w:t>
            </w:r>
            <w:r>
              <w:br/>
            </w:r>
            <w:r>
              <w:rPr>
                <w:rFonts w:ascii="Times New Roman"/>
                <w:b w:val="false"/>
                <w:i w:val="false"/>
                <w:color w:val="000000"/>
                <w:sz w:val="20"/>
              </w:rPr>
              <w:t>
облыстық ауқымдағы аумақтық қорғанысы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9602</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w:t>
            </w:r>
            <w:r>
              <w:br/>
            </w:r>
            <w:r>
              <w:rPr>
                <w:rFonts w:ascii="Times New Roman"/>
                <w:b w:val="false"/>
                <w:i w:val="false"/>
                <w:color w:val="000000"/>
                <w:sz w:val="20"/>
              </w:rPr>
              <w:t>
жұмыстарды ұйымдастыру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89290</w:t>
            </w:r>
          </w:p>
        </w:tc>
      </w:tr>
      <w:tr>
        <w:trPr>
          <w:trHeight w:val="9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w:t>
            </w:r>
            <w:r>
              <w:br/>
            </w:r>
            <w:r>
              <w:rPr>
                <w:rFonts w:ascii="Times New Roman"/>
                <w:b w:val="false"/>
                <w:i w:val="false"/>
                <w:color w:val="000000"/>
                <w:sz w:val="20"/>
              </w:rPr>
              <w:t>
қорғаныс, авариялар мен дүлей</w:t>
            </w:r>
            <w:r>
              <w:br/>
            </w:r>
            <w:r>
              <w:rPr>
                <w:rFonts w:ascii="Times New Roman"/>
                <w:b w:val="false"/>
                <w:i w:val="false"/>
                <w:color w:val="000000"/>
                <w:sz w:val="20"/>
              </w:rPr>
              <w:t>
зілзалалардың алдын алуды және жоюды</w:t>
            </w:r>
            <w:r>
              <w:br/>
            </w:r>
            <w:r>
              <w:rPr>
                <w:rFonts w:ascii="Times New Roman"/>
                <w:b w:val="false"/>
                <w:i w:val="false"/>
                <w:color w:val="000000"/>
                <w:sz w:val="20"/>
              </w:rPr>
              <w:t>
ұйымдастыру басқармасы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89290</w:t>
            </w:r>
          </w:p>
        </w:tc>
      </w:tr>
      <w:tr>
        <w:trPr>
          <w:trHeight w:val="15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w:t>
            </w:r>
            <w:r>
              <w:br/>
            </w:r>
            <w:r>
              <w:rPr>
                <w:rFonts w:ascii="Times New Roman"/>
                <w:b w:val="false"/>
                <w:i w:val="false"/>
                <w:color w:val="000000"/>
                <w:sz w:val="20"/>
              </w:rPr>
              <w:t>
дайындығы, азаматтық қорғаныс,</w:t>
            </w:r>
            <w:r>
              <w:br/>
            </w:r>
            <w:r>
              <w:rPr>
                <w:rFonts w:ascii="Times New Roman"/>
                <w:b w:val="false"/>
                <w:i w:val="false"/>
                <w:color w:val="000000"/>
                <w:sz w:val="20"/>
              </w:rPr>
              <w:t>
авариялар мен дүлей апаттардың алдын</w:t>
            </w:r>
            <w:r>
              <w:br/>
            </w:r>
            <w:r>
              <w:rPr>
                <w:rFonts w:ascii="Times New Roman"/>
                <w:b w:val="false"/>
                <w:i w:val="false"/>
                <w:color w:val="000000"/>
                <w:sz w:val="20"/>
              </w:rPr>
              <w:t>
алуды және жоюды ұйымдастыру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35945</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w:t>
            </w:r>
            <w:r>
              <w:br/>
            </w:r>
            <w:r>
              <w:rPr>
                <w:rFonts w:ascii="Times New Roman"/>
                <w:b w:val="false"/>
                <w:i w:val="false"/>
                <w:color w:val="000000"/>
                <w:sz w:val="20"/>
              </w:rPr>
              <w:t>
және жұмылдыру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11015</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w:t>
            </w:r>
            <w:r>
              <w:br/>
            </w:r>
            <w:r>
              <w:rPr>
                <w:rFonts w:ascii="Times New Roman"/>
                <w:b w:val="false"/>
                <w:i w:val="false"/>
                <w:color w:val="000000"/>
                <w:sz w:val="20"/>
              </w:rPr>
              <w:t>
алдын алу және оларды жою</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42330</w:t>
            </w:r>
          </w:p>
        </w:tc>
      </w:tr>
      <w:tr>
        <w:trPr>
          <w:trHeight w:val="6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w:t>
            </w:r>
            <w:r>
              <w:br/>
            </w:r>
            <w:r>
              <w:rPr>
                <w:rFonts w:ascii="Times New Roman"/>
                <w:b w:val="false"/>
                <w:i w:val="false"/>
                <w:color w:val="000000"/>
                <w:sz w:val="20"/>
              </w:rPr>
              <w:t>
құқықтық, сот, қылмыстық-атқару</w:t>
            </w:r>
            <w:r>
              <w:br/>
            </w:r>
            <w:r>
              <w:rPr>
                <w:rFonts w:ascii="Times New Roman"/>
                <w:b w:val="false"/>
                <w:i w:val="false"/>
                <w:color w:val="000000"/>
                <w:sz w:val="20"/>
              </w:rPr>
              <w:t>
қызметі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5557883</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5557883</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w:t>
            </w:r>
            <w:r>
              <w:br/>
            </w:r>
            <w:r>
              <w:rPr>
                <w:rFonts w:ascii="Times New Roman"/>
                <w:b w:val="false"/>
                <w:i w:val="false"/>
                <w:color w:val="000000"/>
                <w:sz w:val="20"/>
              </w:rPr>
              <w:t>
атқарушы ішкі істер органы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5557883</w:t>
            </w:r>
          </w:p>
        </w:tc>
      </w:tr>
      <w:tr>
        <w:trPr>
          <w:trHeight w:val="7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w:t>
            </w:r>
            <w:r>
              <w:br/>
            </w:r>
            <w:r>
              <w:rPr>
                <w:rFonts w:ascii="Times New Roman"/>
                <w:b w:val="false"/>
                <w:i w:val="false"/>
                <w:color w:val="000000"/>
                <w:sz w:val="20"/>
              </w:rPr>
              <w:t>
қауіпсіздікті сақтауды қамтамасыз ету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4938374</w:t>
            </w:r>
          </w:p>
        </w:tc>
      </w:tr>
      <w:tr>
        <w:trPr>
          <w:trHeight w:val="9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айықтырғыштардың және</w:t>
            </w:r>
            <w:r>
              <w:br/>
            </w:r>
            <w:r>
              <w:rPr>
                <w:rFonts w:ascii="Times New Roman"/>
                <w:b w:val="false"/>
                <w:i w:val="false"/>
                <w:color w:val="000000"/>
                <w:sz w:val="20"/>
              </w:rPr>
              <w:t>
медициналық айықтырғыштардың жұмысын</w:t>
            </w:r>
            <w:r>
              <w:br/>
            </w:r>
            <w:r>
              <w:rPr>
                <w:rFonts w:ascii="Times New Roman"/>
                <w:b w:val="false"/>
                <w:i w:val="false"/>
                <w:color w:val="000000"/>
                <w:sz w:val="20"/>
              </w:rPr>
              <w:t>
ұйымдастыратын полиция бөлімшелерінің</w:t>
            </w:r>
            <w:r>
              <w:br/>
            </w:r>
            <w:r>
              <w:rPr>
                <w:rFonts w:ascii="Times New Roman"/>
                <w:b w:val="false"/>
                <w:i w:val="false"/>
                <w:color w:val="000000"/>
                <w:sz w:val="20"/>
              </w:rPr>
              <w:t>
жұмысын ұйымдастыру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29271</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w:t>
            </w:r>
            <w:r>
              <w:br/>
            </w:r>
            <w:r>
              <w:rPr>
                <w:rFonts w:ascii="Times New Roman"/>
                <w:b w:val="false"/>
                <w:i w:val="false"/>
                <w:color w:val="000000"/>
                <w:sz w:val="20"/>
              </w:rPr>
              <w:t>
азаматтарды көтермелеу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w:t>
            </w:r>
            <w:r>
              <w:br/>
            </w:r>
            <w:r>
              <w:rPr>
                <w:rFonts w:ascii="Times New Roman"/>
                <w:b w:val="false"/>
                <w:i w:val="false"/>
                <w:color w:val="000000"/>
                <w:sz w:val="20"/>
              </w:rPr>
              <w:t>
үй-жайлары және құрылыстарын күрделі</w:t>
            </w:r>
            <w:r>
              <w:br/>
            </w:r>
            <w:r>
              <w:rPr>
                <w:rFonts w:ascii="Times New Roman"/>
                <w:b w:val="false"/>
                <w:i w:val="false"/>
                <w:color w:val="000000"/>
                <w:sz w:val="20"/>
              </w:rPr>
              <w:t>
жөндеу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58138</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жарықтандыру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428596</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толмағандарды уақытша</w:t>
            </w:r>
            <w:r>
              <w:br/>
            </w:r>
            <w:r>
              <w:rPr>
                <w:rFonts w:ascii="Times New Roman"/>
                <w:b w:val="false"/>
                <w:i w:val="false"/>
                <w:color w:val="000000"/>
                <w:sz w:val="20"/>
              </w:rPr>
              <w:t>
оқшалау, бейімдеуді және оңалтуды</w:t>
            </w:r>
            <w:r>
              <w:br/>
            </w:r>
            <w:r>
              <w:rPr>
                <w:rFonts w:ascii="Times New Roman"/>
                <w:b w:val="false"/>
                <w:i w:val="false"/>
                <w:color w:val="000000"/>
                <w:sz w:val="20"/>
              </w:rPr>
              <w:t>
ұйымдастыру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31323</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w:t>
            </w:r>
            <w:r>
              <w:br/>
            </w:r>
            <w:r>
              <w:rPr>
                <w:rFonts w:ascii="Times New Roman"/>
                <w:b w:val="false"/>
                <w:i w:val="false"/>
                <w:color w:val="000000"/>
                <w:sz w:val="20"/>
              </w:rPr>
              <w:t>
адамдарды орналастыру қызметтері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69181</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16952008</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орта білім беру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6709574</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w:t>
            </w:r>
            <w:r>
              <w:br/>
            </w:r>
            <w:r>
              <w:rPr>
                <w:rFonts w:ascii="Times New Roman"/>
                <w:b w:val="false"/>
                <w:i w:val="false"/>
                <w:color w:val="000000"/>
                <w:sz w:val="20"/>
              </w:rPr>
              <w:t>
спорт басқармасы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1704816</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w:t>
            </w:r>
            <w:r>
              <w:br/>
            </w:r>
            <w:r>
              <w:rPr>
                <w:rFonts w:ascii="Times New Roman"/>
                <w:b w:val="false"/>
                <w:i w:val="false"/>
                <w:color w:val="000000"/>
                <w:sz w:val="20"/>
              </w:rPr>
              <w:t>
бойынша қосымша білім беру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1494274</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w:t>
            </w:r>
            <w:r>
              <w:br/>
            </w:r>
            <w:r>
              <w:rPr>
                <w:rFonts w:ascii="Times New Roman"/>
                <w:b w:val="false"/>
                <w:i w:val="false"/>
                <w:color w:val="000000"/>
                <w:sz w:val="20"/>
              </w:rPr>
              <w:t>
спорттағы дарынды балаларға жалпы бiлiм</w:t>
            </w:r>
            <w:r>
              <w:br/>
            </w:r>
            <w:r>
              <w:rPr>
                <w:rFonts w:ascii="Times New Roman"/>
                <w:b w:val="false"/>
                <w:i w:val="false"/>
                <w:color w:val="000000"/>
                <w:sz w:val="20"/>
              </w:rPr>
              <w:t>
беру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210542</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5004758</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w:t>
            </w:r>
            <w:r>
              <w:br/>
            </w:r>
            <w:r>
              <w:rPr>
                <w:rFonts w:ascii="Times New Roman"/>
                <w:b w:val="false"/>
                <w:i w:val="false"/>
                <w:color w:val="000000"/>
                <w:sz w:val="20"/>
              </w:rPr>
              <w:t>
бойынша жалпы білім беру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738406</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w:t>
            </w:r>
            <w:r>
              <w:br/>
            </w:r>
            <w:r>
              <w:rPr>
                <w:rFonts w:ascii="Times New Roman"/>
                <w:b w:val="false"/>
                <w:i w:val="false"/>
                <w:color w:val="000000"/>
                <w:sz w:val="20"/>
              </w:rPr>
              <w:t>
дарынды балаларға жалпы бiлiм беру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3695762</w:t>
            </w:r>
          </w:p>
        </w:tc>
      </w:tr>
      <w:tr>
        <w:trPr>
          <w:trHeight w:val="18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негізгі орта</w:t>
            </w:r>
            <w:r>
              <w:br/>
            </w:r>
            <w:r>
              <w:rPr>
                <w:rFonts w:ascii="Times New Roman"/>
                <w:b w:val="false"/>
                <w:i w:val="false"/>
                <w:color w:val="000000"/>
                <w:sz w:val="20"/>
              </w:rPr>
              <w:t>
және жалпы орта білім беретін</w:t>
            </w:r>
            <w:r>
              <w:br/>
            </w:r>
            <w:r>
              <w:rPr>
                <w:rFonts w:ascii="Times New Roman"/>
                <w:b w:val="false"/>
                <w:i w:val="false"/>
                <w:color w:val="000000"/>
                <w:sz w:val="20"/>
              </w:rPr>
              <w:t>
мемлекеттік мекемелердегі физика,</w:t>
            </w:r>
            <w:r>
              <w:br/>
            </w:r>
            <w:r>
              <w:rPr>
                <w:rFonts w:ascii="Times New Roman"/>
                <w:b w:val="false"/>
                <w:i w:val="false"/>
                <w:color w:val="000000"/>
                <w:sz w:val="20"/>
              </w:rPr>
              <w:t>
химия, биология кабинеттерін оқу</w:t>
            </w:r>
            <w:r>
              <w:br/>
            </w:r>
            <w:r>
              <w:rPr>
                <w:rFonts w:ascii="Times New Roman"/>
                <w:b w:val="false"/>
                <w:i w:val="false"/>
                <w:color w:val="000000"/>
                <w:sz w:val="20"/>
              </w:rPr>
              <w:t>
жабдығымен жарақтандыруға берілетін</w:t>
            </w:r>
            <w:r>
              <w:br/>
            </w:r>
            <w:r>
              <w:rPr>
                <w:rFonts w:ascii="Times New Roman"/>
                <w:b w:val="false"/>
                <w:i w:val="false"/>
                <w:color w:val="000000"/>
                <w:sz w:val="20"/>
              </w:rPr>
              <w:t>
ағымдағы нысаналы трансферттер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299081</w:t>
            </w:r>
          </w:p>
        </w:tc>
      </w:tr>
      <w:tr>
        <w:trPr>
          <w:trHeight w:val="15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бастауыш,</w:t>
            </w:r>
            <w:r>
              <w:br/>
            </w:r>
            <w:r>
              <w:rPr>
                <w:rFonts w:ascii="Times New Roman"/>
                <w:b w:val="false"/>
                <w:i w:val="false"/>
                <w:color w:val="000000"/>
                <w:sz w:val="20"/>
              </w:rPr>
              <w:t>
негізгі орта және жалпы орта білім</w:t>
            </w:r>
            <w:r>
              <w:br/>
            </w:r>
            <w:r>
              <w:rPr>
                <w:rFonts w:ascii="Times New Roman"/>
                <w:b w:val="false"/>
                <w:i w:val="false"/>
                <w:color w:val="000000"/>
                <w:sz w:val="20"/>
              </w:rPr>
              <w:t>
беретін мемлекеттік мекемелерде</w:t>
            </w:r>
            <w:r>
              <w:br/>
            </w:r>
            <w:r>
              <w:rPr>
                <w:rFonts w:ascii="Times New Roman"/>
                <w:b w:val="false"/>
                <w:i w:val="false"/>
                <w:color w:val="000000"/>
                <w:sz w:val="20"/>
              </w:rPr>
              <w:t>
лингафондық және мультимедиалық</w:t>
            </w:r>
            <w:r>
              <w:br/>
            </w:r>
            <w:r>
              <w:rPr>
                <w:rFonts w:ascii="Times New Roman"/>
                <w:b w:val="false"/>
                <w:i w:val="false"/>
                <w:color w:val="000000"/>
                <w:sz w:val="20"/>
              </w:rPr>
              <w:t>
кабинеттер құруға берілетін ағымдағы</w:t>
            </w:r>
            <w:r>
              <w:br/>
            </w:r>
            <w:r>
              <w:rPr>
                <w:rFonts w:ascii="Times New Roman"/>
                <w:b w:val="false"/>
                <w:i w:val="false"/>
                <w:color w:val="000000"/>
                <w:sz w:val="20"/>
              </w:rPr>
              <w:t>
нысаналы трансферттер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271509</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w:t>
            </w:r>
            <w:r>
              <w:br/>
            </w:r>
            <w:r>
              <w:rPr>
                <w:rFonts w:ascii="Times New Roman"/>
                <w:b w:val="false"/>
                <w:i w:val="false"/>
                <w:color w:val="000000"/>
                <w:sz w:val="20"/>
              </w:rPr>
              <w:t>
білімнен кейінгі білім беру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4147602</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168539</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w:t>
            </w:r>
            <w:r>
              <w:br/>
            </w:r>
            <w:r>
              <w:rPr>
                <w:rFonts w:ascii="Times New Roman"/>
                <w:b w:val="false"/>
                <w:i w:val="false"/>
                <w:color w:val="000000"/>
                <w:sz w:val="20"/>
              </w:rPr>
              <w:t>
кейінгі білім беру ұйымдарында мамандар</w:t>
            </w:r>
            <w:r>
              <w:br/>
            </w:r>
            <w:r>
              <w:rPr>
                <w:rFonts w:ascii="Times New Roman"/>
                <w:b w:val="false"/>
                <w:i w:val="false"/>
                <w:color w:val="000000"/>
                <w:sz w:val="20"/>
              </w:rPr>
              <w:t>
даярлау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168539</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3979063</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w:t>
            </w:r>
            <w:r>
              <w:br/>
            </w:r>
            <w:r>
              <w:rPr>
                <w:rFonts w:ascii="Times New Roman"/>
                <w:b w:val="false"/>
                <w:i w:val="false"/>
                <w:color w:val="000000"/>
                <w:sz w:val="20"/>
              </w:rPr>
              <w:t>
ұйымдарында мамандар даярлау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3979063</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w:t>
            </w:r>
            <w:r>
              <w:br/>
            </w:r>
            <w:r>
              <w:rPr>
                <w:rFonts w:ascii="Times New Roman"/>
                <w:b w:val="false"/>
                <w:i w:val="false"/>
                <w:color w:val="000000"/>
                <w:sz w:val="20"/>
              </w:rPr>
              <w:t>
біліктіліктерін арттыру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263135</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16172</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Кадрларының біліктілігін арттыру және</w:t>
            </w:r>
            <w:r>
              <w:br/>
            </w:r>
            <w:r>
              <w:rPr>
                <w:rFonts w:ascii="Times New Roman"/>
                <w:b w:val="false"/>
                <w:i w:val="false"/>
                <w:color w:val="000000"/>
                <w:sz w:val="20"/>
              </w:rPr>
              <w:t>
оларды қайта даярлау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16172</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246963</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w:t>
            </w:r>
            <w:r>
              <w:br/>
            </w:r>
            <w:r>
              <w:rPr>
                <w:rFonts w:ascii="Times New Roman"/>
                <w:b w:val="false"/>
                <w:i w:val="false"/>
                <w:color w:val="000000"/>
                <w:sz w:val="20"/>
              </w:rPr>
              <w:t>
оларды қайта даярлау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246963</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w:t>
            </w:r>
            <w:r>
              <w:br/>
            </w:r>
            <w:r>
              <w:rPr>
                <w:rFonts w:ascii="Times New Roman"/>
                <w:b w:val="false"/>
                <w:i w:val="false"/>
                <w:color w:val="000000"/>
                <w:sz w:val="20"/>
              </w:rPr>
              <w:t>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5831697</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723950</w:t>
            </w:r>
          </w:p>
        </w:tc>
      </w:tr>
      <w:tr>
        <w:trPr>
          <w:trHeight w:val="9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66981</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w:t>
            </w:r>
            <w:r>
              <w:br/>
            </w:r>
            <w:r>
              <w:rPr>
                <w:rFonts w:ascii="Times New Roman"/>
                <w:b w:val="false"/>
                <w:i w:val="false"/>
                <w:color w:val="000000"/>
                <w:sz w:val="20"/>
              </w:rPr>
              <w:t>
мекемелерінде білім беру жүйесін</w:t>
            </w:r>
            <w:r>
              <w:br/>
            </w:r>
            <w:r>
              <w:rPr>
                <w:rFonts w:ascii="Times New Roman"/>
                <w:b w:val="false"/>
                <w:i w:val="false"/>
                <w:color w:val="000000"/>
                <w:sz w:val="20"/>
              </w:rPr>
              <w:t>
ақпараттандыру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13358</w:t>
            </w:r>
          </w:p>
        </w:tc>
      </w:tr>
      <w:tr>
        <w:trPr>
          <w:trHeight w:val="9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w:t>
            </w:r>
            <w:r>
              <w:br/>
            </w:r>
            <w:r>
              <w:rPr>
                <w:rFonts w:ascii="Times New Roman"/>
                <w:b w:val="false"/>
                <w:i w:val="false"/>
                <w:color w:val="000000"/>
                <w:sz w:val="20"/>
              </w:rPr>
              <w:t>
мекемелер үшін оқулықтар мен</w:t>
            </w:r>
            <w:r>
              <w:br/>
            </w:r>
            <w:r>
              <w:rPr>
                <w:rFonts w:ascii="Times New Roman"/>
                <w:b w:val="false"/>
                <w:i w:val="false"/>
                <w:color w:val="000000"/>
                <w:sz w:val="20"/>
              </w:rPr>
              <w:t>
оқу-әдiстемелiк кешендерді сатып алу</w:t>
            </w:r>
            <w:r>
              <w:br/>
            </w:r>
            <w:r>
              <w:rPr>
                <w:rFonts w:ascii="Times New Roman"/>
                <w:b w:val="false"/>
                <w:i w:val="false"/>
                <w:color w:val="000000"/>
                <w:sz w:val="20"/>
              </w:rPr>
              <w:t>
және жеткізу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4535</w:t>
            </w:r>
          </w:p>
        </w:tc>
      </w:tr>
      <w:tr>
        <w:trPr>
          <w:trHeight w:val="6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w:t>
            </w:r>
            <w:r>
              <w:br/>
            </w:r>
            <w:r>
              <w:rPr>
                <w:rFonts w:ascii="Times New Roman"/>
                <w:b w:val="false"/>
                <w:i w:val="false"/>
                <w:color w:val="000000"/>
                <w:sz w:val="20"/>
              </w:rPr>
              <w:t>
мектептен тыс іс-шараларды және</w:t>
            </w:r>
            <w:r>
              <w:br/>
            </w:r>
            <w:r>
              <w:rPr>
                <w:rFonts w:ascii="Times New Roman"/>
                <w:b w:val="false"/>
                <w:i w:val="false"/>
                <w:color w:val="000000"/>
                <w:sz w:val="20"/>
              </w:rPr>
              <w:t>
конкурстар өткізу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100982</w:t>
            </w:r>
          </w:p>
        </w:tc>
      </w:tr>
      <w:tr>
        <w:trPr>
          <w:trHeight w:val="7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w:t>
            </w:r>
            <w:r>
              <w:br/>
            </w:r>
            <w:r>
              <w:rPr>
                <w:rFonts w:ascii="Times New Roman"/>
                <w:b w:val="false"/>
                <w:i w:val="false"/>
                <w:color w:val="000000"/>
                <w:sz w:val="20"/>
              </w:rPr>
              <w:t>
денсаулығын зерттеу және халыққа</w:t>
            </w:r>
            <w:r>
              <w:br/>
            </w:r>
            <w:r>
              <w:rPr>
                <w:rFonts w:ascii="Times New Roman"/>
                <w:b w:val="false"/>
                <w:i w:val="false"/>
                <w:color w:val="000000"/>
                <w:sz w:val="20"/>
              </w:rPr>
              <w:t>
психологиялық-медициналық-педагогикалық</w:t>
            </w:r>
            <w:r>
              <w:br/>
            </w:r>
            <w:r>
              <w:rPr>
                <w:rFonts w:ascii="Times New Roman"/>
                <w:b w:val="false"/>
                <w:i w:val="false"/>
                <w:color w:val="000000"/>
                <w:sz w:val="20"/>
              </w:rPr>
              <w:t>
консультациялық көмек көрсету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129769</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w:t>
            </w:r>
            <w:r>
              <w:br/>
            </w:r>
            <w:r>
              <w:rPr>
                <w:rFonts w:ascii="Times New Roman"/>
                <w:b w:val="false"/>
                <w:i w:val="false"/>
                <w:color w:val="000000"/>
                <w:sz w:val="20"/>
              </w:rPr>
              <w:t>
жеткіншектердің оңалту және әлеуметтік</w:t>
            </w:r>
            <w:r>
              <w:br/>
            </w:r>
            <w:r>
              <w:rPr>
                <w:rFonts w:ascii="Times New Roman"/>
                <w:b w:val="false"/>
                <w:i w:val="false"/>
                <w:color w:val="000000"/>
                <w:sz w:val="20"/>
              </w:rPr>
              <w:t>
бейімдеу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153570</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w:t>
            </w:r>
            <w:r>
              <w:br/>
            </w:r>
            <w:r>
              <w:rPr>
                <w:rFonts w:ascii="Times New Roman"/>
                <w:b w:val="false"/>
                <w:i w:val="false"/>
                <w:color w:val="000000"/>
                <w:sz w:val="20"/>
              </w:rPr>
              <w:t>
ағымдағы нысаналы трансферттер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254755</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5107747</w:t>
            </w:r>
          </w:p>
        </w:tc>
      </w:tr>
      <w:tr>
        <w:trPr>
          <w:trHeight w:val="9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салуға және</w:t>
            </w:r>
            <w:r>
              <w:br/>
            </w:r>
            <w:r>
              <w:rPr>
                <w:rFonts w:ascii="Times New Roman"/>
                <w:b w:val="false"/>
                <w:i w:val="false"/>
                <w:color w:val="000000"/>
                <w:sz w:val="20"/>
              </w:rPr>
              <w:t>
қайта жаңартуға аудандар (облыстық</w:t>
            </w:r>
            <w:r>
              <w:br/>
            </w:r>
            <w:r>
              <w:rPr>
                <w:rFonts w:ascii="Times New Roman"/>
                <w:b w:val="false"/>
                <w:i w:val="false"/>
                <w:color w:val="000000"/>
                <w:sz w:val="20"/>
              </w:rPr>
              <w:t>
маңызы бар қалалар) бюджеттеріне</w:t>
            </w:r>
            <w:r>
              <w:br/>
            </w:r>
            <w:r>
              <w:rPr>
                <w:rFonts w:ascii="Times New Roman"/>
                <w:b w:val="false"/>
                <w:i w:val="false"/>
                <w:color w:val="000000"/>
                <w:sz w:val="20"/>
              </w:rPr>
              <w:t>
берілетін нысаналы даму трансферттер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3923147</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w:t>
            </w:r>
            <w:r>
              <w:br/>
            </w:r>
            <w:r>
              <w:rPr>
                <w:rFonts w:ascii="Times New Roman"/>
                <w:b w:val="false"/>
                <w:i w:val="false"/>
                <w:color w:val="000000"/>
                <w:sz w:val="20"/>
              </w:rPr>
              <w:t>
жаңғырту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1184600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30145913</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бейiндi ауруханалар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586543</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586543</w:t>
            </w:r>
          </w:p>
        </w:tc>
      </w:tr>
      <w:tr>
        <w:trPr>
          <w:trHeight w:val="18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w:t>
            </w:r>
            <w:r>
              <w:br/>
            </w:r>
            <w:r>
              <w:rPr>
                <w:rFonts w:ascii="Times New Roman"/>
                <w:b w:val="false"/>
                <w:i w:val="false"/>
                <w:color w:val="000000"/>
                <w:sz w:val="20"/>
              </w:rPr>
              <w:t>
көрсетілетін медициналық көмекті</w:t>
            </w:r>
            <w:r>
              <w:br/>
            </w:r>
            <w:r>
              <w:rPr>
                <w:rFonts w:ascii="Times New Roman"/>
                <w:b w:val="false"/>
                <w:i w:val="false"/>
                <w:color w:val="000000"/>
                <w:sz w:val="20"/>
              </w:rPr>
              <w:t>
қоспағанда, бастапқы</w:t>
            </w:r>
            <w:r>
              <w:br/>
            </w:r>
            <w:r>
              <w:rPr>
                <w:rFonts w:ascii="Times New Roman"/>
                <w:b w:val="false"/>
                <w:i w:val="false"/>
                <w:color w:val="000000"/>
                <w:sz w:val="20"/>
              </w:rPr>
              <w:t>
медициналық-санитарлық көмек және</w:t>
            </w:r>
            <w:r>
              <w:br/>
            </w:r>
            <w:r>
              <w:rPr>
                <w:rFonts w:ascii="Times New Roman"/>
                <w:b w:val="false"/>
                <w:i w:val="false"/>
                <w:color w:val="000000"/>
                <w:sz w:val="20"/>
              </w:rPr>
              <w:t>
денсаулық сақтау ұйымдары мамандарын</w:t>
            </w:r>
            <w:r>
              <w:br/>
            </w:r>
            <w:r>
              <w:rPr>
                <w:rFonts w:ascii="Times New Roman"/>
                <w:b w:val="false"/>
                <w:i w:val="false"/>
                <w:color w:val="000000"/>
                <w:sz w:val="20"/>
              </w:rPr>
              <w:t>
жіберу бойынша стационарлық медициналық</w:t>
            </w:r>
            <w:r>
              <w:br/>
            </w:r>
            <w:r>
              <w:rPr>
                <w:rFonts w:ascii="Times New Roman"/>
                <w:b w:val="false"/>
                <w:i w:val="false"/>
                <w:color w:val="000000"/>
                <w:sz w:val="20"/>
              </w:rPr>
              <w:t>
көмек көрсету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586543</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670540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670540</w:t>
            </w:r>
          </w:p>
        </w:tc>
      </w:tr>
      <w:tr>
        <w:trPr>
          <w:trHeight w:val="6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w:t>
            </w:r>
            <w:r>
              <w:br/>
            </w:r>
            <w:r>
              <w:rPr>
                <w:rFonts w:ascii="Times New Roman"/>
                <w:b w:val="false"/>
                <w:i w:val="false"/>
                <w:color w:val="000000"/>
                <w:sz w:val="20"/>
              </w:rPr>
              <w:t>
үшін қанды, оның құрамдарын және</w:t>
            </w:r>
            <w:r>
              <w:br/>
            </w:r>
            <w:r>
              <w:rPr>
                <w:rFonts w:ascii="Times New Roman"/>
                <w:b w:val="false"/>
                <w:i w:val="false"/>
                <w:color w:val="000000"/>
                <w:sz w:val="20"/>
              </w:rPr>
              <w:t>
дәрілерді өндіру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267773</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w:t>
            </w:r>
            <w:r>
              <w:br/>
            </w:r>
            <w:r>
              <w:rPr>
                <w:rFonts w:ascii="Times New Roman"/>
                <w:b w:val="false"/>
                <w:i w:val="false"/>
                <w:color w:val="000000"/>
                <w:sz w:val="20"/>
              </w:rPr>
              <w:t>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350616</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51325</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w:t>
            </w:r>
            <w:r>
              <w:br/>
            </w:r>
            <w:r>
              <w:rPr>
                <w:rFonts w:ascii="Times New Roman"/>
                <w:b w:val="false"/>
                <w:i w:val="false"/>
                <w:color w:val="000000"/>
                <w:sz w:val="20"/>
              </w:rPr>
              <w:t>
жүргізу үшін тест-жүйелерін сатып алу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5389216</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5389216</w:t>
            </w:r>
          </w:p>
        </w:tc>
      </w:tr>
      <w:tr>
        <w:trPr>
          <w:trHeight w:val="9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w:t>
            </w:r>
            <w:r>
              <w:br/>
            </w:r>
            <w:r>
              <w:rPr>
                <w:rFonts w:ascii="Times New Roman"/>
                <w:b w:val="false"/>
                <w:i w:val="false"/>
                <w:color w:val="000000"/>
                <w:sz w:val="20"/>
              </w:rPr>
              <w:t>
аурулардан және жүйкесі бұзылуынан</w:t>
            </w:r>
            <w:r>
              <w:br/>
            </w:r>
            <w:r>
              <w:rPr>
                <w:rFonts w:ascii="Times New Roman"/>
                <w:b w:val="false"/>
                <w:i w:val="false"/>
                <w:color w:val="000000"/>
                <w:sz w:val="20"/>
              </w:rPr>
              <w:t>
зардап шегетін адамдарға медициналық</w:t>
            </w:r>
            <w:r>
              <w:br/>
            </w:r>
            <w:r>
              <w:rPr>
                <w:rFonts w:ascii="Times New Roman"/>
                <w:b w:val="false"/>
                <w:i w:val="false"/>
                <w:color w:val="000000"/>
                <w:sz w:val="20"/>
              </w:rPr>
              <w:t>
көмек көрсету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3435356</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w:t>
            </w:r>
            <w:r>
              <w:br/>
            </w:r>
            <w:r>
              <w:rPr>
                <w:rFonts w:ascii="Times New Roman"/>
                <w:b w:val="false"/>
                <w:i w:val="false"/>
                <w:color w:val="000000"/>
                <w:sz w:val="20"/>
              </w:rPr>
              <w:t>
ауруларына қарсы препараттарымен</w:t>
            </w:r>
            <w:r>
              <w:br/>
            </w:r>
            <w:r>
              <w:rPr>
                <w:rFonts w:ascii="Times New Roman"/>
                <w:b w:val="false"/>
                <w:i w:val="false"/>
                <w:color w:val="000000"/>
                <w:sz w:val="20"/>
              </w:rPr>
              <w:t>
қамтамасыз 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163961</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w:t>
            </w:r>
            <w:r>
              <w:br/>
            </w:r>
            <w:r>
              <w:rPr>
                <w:rFonts w:ascii="Times New Roman"/>
                <w:b w:val="false"/>
                <w:i w:val="false"/>
                <w:color w:val="000000"/>
                <w:sz w:val="20"/>
              </w:rPr>
              <w:t>
препараттарымен қамтамасыз 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293905</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w:t>
            </w:r>
            <w:r>
              <w:br/>
            </w:r>
            <w:r>
              <w:rPr>
                <w:rFonts w:ascii="Times New Roman"/>
                <w:b w:val="false"/>
                <w:i w:val="false"/>
                <w:color w:val="000000"/>
                <w:sz w:val="20"/>
              </w:rPr>
              <w:t>
препараттарымен қамтамасыз 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377972</w:t>
            </w:r>
          </w:p>
        </w:tc>
      </w:tr>
      <w:tr>
        <w:trPr>
          <w:trHeight w:val="12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жетімсіз ауруларды дәрі-дәрмек</w:t>
            </w:r>
            <w:r>
              <w:br/>
            </w:r>
            <w:r>
              <w:rPr>
                <w:rFonts w:ascii="Times New Roman"/>
                <w:b w:val="false"/>
                <w:i w:val="false"/>
                <w:color w:val="000000"/>
                <w:sz w:val="20"/>
              </w:rPr>
              <w:t>
құралдарымен, диализаторлармен, шығыс</w:t>
            </w:r>
            <w:r>
              <w:br/>
            </w:r>
            <w:r>
              <w:rPr>
                <w:rFonts w:ascii="Times New Roman"/>
                <w:b w:val="false"/>
                <w:i w:val="false"/>
                <w:color w:val="000000"/>
                <w:sz w:val="20"/>
              </w:rPr>
              <w:t>
материалдарымен және бүйрегі</w:t>
            </w:r>
            <w:r>
              <w:br/>
            </w:r>
            <w:r>
              <w:rPr>
                <w:rFonts w:ascii="Times New Roman"/>
                <w:b w:val="false"/>
                <w:i w:val="false"/>
                <w:color w:val="000000"/>
                <w:sz w:val="20"/>
              </w:rPr>
              <w:t>
алмастырылған ауруларды дәрі-дәрмек</w:t>
            </w:r>
            <w:r>
              <w:br/>
            </w:r>
            <w:r>
              <w:rPr>
                <w:rFonts w:ascii="Times New Roman"/>
                <w:b w:val="false"/>
                <w:i w:val="false"/>
                <w:color w:val="000000"/>
                <w:sz w:val="20"/>
              </w:rPr>
              <w:t>
құралдарымен қамтамасыз 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78950</w:t>
            </w:r>
          </w:p>
        </w:tc>
      </w:tr>
      <w:tr>
        <w:trPr>
          <w:trHeight w:val="6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w:t>
            </w:r>
            <w:r>
              <w:br/>
            </w:r>
            <w:r>
              <w:rPr>
                <w:rFonts w:ascii="Times New Roman"/>
                <w:b w:val="false"/>
                <w:i w:val="false"/>
                <w:color w:val="000000"/>
                <w:sz w:val="20"/>
              </w:rPr>
              <w:t>
емдеу кезінде қанның ұюы факторлармен</w:t>
            </w:r>
            <w:r>
              <w:br/>
            </w:r>
            <w:r>
              <w:rPr>
                <w:rFonts w:ascii="Times New Roman"/>
                <w:b w:val="false"/>
                <w:i w:val="false"/>
                <w:color w:val="000000"/>
                <w:sz w:val="20"/>
              </w:rPr>
              <w:t>
қамтамасыз 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532742</w:t>
            </w:r>
          </w:p>
        </w:tc>
      </w:tr>
      <w:tr>
        <w:trPr>
          <w:trHeight w:val="9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w:t>
            </w:r>
            <w:r>
              <w:br/>
            </w:r>
            <w:r>
              <w:rPr>
                <w:rFonts w:ascii="Times New Roman"/>
                <w:b w:val="false"/>
                <w:i w:val="false"/>
                <w:color w:val="000000"/>
                <w:sz w:val="20"/>
              </w:rPr>
              <w:t>
вакциналарды және басқа</w:t>
            </w:r>
            <w:r>
              <w:br/>
            </w:r>
            <w:r>
              <w:rPr>
                <w:rFonts w:ascii="Times New Roman"/>
                <w:b w:val="false"/>
                <w:i w:val="false"/>
                <w:color w:val="000000"/>
                <w:sz w:val="20"/>
              </w:rPr>
              <w:t>
иммундық-биологиялық препараттарды</w:t>
            </w:r>
            <w:r>
              <w:br/>
            </w:r>
            <w:r>
              <w:rPr>
                <w:rFonts w:ascii="Times New Roman"/>
                <w:b w:val="false"/>
                <w:i w:val="false"/>
                <w:color w:val="000000"/>
                <w:sz w:val="20"/>
              </w:rPr>
              <w:t>
орталықтандырылған сатып алу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506330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14113197</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14113197</w:t>
            </w:r>
          </w:p>
        </w:tc>
      </w:tr>
      <w:tr>
        <w:trPr>
          <w:trHeight w:val="9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w:t>
            </w:r>
            <w:r>
              <w:br/>
            </w:r>
            <w:r>
              <w:rPr>
                <w:rFonts w:ascii="Times New Roman"/>
                <w:b w:val="false"/>
                <w:i w:val="false"/>
                <w:color w:val="000000"/>
                <w:sz w:val="20"/>
              </w:rPr>
              <w:t>
көрсетілетін медициналық көмекті</w:t>
            </w:r>
            <w:r>
              <w:br/>
            </w:r>
            <w:r>
              <w:rPr>
                <w:rFonts w:ascii="Times New Roman"/>
                <w:b w:val="false"/>
                <w:i w:val="false"/>
                <w:color w:val="000000"/>
                <w:sz w:val="20"/>
              </w:rPr>
              <w:t>
қоспағанда, халыққа</w:t>
            </w:r>
            <w:r>
              <w:br/>
            </w:r>
            <w:r>
              <w:rPr>
                <w:rFonts w:ascii="Times New Roman"/>
                <w:b w:val="false"/>
                <w:i w:val="false"/>
                <w:color w:val="000000"/>
                <w:sz w:val="20"/>
              </w:rPr>
              <w:t>
амбулаторлық-емханалық көмек көрсету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13108122</w:t>
            </w:r>
          </w:p>
        </w:tc>
      </w:tr>
      <w:tr>
        <w:trPr>
          <w:trHeight w:val="12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w:t>
            </w:r>
            <w:r>
              <w:br/>
            </w:r>
            <w:r>
              <w:rPr>
                <w:rFonts w:ascii="Times New Roman"/>
                <w:b w:val="false"/>
                <w:i w:val="false"/>
                <w:color w:val="000000"/>
                <w:sz w:val="20"/>
              </w:rPr>
              <w:t>
амбулаториялық деңгейде дәрілік</w:t>
            </w:r>
            <w:r>
              <w:br/>
            </w:r>
            <w:r>
              <w:rPr>
                <w:rFonts w:ascii="Times New Roman"/>
                <w:b w:val="false"/>
                <w:i w:val="false"/>
                <w:color w:val="000000"/>
                <w:sz w:val="20"/>
              </w:rPr>
              <w:t>
заттармен және мамандандырылған балалар</w:t>
            </w:r>
            <w:r>
              <w:br/>
            </w:r>
            <w:r>
              <w:rPr>
                <w:rFonts w:ascii="Times New Roman"/>
                <w:b w:val="false"/>
                <w:i w:val="false"/>
                <w:color w:val="000000"/>
                <w:sz w:val="20"/>
              </w:rPr>
              <w:t>
және емдік тамақ өнімдерімен қамтамасыз</w:t>
            </w:r>
            <w:r>
              <w:br/>
            </w:r>
            <w:r>
              <w:rPr>
                <w:rFonts w:ascii="Times New Roman"/>
                <w:b w:val="false"/>
                <w:i w:val="false"/>
                <w:color w:val="000000"/>
                <w:sz w:val="20"/>
              </w:rPr>
              <w:t>
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1005075</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223811</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223811</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w:t>
            </w:r>
            <w:r>
              <w:br/>
            </w:r>
            <w:r>
              <w:rPr>
                <w:rFonts w:ascii="Times New Roman"/>
                <w:b w:val="false"/>
                <w:i w:val="false"/>
                <w:color w:val="000000"/>
                <w:sz w:val="20"/>
              </w:rPr>
              <w:t>
санитарлық авиация</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194681</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w:t>
            </w:r>
            <w:r>
              <w:br/>
            </w:r>
            <w:r>
              <w:rPr>
                <w:rFonts w:ascii="Times New Roman"/>
                <w:b w:val="false"/>
                <w:i w:val="false"/>
                <w:color w:val="000000"/>
                <w:sz w:val="20"/>
              </w:rPr>
              <w:t>
базалары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29130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w:t>
            </w:r>
            <w:r>
              <w:br/>
            </w:r>
            <w:r>
              <w:rPr>
                <w:rFonts w:ascii="Times New Roman"/>
                <w:b w:val="false"/>
                <w:i w:val="false"/>
                <w:color w:val="000000"/>
                <w:sz w:val="20"/>
              </w:rPr>
              <w:t>
де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9162606</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3331240</w:t>
            </w:r>
          </w:p>
        </w:tc>
      </w:tr>
      <w:tr>
        <w:trPr>
          <w:trHeight w:val="6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62523</w:t>
            </w:r>
          </w:p>
        </w:tc>
      </w:tr>
      <w:tr>
        <w:trPr>
          <w:trHeight w:val="9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w:t>
            </w:r>
            <w:r>
              <w:br/>
            </w:r>
            <w:r>
              <w:rPr>
                <w:rFonts w:ascii="Times New Roman"/>
                <w:b w:val="false"/>
                <w:i w:val="false"/>
                <w:color w:val="000000"/>
                <w:sz w:val="20"/>
              </w:rPr>
              <w:t>
індетінің алдын алу және қарсы күрес</w:t>
            </w:r>
            <w:r>
              <w:br/>
            </w:r>
            <w:r>
              <w:rPr>
                <w:rFonts w:ascii="Times New Roman"/>
                <w:b w:val="false"/>
                <w:i w:val="false"/>
                <w:color w:val="000000"/>
                <w:sz w:val="20"/>
              </w:rPr>
              <w:t>
жөніндегі іс-шараларды іске асыру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146669</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талдау орталықтарының</w:t>
            </w:r>
            <w:r>
              <w:br/>
            </w:r>
            <w:r>
              <w:rPr>
                <w:rFonts w:ascii="Times New Roman"/>
                <w:b w:val="false"/>
                <w:i w:val="false"/>
                <w:color w:val="000000"/>
                <w:sz w:val="20"/>
              </w:rPr>
              <w:t>
қызметін қамтамасыз 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53142</w:t>
            </w:r>
          </w:p>
        </w:tc>
      </w:tr>
      <w:tr>
        <w:trPr>
          <w:trHeight w:val="9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w:t>
            </w:r>
            <w:r>
              <w:br/>
            </w:r>
            <w:r>
              <w:rPr>
                <w:rFonts w:ascii="Times New Roman"/>
                <w:b w:val="false"/>
                <w:i w:val="false"/>
                <w:color w:val="000000"/>
                <w:sz w:val="20"/>
              </w:rPr>
              <w:t>
ұйымдарының ғимараттарын, үй-жайлары</w:t>
            </w:r>
            <w:r>
              <w:br/>
            </w:r>
            <w:r>
              <w:rPr>
                <w:rFonts w:ascii="Times New Roman"/>
                <w:b w:val="false"/>
                <w:i w:val="false"/>
                <w:color w:val="000000"/>
                <w:sz w:val="20"/>
              </w:rPr>
              <w:t>
мен құрылыстарын күрделі жөндеу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941000</w:t>
            </w:r>
          </w:p>
        </w:tc>
      </w:tr>
      <w:tr>
        <w:trPr>
          <w:trHeight w:val="6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ұйымдарын</w:t>
            </w:r>
            <w:r>
              <w:br/>
            </w:r>
            <w:r>
              <w:rPr>
                <w:rFonts w:ascii="Times New Roman"/>
                <w:b w:val="false"/>
                <w:i w:val="false"/>
                <w:color w:val="000000"/>
                <w:sz w:val="20"/>
              </w:rPr>
              <w:t>
материалдық-техникалық жарақтандыру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2127906</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5831366</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w:t>
            </w:r>
            <w:r>
              <w:br/>
            </w:r>
            <w:r>
              <w:rPr>
                <w:rFonts w:ascii="Times New Roman"/>
                <w:b w:val="false"/>
                <w:i w:val="false"/>
                <w:color w:val="000000"/>
                <w:sz w:val="20"/>
              </w:rPr>
              <w:t>
жаңғырту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5831366</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3726304</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2486229</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w:t>
            </w:r>
            <w:r>
              <w:br/>
            </w:r>
            <w:r>
              <w:rPr>
                <w:rFonts w:ascii="Times New Roman"/>
                <w:b w:val="false"/>
                <w:i w:val="false"/>
                <w:color w:val="000000"/>
                <w:sz w:val="20"/>
              </w:rPr>
              <w:t>
және әлеуметтік бағдарламалар</w:t>
            </w:r>
            <w:r>
              <w:br/>
            </w:r>
            <w:r>
              <w:rPr>
                <w:rFonts w:ascii="Times New Roman"/>
                <w:b w:val="false"/>
                <w:i w:val="false"/>
                <w:color w:val="000000"/>
                <w:sz w:val="20"/>
              </w:rPr>
              <w:t>
басқармасы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1937512</w:t>
            </w:r>
          </w:p>
        </w:tc>
      </w:tr>
      <w:tr>
        <w:trPr>
          <w:trHeight w:val="9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w:t>
            </w:r>
            <w:r>
              <w:br/>
            </w:r>
            <w:r>
              <w:rPr>
                <w:rFonts w:ascii="Times New Roman"/>
                <w:b w:val="false"/>
                <w:i w:val="false"/>
                <w:color w:val="000000"/>
                <w:sz w:val="20"/>
              </w:rPr>
              <w:t>
мекемелерде (ұйымдарда) қарттар мен</w:t>
            </w:r>
            <w:r>
              <w:br/>
            </w:r>
            <w:r>
              <w:rPr>
                <w:rFonts w:ascii="Times New Roman"/>
                <w:b w:val="false"/>
                <w:i w:val="false"/>
                <w:color w:val="000000"/>
                <w:sz w:val="20"/>
              </w:rPr>
              <w:t>
мүгедектерге арнаулы әлеуметтік</w:t>
            </w:r>
            <w:r>
              <w:br/>
            </w:r>
            <w:r>
              <w:rPr>
                <w:rFonts w:ascii="Times New Roman"/>
                <w:b w:val="false"/>
                <w:i w:val="false"/>
                <w:color w:val="000000"/>
                <w:sz w:val="20"/>
              </w:rPr>
              <w:t>
қызметтер көрсету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603443</w:t>
            </w:r>
          </w:p>
        </w:tc>
      </w:tr>
      <w:tr>
        <w:trPr>
          <w:trHeight w:val="12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w:t>
            </w:r>
            <w:r>
              <w:br/>
            </w:r>
            <w:r>
              <w:rPr>
                <w:rFonts w:ascii="Times New Roman"/>
                <w:b w:val="false"/>
                <w:i w:val="false"/>
                <w:color w:val="000000"/>
                <w:sz w:val="20"/>
              </w:rPr>
              <w:t>
медициналық-әлеуметтік мекемелерде</w:t>
            </w:r>
            <w:r>
              <w:br/>
            </w:r>
            <w:r>
              <w:rPr>
                <w:rFonts w:ascii="Times New Roman"/>
                <w:b w:val="false"/>
                <w:i w:val="false"/>
                <w:color w:val="000000"/>
                <w:sz w:val="20"/>
              </w:rPr>
              <w:t>
(ұйымдарда) психоневрологиялық</w:t>
            </w:r>
            <w:r>
              <w:br/>
            </w:r>
            <w:r>
              <w:rPr>
                <w:rFonts w:ascii="Times New Roman"/>
                <w:b w:val="false"/>
                <w:i w:val="false"/>
                <w:color w:val="000000"/>
                <w:sz w:val="20"/>
              </w:rPr>
              <w:t>
аурулармен ауыратын мүгедектер үшін</w:t>
            </w:r>
            <w:r>
              <w:br/>
            </w:r>
            <w:r>
              <w:rPr>
                <w:rFonts w:ascii="Times New Roman"/>
                <w:b w:val="false"/>
                <w:i w:val="false"/>
                <w:color w:val="000000"/>
                <w:sz w:val="20"/>
              </w:rPr>
              <w:t>
арнаулы әлеуметтік қызметтер көрсету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788902</w:t>
            </w:r>
          </w:p>
        </w:tc>
      </w:tr>
      <w:tr>
        <w:trPr>
          <w:trHeight w:val="9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w:t>
            </w:r>
            <w:r>
              <w:br/>
            </w:r>
            <w:r>
              <w:rPr>
                <w:rFonts w:ascii="Times New Roman"/>
                <w:b w:val="false"/>
                <w:i w:val="false"/>
                <w:color w:val="000000"/>
                <w:sz w:val="20"/>
              </w:rPr>
              <w:t>
мүгедектерге, оның ішінде мүгедек</w:t>
            </w:r>
            <w:r>
              <w:br/>
            </w:r>
            <w:r>
              <w:rPr>
                <w:rFonts w:ascii="Times New Roman"/>
                <w:b w:val="false"/>
                <w:i w:val="false"/>
                <w:color w:val="000000"/>
                <w:sz w:val="20"/>
              </w:rPr>
              <w:t>
балаларға арнаулы әлеуметтік қызметтер</w:t>
            </w:r>
            <w:r>
              <w:br/>
            </w:r>
            <w:r>
              <w:rPr>
                <w:rFonts w:ascii="Times New Roman"/>
                <w:b w:val="false"/>
                <w:i w:val="false"/>
                <w:color w:val="000000"/>
                <w:sz w:val="20"/>
              </w:rPr>
              <w:t>
көрсету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47810</w:t>
            </w:r>
          </w:p>
        </w:tc>
      </w:tr>
      <w:tr>
        <w:trPr>
          <w:trHeight w:val="12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w:t>
            </w:r>
            <w:r>
              <w:br/>
            </w:r>
            <w:r>
              <w:rPr>
                <w:rFonts w:ascii="Times New Roman"/>
                <w:b w:val="false"/>
                <w:i w:val="false"/>
                <w:color w:val="000000"/>
                <w:sz w:val="20"/>
              </w:rPr>
              <w:t>
медициналық-әлеуметтік мекемелерде</w:t>
            </w:r>
            <w:r>
              <w:br/>
            </w:r>
            <w:r>
              <w:rPr>
                <w:rFonts w:ascii="Times New Roman"/>
                <w:b w:val="false"/>
                <w:i w:val="false"/>
                <w:color w:val="000000"/>
                <w:sz w:val="20"/>
              </w:rPr>
              <w:t>
(ұйымдарда) жүйкесі бұзылған мүгедек</w:t>
            </w:r>
            <w:r>
              <w:br/>
            </w:r>
            <w:r>
              <w:rPr>
                <w:rFonts w:ascii="Times New Roman"/>
                <w:b w:val="false"/>
                <w:i w:val="false"/>
                <w:color w:val="000000"/>
                <w:sz w:val="20"/>
              </w:rPr>
              <w:t>
балалар үшін арнаулы әлеуметтік</w:t>
            </w:r>
            <w:r>
              <w:br/>
            </w:r>
            <w:r>
              <w:rPr>
                <w:rFonts w:ascii="Times New Roman"/>
                <w:b w:val="false"/>
                <w:i w:val="false"/>
                <w:color w:val="000000"/>
                <w:sz w:val="20"/>
              </w:rPr>
              <w:t>
қызметтер көрсету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497357</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548717</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w:t>
            </w:r>
            <w:r>
              <w:br/>
            </w:r>
            <w:r>
              <w:rPr>
                <w:rFonts w:ascii="Times New Roman"/>
                <w:b w:val="false"/>
                <w:i w:val="false"/>
                <w:color w:val="000000"/>
                <w:sz w:val="20"/>
              </w:rPr>
              <w:t>
қамқорлығынсыз қалған балаларды</w:t>
            </w:r>
            <w:r>
              <w:br/>
            </w:r>
            <w:r>
              <w:rPr>
                <w:rFonts w:ascii="Times New Roman"/>
                <w:b w:val="false"/>
                <w:i w:val="false"/>
                <w:color w:val="000000"/>
                <w:sz w:val="20"/>
              </w:rPr>
              <w:t>
әлеуметтік қамсыздандыру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548717</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394724</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w:t>
            </w:r>
            <w:r>
              <w:br/>
            </w:r>
            <w:r>
              <w:rPr>
                <w:rFonts w:ascii="Times New Roman"/>
                <w:b w:val="false"/>
                <w:i w:val="false"/>
                <w:color w:val="000000"/>
                <w:sz w:val="20"/>
              </w:rPr>
              <w:t>
және әлеуметтік бағдарламалар</w:t>
            </w:r>
            <w:r>
              <w:br/>
            </w:r>
            <w:r>
              <w:rPr>
                <w:rFonts w:ascii="Times New Roman"/>
                <w:b w:val="false"/>
                <w:i w:val="false"/>
                <w:color w:val="000000"/>
                <w:sz w:val="20"/>
              </w:rPr>
              <w:t>
басқармасы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394724</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162607</w:t>
            </w:r>
          </w:p>
        </w:tc>
      </w:tr>
      <w:tr>
        <w:trPr>
          <w:trHeight w:val="18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w:t>
            </w:r>
            <w:r>
              <w:br/>
            </w:r>
            <w:r>
              <w:rPr>
                <w:rFonts w:ascii="Times New Roman"/>
                <w:b w:val="false"/>
                <w:i w:val="false"/>
                <w:color w:val="000000"/>
                <w:sz w:val="20"/>
              </w:rPr>
              <w:t>
бюджеттеріне ең төменгі күнкөрістің</w:t>
            </w:r>
            <w:r>
              <w:br/>
            </w:r>
            <w:r>
              <w:rPr>
                <w:rFonts w:ascii="Times New Roman"/>
                <w:b w:val="false"/>
                <w:i w:val="false"/>
                <w:color w:val="000000"/>
                <w:sz w:val="20"/>
              </w:rPr>
              <w:t>
мөлшері өскеніне байланысты мемлекеттік</w:t>
            </w:r>
            <w:r>
              <w:br/>
            </w:r>
            <w:r>
              <w:rPr>
                <w:rFonts w:ascii="Times New Roman"/>
                <w:b w:val="false"/>
                <w:i w:val="false"/>
                <w:color w:val="000000"/>
                <w:sz w:val="20"/>
              </w:rPr>
              <w:t>
атаулы әлеуметтік көмегін және 18 жасқа</w:t>
            </w:r>
            <w:r>
              <w:br/>
            </w:r>
            <w:r>
              <w:rPr>
                <w:rFonts w:ascii="Times New Roman"/>
                <w:b w:val="false"/>
                <w:i w:val="false"/>
                <w:color w:val="000000"/>
                <w:sz w:val="20"/>
              </w:rPr>
              <w:t>
дейінгі балаларға ай сайынғы</w:t>
            </w:r>
            <w:r>
              <w:br/>
            </w:r>
            <w:r>
              <w:rPr>
                <w:rFonts w:ascii="Times New Roman"/>
                <w:b w:val="false"/>
                <w:i w:val="false"/>
                <w:color w:val="000000"/>
                <w:sz w:val="20"/>
              </w:rPr>
              <w:t>
мемлекеттік жәрдемақыға берілетін</w:t>
            </w:r>
            <w:r>
              <w:br/>
            </w:r>
            <w:r>
              <w:rPr>
                <w:rFonts w:ascii="Times New Roman"/>
                <w:b w:val="false"/>
                <w:i w:val="false"/>
                <w:color w:val="000000"/>
                <w:sz w:val="20"/>
              </w:rPr>
              <w:t>
ағымдағы нысаналы трансферттер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232117</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 салаларындағы өзге</w:t>
            </w:r>
            <w:r>
              <w:br/>
            </w:r>
            <w:r>
              <w:rPr>
                <w:rFonts w:ascii="Times New Roman"/>
                <w:b w:val="false"/>
                <w:i w:val="false"/>
                <w:color w:val="000000"/>
                <w:sz w:val="20"/>
              </w:rPr>
              <w:t>
де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845351</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w:t>
            </w:r>
            <w:r>
              <w:br/>
            </w:r>
            <w:r>
              <w:rPr>
                <w:rFonts w:ascii="Times New Roman"/>
                <w:b w:val="false"/>
                <w:i w:val="false"/>
                <w:color w:val="000000"/>
                <w:sz w:val="20"/>
              </w:rPr>
              <w:t>
және әлеуметтік бағдарламалар</w:t>
            </w:r>
            <w:r>
              <w:br/>
            </w:r>
            <w:r>
              <w:rPr>
                <w:rFonts w:ascii="Times New Roman"/>
                <w:b w:val="false"/>
                <w:i w:val="false"/>
                <w:color w:val="000000"/>
                <w:sz w:val="20"/>
              </w:rPr>
              <w:t>
басқармасы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845351</w:t>
            </w:r>
          </w:p>
        </w:tc>
      </w:tr>
      <w:tr>
        <w:trPr>
          <w:trHeight w:val="12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w:t>
            </w:r>
            <w:r>
              <w:br/>
            </w:r>
            <w:r>
              <w:rPr>
                <w:rFonts w:ascii="Times New Roman"/>
                <w:b w:val="false"/>
                <w:i w:val="false"/>
                <w:color w:val="000000"/>
                <w:sz w:val="20"/>
              </w:rPr>
              <w:t>
қамтуды қамтамасыз ету және үшін</w:t>
            </w:r>
            <w:r>
              <w:br/>
            </w:r>
            <w:r>
              <w:rPr>
                <w:rFonts w:ascii="Times New Roman"/>
                <w:b w:val="false"/>
                <w:i w:val="false"/>
                <w:color w:val="000000"/>
                <w:sz w:val="20"/>
              </w:rPr>
              <w:t>
әлеуметтік бағдарламаларды іске асыру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79639</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2458</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w:t>
            </w:r>
            <w:r>
              <w:br/>
            </w:r>
            <w:r>
              <w:rPr>
                <w:rFonts w:ascii="Times New Roman"/>
                <w:b w:val="false"/>
                <w:i w:val="false"/>
                <w:color w:val="000000"/>
                <w:sz w:val="20"/>
              </w:rPr>
              <w:t>
ағымдағы нысаналы трансферттер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763254</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7776122</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815000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815000</w:t>
            </w:r>
          </w:p>
        </w:tc>
      </w:tr>
      <w:tr>
        <w:trPr>
          <w:trHeight w:val="12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мемлекеттік</w:t>
            </w:r>
            <w:r>
              <w:br/>
            </w:r>
            <w:r>
              <w:rPr>
                <w:rFonts w:ascii="Times New Roman"/>
                <w:b w:val="false"/>
                <w:i w:val="false"/>
                <w:color w:val="000000"/>
                <w:sz w:val="20"/>
              </w:rPr>
              <w:t>
коммуналдық тұрғын үй қорының тұрғын</w:t>
            </w:r>
            <w:r>
              <w:br/>
            </w:r>
            <w:r>
              <w:rPr>
                <w:rFonts w:ascii="Times New Roman"/>
                <w:b w:val="false"/>
                <w:i w:val="false"/>
                <w:color w:val="000000"/>
                <w:sz w:val="20"/>
              </w:rPr>
              <w:t>
үйін салуға және (немесе) сатып алуға</w:t>
            </w:r>
            <w:r>
              <w:br/>
            </w:r>
            <w:r>
              <w:rPr>
                <w:rFonts w:ascii="Times New Roman"/>
                <w:b w:val="false"/>
                <w:i w:val="false"/>
                <w:color w:val="000000"/>
                <w:sz w:val="20"/>
              </w:rPr>
              <w:t>
берілетін нысаналы даму трансферттері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315000</w:t>
            </w:r>
          </w:p>
        </w:tc>
      </w:tr>
      <w:tr>
        <w:trPr>
          <w:trHeight w:val="15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w:t>
            </w:r>
            <w:r>
              <w:br/>
            </w:r>
            <w:r>
              <w:rPr>
                <w:rFonts w:ascii="Times New Roman"/>
                <w:b w:val="false"/>
                <w:i w:val="false"/>
                <w:color w:val="000000"/>
                <w:sz w:val="20"/>
              </w:rPr>
              <w:t>
инженерлік-коммуникациялық</w:t>
            </w:r>
            <w:r>
              <w:br/>
            </w:r>
            <w:r>
              <w:rPr>
                <w:rFonts w:ascii="Times New Roman"/>
                <w:b w:val="false"/>
                <w:i w:val="false"/>
                <w:color w:val="000000"/>
                <w:sz w:val="20"/>
              </w:rPr>
              <w:t>
инфрақұрылымды дамытуға, жайластыруға</w:t>
            </w:r>
            <w:r>
              <w:br/>
            </w:r>
            <w:r>
              <w:rPr>
                <w:rFonts w:ascii="Times New Roman"/>
                <w:b w:val="false"/>
                <w:i w:val="false"/>
                <w:color w:val="000000"/>
                <w:sz w:val="20"/>
              </w:rPr>
              <w:t>
және (немесе) сатып алуға берілетін</w:t>
            </w:r>
            <w:r>
              <w:br/>
            </w:r>
            <w:r>
              <w:rPr>
                <w:rFonts w:ascii="Times New Roman"/>
                <w:b w:val="false"/>
                <w:i w:val="false"/>
                <w:color w:val="000000"/>
                <w:sz w:val="20"/>
              </w:rPr>
              <w:t>
нысаналы даму трансферттері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6961122</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w:t>
            </w:r>
            <w:r>
              <w:br/>
            </w:r>
            <w:r>
              <w:rPr>
                <w:rFonts w:ascii="Times New Roman"/>
                <w:b w:val="false"/>
                <w:i w:val="false"/>
                <w:color w:val="000000"/>
                <w:sz w:val="20"/>
              </w:rPr>
              <w:t>
шаруашылық басқармасы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6961122</w:t>
            </w:r>
          </w:p>
        </w:tc>
      </w:tr>
      <w:tr>
        <w:trPr>
          <w:trHeight w:val="9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w:t>
            </w:r>
            <w:r>
              <w:br/>
            </w:r>
            <w:r>
              <w:rPr>
                <w:rFonts w:ascii="Times New Roman"/>
                <w:b w:val="false"/>
                <w:i w:val="false"/>
                <w:color w:val="000000"/>
                <w:sz w:val="20"/>
              </w:rPr>
              <w:t>
коммуналдық шаруашылық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119571</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газдандыру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1935812</w:t>
            </w:r>
          </w:p>
        </w:tc>
      </w:tr>
      <w:tr>
        <w:trPr>
          <w:trHeight w:val="9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w:t>
            </w:r>
            <w:r>
              <w:br/>
            </w:r>
            <w:r>
              <w:rPr>
                <w:rFonts w:ascii="Times New Roman"/>
                <w:b w:val="false"/>
                <w:i w:val="false"/>
                <w:color w:val="000000"/>
                <w:sz w:val="20"/>
              </w:rPr>
              <w:t>
аудандар (облыстық маңызы бар қалалар)</w:t>
            </w:r>
            <w:r>
              <w:br/>
            </w:r>
            <w:r>
              <w:rPr>
                <w:rFonts w:ascii="Times New Roman"/>
                <w:b w:val="false"/>
                <w:i w:val="false"/>
                <w:color w:val="000000"/>
                <w:sz w:val="20"/>
              </w:rPr>
              <w:t>
бюджеттеріне берілетін нысаналы даму</w:t>
            </w:r>
            <w:r>
              <w:br/>
            </w:r>
            <w:r>
              <w:rPr>
                <w:rFonts w:ascii="Times New Roman"/>
                <w:b w:val="false"/>
                <w:i w:val="false"/>
                <w:color w:val="000000"/>
                <w:sz w:val="20"/>
              </w:rPr>
              <w:t>
трансферттер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3694539</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берілетін нысаналы</w:t>
            </w:r>
            <w:r>
              <w:br/>
            </w:r>
            <w:r>
              <w:rPr>
                <w:rFonts w:ascii="Times New Roman"/>
                <w:b w:val="false"/>
                <w:i w:val="false"/>
                <w:color w:val="000000"/>
                <w:sz w:val="20"/>
              </w:rPr>
              <w:t>
ағымдағы трансферттер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1211200</w:t>
            </w:r>
          </w:p>
        </w:tc>
      </w:tr>
      <w:tr>
        <w:trPr>
          <w:trHeight w:val="6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4897703</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1254374</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1254374</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25239</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803641</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w:t>
            </w:r>
            <w:r>
              <w:br/>
            </w:r>
            <w:r>
              <w:rPr>
                <w:rFonts w:ascii="Times New Roman"/>
                <w:b w:val="false"/>
                <w:i w:val="false"/>
                <w:color w:val="000000"/>
                <w:sz w:val="20"/>
              </w:rPr>
              <w:t>
оған қол жетімді болуын қамтамасыз 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147160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278334</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2731621</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w:t>
            </w:r>
            <w:r>
              <w:br/>
            </w:r>
            <w:r>
              <w:rPr>
                <w:rFonts w:ascii="Times New Roman"/>
                <w:b w:val="false"/>
                <w:i w:val="false"/>
                <w:color w:val="000000"/>
                <w:sz w:val="20"/>
              </w:rPr>
              <w:t>
спорт басқармасы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1708492</w:t>
            </w:r>
          </w:p>
        </w:tc>
      </w:tr>
      <w:tr>
        <w:trPr>
          <w:trHeight w:val="9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w:t>
            </w:r>
            <w:r>
              <w:br/>
            </w:r>
            <w:r>
              <w:rPr>
                <w:rFonts w:ascii="Times New Roman"/>
                <w:b w:val="false"/>
                <w:i w:val="false"/>
                <w:color w:val="000000"/>
                <w:sz w:val="20"/>
              </w:rPr>
              <w:t>
шынықтыру және спорт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40377</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w:t>
            </w:r>
            <w:r>
              <w:br/>
            </w:r>
            <w:r>
              <w:rPr>
                <w:rFonts w:ascii="Times New Roman"/>
                <w:b w:val="false"/>
                <w:i w:val="false"/>
                <w:color w:val="000000"/>
                <w:sz w:val="20"/>
              </w:rPr>
              <w:t>
өткізу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69327</w:t>
            </w:r>
          </w:p>
        </w:tc>
      </w:tr>
      <w:tr>
        <w:trPr>
          <w:trHeight w:val="12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w:t>
            </w:r>
            <w:r>
              <w:br/>
            </w:r>
            <w:r>
              <w:rPr>
                <w:rFonts w:ascii="Times New Roman"/>
                <w:b w:val="false"/>
                <w:i w:val="false"/>
                <w:color w:val="000000"/>
                <w:sz w:val="20"/>
              </w:rPr>
              <w:t>
құрама командаларының мүшелерiн</w:t>
            </w:r>
            <w:r>
              <w:br/>
            </w:r>
            <w:r>
              <w:rPr>
                <w:rFonts w:ascii="Times New Roman"/>
                <w:b w:val="false"/>
                <w:i w:val="false"/>
                <w:color w:val="000000"/>
                <w:sz w:val="20"/>
              </w:rPr>
              <w:t>
дайындау және олардың республикалық</w:t>
            </w:r>
            <w:r>
              <w:br/>
            </w:r>
            <w:r>
              <w:rPr>
                <w:rFonts w:ascii="Times New Roman"/>
                <w:b w:val="false"/>
                <w:i w:val="false"/>
                <w:color w:val="000000"/>
                <w:sz w:val="20"/>
              </w:rPr>
              <w:t>
және халықаралық спорт жарыстарына</w:t>
            </w:r>
            <w:r>
              <w:br/>
            </w:r>
            <w:r>
              <w:rPr>
                <w:rFonts w:ascii="Times New Roman"/>
                <w:b w:val="false"/>
                <w:i w:val="false"/>
                <w:color w:val="000000"/>
                <w:sz w:val="20"/>
              </w:rPr>
              <w:t>
қатысуы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1598788</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1023129</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1023129</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762159</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w:t>
            </w:r>
            <w:r>
              <w:br/>
            </w:r>
            <w:r>
              <w:rPr>
                <w:rFonts w:ascii="Times New Roman"/>
                <w:b w:val="false"/>
                <w:i w:val="false"/>
                <w:color w:val="000000"/>
                <w:sz w:val="20"/>
              </w:rPr>
              <w:t>
басқармасы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198102</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w:t>
            </w:r>
            <w:r>
              <w:br/>
            </w:r>
            <w:r>
              <w:rPr>
                <w:rFonts w:ascii="Times New Roman"/>
                <w:b w:val="false"/>
                <w:i w:val="false"/>
                <w:color w:val="000000"/>
                <w:sz w:val="20"/>
              </w:rPr>
              <w:t>
басқару жөніндегі мемлекеттік саясатты</w:t>
            </w:r>
            <w:r>
              <w:br/>
            </w:r>
            <w:r>
              <w:rPr>
                <w:rFonts w:ascii="Times New Roman"/>
                <w:b w:val="false"/>
                <w:i w:val="false"/>
                <w:color w:val="000000"/>
                <w:sz w:val="20"/>
              </w:rPr>
              <w:t>
іске асыру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23533</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174135</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49276</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w:t>
            </w:r>
            <w:r>
              <w:br/>
            </w:r>
            <w:r>
              <w:rPr>
                <w:rFonts w:ascii="Times New Roman"/>
                <w:b w:val="false"/>
                <w:i w:val="false"/>
                <w:color w:val="000000"/>
                <w:sz w:val="20"/>
              </w:rPr>
              <w:t>
қамтамасыз 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49276</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465332</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 жүргізу</w:t>
            </w:r>
            <w:r>
              <w:br/>
            </w:r>
            <w:r>
              <w:rPr>
                <w:rFonts w:ascii="Times New Roman"/>
                <w:b w:val="false"/>
                <w:i w:val="false"/>
                <w:color w:val="000000"/>
                <w:sz w:val="20"/>
              </w:rPr>
              <w:t>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135554</w:t>
            </w:r>
          </w:p>
        </w:tc>
      </w:tr>
      <w:tr>
        <w:trPr>
          <w:trHeight w:val="6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w:t>
            </w:r>
            <w:r>
              <w:br/>
            </w:r>
            <w:r>
              <w:rPr>
                <w:rFonts w:ascii="Times New Roman"/>
                <w:b w:val="false"/>
                <w:i w:val="false"/>
                <w:color w:val="000000"/>
                <w:sz w:val="20"/>
              </w:rPr>
              <w:t>
мемлекеттік ақпараттық саясатты жүргізу</w:t>
            </w:r>
            <w:r>
              <w:br/>
            </w:r>
            <w:r>
              <w:rPr>
                <w:rFonts w:ascii="Times New Roman"/>
                <w:b w:val="false"/>
                <w:i w:val="false"/>
                <w:color w:val="000000"/>
                <w:sz w:val="20"/>
              </w:rPr>
              <w:t>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329778</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49449</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xml:space="preserve">
асыру жөніндегі қызметтер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24093</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w:t>
            </w:r>
            <w:r>
              <w:br/>
            </w:r>
            <w:r>
              <w:rPr>
                <w:rFonts w:ascii="Times New Roman"/>
                <w:b w:val="false"/>
                <w:i w:val="false"/>
                <w:color w:val="000000"/>
                <w:sz w:val="20"/>
              </w:rPr>
              <w:t>
халықтарының басқа да тiлді дамыту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24982</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31905</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w:t>
            </w:r>
            <w:r>
              <w:br/>
            </w:r>
            <w:r>
              <w:rPr>
                <w:rFonts w:ascii="Times New Roman"/>
                <w:b w:val="false"/>
                <w:i w:val="false"/>
                <w:color w:val="000000"/>
                <w:sz w:val="20"/>
              </w:rPr>
              <w:t>
спорт басқармасы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31905</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31905</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 ұйымдастыру</w:t>
            </w:r>
            <w:r>
              <w:br/>
            </w:r>
            <w:r>
              <w:rPr>
                <w:rFonts w:ascii="Times New Roman"/>
                <w:b w:val="false"/>
                <w:i w:val="false"/>
                <w:color w:val="000000"/>
                <w:sz w:val="20"/>
              </w:rPr>
              <w:t>
жөнiндегi өзге де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117644</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117644</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w:t>
            </w:r>
            <w:r>
              <w:br/>
            </w:r>
            <w:r>
              <w:rPr>
                <w:rFonts w:ascii="Times New Roman"/>
                <w:b w:val="false"/>
                <w:i w:val="false"/>
                <w:color w:val="000000"/>
                <w:sz w:val="20"/>
              </w:rPr>
              <w:t>
саясатты іске асыру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63652</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w:t>
            </w:r>
            <w:r>
              <w:br/>
            </w:r>
            <w:r>
              <w:rPr>
                <w:rFonts w:ascii="Times New Roman"/>
                <w:b w:val="false"/>
                <w:i w:val="false"/>
                <w:color w:val="000000"/>
                <w:sz w:val="20"/>
              </w:rPr>
              <w:t>
бағдарламаларды іске асыру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53414</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w:t>
            </w:r>
          </w:p>
        </w:tc>
      </w:tr>
      <w:tr>
        <w:trPr>
          <w:trHeight w:val="9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11011942</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4358173</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4244921</w:t>
            </w:r>
          </w:p>
        </w:tc>
      </w:tr>
      <w:tr>
        <w:trPr>
          <w:trHeight w:val="9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116640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588002</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қолдау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448951</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w:t>
            </w:r>
            <w:r>
              <w:br/>
            </w:r>
            <w:r>
              <w:rPr>
                <w:rFonts w:ascii="Times New Roman"/>
                <w:b w:val="false"/>
                <w:i w:val="false"/>
                <w:color w:val="000000"/>
                <w:sz w:val="20"/>
              </w:rPr>
              <w:t>
дақылдарының өнімділігі мен сапасын</w:t>
            </w:r>
            <w:r>
              <w:br/>
            </w:r>
            <w:r>
              <w:rPr>
                <w:rFonts w:ascii="Times New Roman"/>
                <w:b w:val="false"/>
                <w:i w:val="false"/>
                <w:color w:val="000000"/>
                <w:sz w:val="20"/>
              </w:rPr>
              <w:t>
арттыруды қолдау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161192</w:t>
            </w:r>
          </w:p>
        </w:tc>
      </w:tr>
      <w:tr>
        <w:trPr>
          <w:trHeight w:val="9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w:t>
            </w:r>
            <w:r>
              <w:br/>
            </w:r>
            <w:r>
              <w:rPr>
                <w:rFonts w:ascii="Times New Roman"/>
                <w:b w:val="false"/>
                <w:i w:val="false"/>
                <w:color w:val="000000"/>
                <w:sz w:val="20"/>
              </w:rPr>
              <w:t>
өндірушілерге су жеткізу бойынша</w:t>
            </w:r>
            <w:r>
              <w:br/>
            </w:r>
            <w:r>
              <w:rPr>
                <w:rFonts w:ascii="Times New Roman"/>
                <w:b w:val="false"/>
                <w:i w:val="false"/>
                <w:color w:val="000000"/>
                <w:sz w:val="20"/>
              </w:rPr>
              <w:t>
көрсетілетін қызметтердің құнын</w:t>
            </w:r>
            <w:r>
              <w:br/>
            </w:r>
            <w:r>
              <w:rPr>
                <w:rFonts w:ascii="Times New Roman"/>
                <w:b w:val="false"/>
                <w:i w:val="false"/>
                <w:color w:val="000000"/>
                <w:sz w:val="20"/>
              </w:rPr>
              <w:t>
субсидиялау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721507</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 - жидек дақылдарының және</w:t>
            </w:r>
            <w:r>
              <w:br/>
            </w:r>
            <w:r>
              <w:rPr>
                <w:rFonts w:ascii="Times New Roman"/>
                <w:b w:val="false"/>
                <w:i w:val="false"/>
                <w:color w:val="000000"/>
                <w:sz w:val="20"/>
              </w:rPr>
              <w:t>
жүзімнің көп жылдық көшеттерінің</w:t>
            </w:r>
            <w:r>
              <w:br/>
            </w:r>
            <w:r>
              <w:rPr>
                <w:rFonts w:ascii="Times New Roman"/>
                <w:b w:val="false"/>
                <w:i w:val="false"/>
                <w:color w:val="000000"/>
                <w:sz w:val="20"/>
              </w:rPr>
              <w:t>
отырғызу және өсіруді қамтамасыз 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563200</w:t>
            </w:r>
          </w:p>
        </w:tc>
      </w:tr>
      <w:tr>
        <w:trPr>
          <w:trHeight w:val="12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w:t>
            </w:r>
            <w:r>
              <w:br/>
            </w:r>
            <w:r>
              <w:rPr>
                <w:rFonts w:ascii="Times New Roman"/>
                <w:b w:val="false"/>
                <w:i w:val="false"/>
                <w:color w:val="000000"/>
                <w:sz w:val="20"/>
              </w:rPr>
              <w:t>
жұмыстарын жүргізу үшін қажетті</w:t>
            </w:r>
            <w:r>
              <w:br/>
            </w:r>
            <w:r>
              <w:rPr>
                <w:rFonts w:ascii="Times New Roman"/>
                <w:b w:val="false"/>
                <w:i w:val="false"/>
                <w:color w:val="000000"/>
                <w:sz w:val="20"/>
              </w:rPr>
              <w:t>
жанар-жағар май және басқа да</w:t>
            </w:r>
            <w:r>
              <w:br/>
            </w:r>
            <w:r>
              <w:rPr>
                <w:rFonts w:ascii="Times New Roman"/>
                <w:b w:val="false"/>
                <w:i w:val="false"/>
                <w:color w:val="000000"/>
                <w:sz w:val="20"/>
              </w:rPr>
              <w:t>
тауар-материалдық құндылықтарының құнын</w:t>
            </w:r>
            <w:r>
              <w:br/>
            </w:r>
            <w:r>
              <w:rPr>
                <w:rFonts w:ascii="Times New Roman"/>
                <w:b w:val="false"/>
                <w:i w:val="false"/>
                <w:color w:val="000000"/>
                <w:sz w:val="20"/>
              </w:rPr>
              <w:t>
арзандату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1631094</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қоймаларды (көмінділерді) ұстау</w:t>
            </w:r>
            <w:r>
              <w:br/>
            </w:r>
            <w:r>
              <w:rPr>
                <w:rFonts w:ascii="Times New Roman"/>
                <w:b w:val="false"/>
                <w:i w:val="false"/>
                <w:color w:val="000000"/>
                <w:sz w:val="20"/>
              </w:rPr>
              <w:t>
және жөндеу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13645</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w:t>
            </w:r>
            <w:r>
              <w:br/>
            </w:r>
            <w:r>
              <w:rPr>
                <w:rFonts w:ascii="Times New Roman"/>
                <w:b w:val="false"/>
                <w:i w:val="false"/>
                <w:color w:val="000000"/>
                <w:sz w:val="20"/>
              </w:rPr>
              <w:t>
жоспарлау басқармасы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113252</w:t>
            </w:r>
          </w:p>
        </w:tc>
      </w:tr>
      <w:tr>
        <w:trPr>
          <w:trHeight w:val="12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ауылдық елді</w:t>
            </w:r>
            <w:r>
              <w:br/>
            </w:r>
            <w:r>
              <w:rPr>
                <w:rFonts w:ascii="Times New Roman"/>
                <w:b w:val="false"/>
                <w:i w:val="false"/>
                <w:color w:val="000000"/>
                <w:sz w:val="20"/>
              </w:rPr>
              <w:t>
мекендер саласының мамандарын</w:t>
            </w:r>
            <w:r>
              <w:br/>
            </w:r>
            <w:r>
              <w:rPr>
                <w:rFonts w:ascii="Times New Roman"/>
                <w:b w:val="false"/>
                <w:i w:val="false"/>
                <w:color w:val="000000"/>
                <w:sz w:val="20"/>
              </w:rPr>
              <w:t>
әлеуметтік қолдау шараларын іске асыру</w:t>
            </w:r>
            <w:r>
              <w:br/>
            </w:r>
            <w:r>
              <w:rPr>
                <w:rFonts w:ascii="Times New Roman"/>
                <w:b w:val="false"/>
                <w:i w:val="false"/>
                <w:color w:val="000000"/>
                <w:sz w:val="20"/>
              </w:rPr>
              <w:t>
үшін берілетін ағымдағы нысаналы</w:t>
            </w:r>
            <w:r>
              <w:br/>
            </w:r>
            <w:r>
              <w:rPr>
                <w:rFonts w:ascii="Times New Roman"/>
                <w:b w:val="false"/>
                <w:i w:val="false"/>
                <w:color w:val="000000"/>
                <w:sz w:val="20"/>
              </w:rPr>
              <w:t>
трансферттер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113252</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144782</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w:t>
            </w:r>
            <w:r>
              <w:br/>
            </w:r>
            <w:r>
              <w:rPr>
                <w:rFonts w:ascii="Times New Roman"/>
                <w:b w:val="false"/>
                <w:i w:val="false"/>
                <w:color w:val="000000"/>
                <w:sz w:val="20"/>
              </w:rPr>
              <w:t>
табиғатты пайдалануды реттеу басқармасы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141882</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w:t>
            </w:r>
            <w:r>
              <w:br/>
            </w:r>
            <w:r>
              <w:rPr>
                <w:rFonts w:ascii="Times New Roman"/>
                <w:b w:val="false"/>
                <w:i w:val="false"/>
                <w:color w:val="000000"/>
                <w:sz w:val="20"/>
              </w:rPr>
              <w:t>
белдеулерiн белгiлеу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75435</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w:t>
            </w:r>
            <w:r>
              <w:br/>
            </w:r>
            <w:r>
              <w:rPr>
                <w:rFonts w:ascii="Times New Roman"/>
                <w:b w:val="false"/>
                <w:i w:val="false"/>
                <w:color w:val="000000"/>
                <w:sz w:val="20"/>
              </w:rPr>
              <w:t>
құрылыстарының жұмыс істеуін қамтамасыз</w:t>
            </w:r>
            <w:r>
              <w:br/>
            </w:r>
            <w:r>
              <w:rPr>
                <w:rFonts w:ascii="Times New Roman"/>
                <w:b w:val="false"/>
                <w:i w:val="false"/>
                <w:color w:val="000000"/>
                <w:sz w:val="20"/>
              </w:rPr>
              <w:t>
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66447</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r>
      <w:tr>
        <w:trPr>
          <w:trHeight w:val="12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w:t>
            </w:r>
            <w:r>
              <w:br/>
            </w:r>
            <w:r>
              <w:rPr>
                <w:rFonts w:ascii="Times New Roman"/>
                <w:b w:val="false"/>
                <w:i w:val="false"/>
                <w:color w:val="000000"/>
                <w:sz w:val="20"/>
              </w:rPr>
              <w:t>
көздерi болып табылатын сумен</w:t>
            </w:r>
            <w:r>
              <w:br/>
            </w:r>
            <w:r>
              <w:rPr>
                <w:rFonts w:ascii="Times New Roman"/>
                <w:b w:val="false"/>
                <w:i w:val="false"/>
                <w:color w:val="000000"/>
                <w:sz w:val="20"/>
              </w:rPr>
              <w:t>
жабдықтаудың аса маңызды топтық</w:t>
            </w:r>
            <w:r>
              <w:br/>
            </w:r>
            <w:r>
              <w:rPr>
                <w:rFonts w:ascii="Times New Roman"/>
                <w:b w:val="false"/>
                <w:i w:val="false"/>
                <w:color w:val="000000"/>
                <w:sz w:val="20"/>
              </w:rPr>
              <w:t>
жүйелерiнен ауыз су беру жөніндегі</w:t>
            </w:r>
            <w:r>
              <w:br/>
            </w:r>
            <w:r>
              <w:rPr>
                <w:rFonts w:ascii="Times New Roman"/>
                <w:b w:val="false"/>
                <w:i w:val="false"/>
                <w:color w:val="000000"/>
                <w:sz w:val="20"/>
              </w:rPr>
              <w:t>
қызметтердің құнын субсидиялау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710325</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w:t>
            </w:r>
            <w:r>
              <w:br/>
            </w:r>
            <w:r>
              <w:rPr>
                <w:rFonts w:ascii="Times New Roman"/>
                <w:b w:val="false"/>
                <w:i w:val="false"/>
                <w:color w:val="000000"/>
                <w:sz w:val="20"/>
              </w:rPr>
              <w:t>
табиғатты пайдалануды реттеу басқармасы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710325</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w:t>
            </w:r>
            <w:r>
              <w:br/>
            </w:r>
            <w:r>
              <w:rPr>
                <w:rFonts w:ascii="Times New Roman"/>
                <w:b w:val="false"/>
                <w:i w:val="false"/>
                <w:color w:val="000000"/>
                <w:sz w:val="20"/>
              </w:rPr>
              <w:t>
орман өсiру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710325</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283251</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w:t>
            </w:r>
            <w:r>
              <w:br/>
            </w:r>
            <w:r>
              <w:rPr>
                <w:rFonts w:ascii="Times New Roman"/>
                <w:b w:val="false"/>
                <w:i w:val="false"/>
                <w:color w:val="000000"/>
                <w:sz w:val="20"/>
              </w:rPr>
              <w:t>
табиғатты пайдалануды реттеу басқармасы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283251</w:t>
            </w:r>
          </w:p>
        </w:tc>
      </w:tr>
      <w:tr>
        <w:trPr>
          <w:trHeight w:val="9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w:t>
            </w:r>
            <w:r>
              <w:br/>
            </w:r>
            <w:r>
              <w:rPr>
                <w:rFonts w:ascii="Times New Roman"/>
                <w:b w:val="false"/>
                <w:i w:val="false"/>
                <w:color w:val="000000"/>
                <w:sz w:val="20"/>
              </w:rPr>
              <w:t>
қорғау саласындағы мемлекеттік саясатты</w:t>
            </w:r>
            <w:r>
              <w:br/>
            </w:r>
            <w:r>
              <w:rPr>
                <w:rFonts w:ascii="Times New Roman"/>
                <w:b w:val="false"/>
                <w:i w:val="false"/>
                <w:color w:val="000000"/>
                <w:sz w:val="20"/>
              </w:rPr>
              <w:t>
іске асыру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60852</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жөнінде</w:t>
            </w:r>
            <w:r>
              <w:br/>
            </w:r>
            <w:r>
              <w:rPr>
                <w:rFonts w:ascii="Times New Roman"/>
                <w:b w:val="false"/>
                <w:i w:val="false"/>
                <w:color w:val="000000"/>
                <w:sz w:val="20"/>
              </w:rPr>
              <w:t>
іс-шаралар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221019</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38665</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38665</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38251</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r>
      <w:tr>
        <w:trPr>
          <w:trHeight w:val="9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қоршаған ортаны қорғау және жер</w:t>
            </w:r>
            <w:r>
              <w:br/>
            </w:r>
            <w:r>
              <w:rPr>
                <w:rFonts w:ascii="Times New Roman"/>
                <w:b w:val="false"/>
                <w:i w:val="false"/>
                <w:color w:val="000000"/>
                <w:sz w:val="20"/>
              </w:rPr>
              <w:t>
қатынастары жөнiндегi өзге де</w:t>
            </w:r>
            <w:r>
              <w:br/>
            </w:r>
            <w:r>
              <w:rPr>
                <w:rFonts w:ascii="Times New Roman"/>
                <w:b w:val="false"/>
                <w:i w:val="false"/>
                <w:color w:val="000000"/>
                <w:sz w:val="20"/>
              </w:rPr>
              <w:t>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5476746</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5476746</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w:t>
            </w:r>
            <w:r>
              <w:br/>
            </w:r>
            <w:r>
              <w:rPr>
                <w:rFonts w:ascii="Times New Roman"/>
                <w:b w:val="false"/>
                <w:i w:val="false"/>
                <w:color w:val="000000"/>
                <w:sz w:val="20"/>
              </w:rPr>
              <w:t>
және сапасын арттыруды субсидиялау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4033639</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тәжірибені тарату және</w:t>
            </w:r>
            <w:r>
              <w:br/>
            </w:r>
            <w:r>
              <w:rPr>
                <w:rFonts w:ascii="Times New Roman"/>
                <w:b w:val="false"/>
                <w:i w:val="false"/>
                <w:color w:val="000000"/>
                <w:sz w:val="20"/>
              </w:rPr>
              <w:t>
енгізу жөніндегі іс-шараларды өткізу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21855</w:t>
            </w:r>
          </w:p>
        </w:tc>
      </w:tr>
      <w:tr>
        <w:trPr>
          <w:trHeight w:val="8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w:t>
            </w:r>
            <w:r>
              <w:br/>
            </w:r>
            <w:r>
              <w:rPr>
                <w:rFonts w:ascii="Times New Roman"/>
                <w:b w:val="false"/>
                <w:i w:val="false"/>
                <w:color w:val="000000"/>
                <w:sz w:val="20"/>
              </w:rPr>
              <w:t>
бюджеттеріне эпизоотияға қарсы</w:t>
            </w:r>
            <w:r>
              <w:br/>
            </w:r>
            <w:r>
              <w:rPr>
                <w:rFonts w:ascii="Times New Roman"/>
                <w:b w:val="false"/>
                <w:i w:val="false"/>
                <w:color w:val="000000"/>
                <w:sz w:val="20"/>
              </w:rPr>
              <w:t>
іс-шаралар жүргізуге берілетін ағымдағы</w:t>
            </w:r>
            <w:r>
              <w:br/>
            </w:r>
            <w:r>
              <w:rPr>
                <w:rFonts w:ascii="Times New Roman"/>
                <w:b w:val="false"/>
                <w:i w:val="false"/>
                <w:color w:val="000000"/>
                <w:sz w:val="20"/>
              </w:rPr>
              <w:t>
нысаналы трансферттер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1069829</w:t>
            </w:r>
          </w:p>
        </w:tc>
      </w:tr>
      <w:tr>
        <w:trPr>
          <w:trHeight w:val="12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w:t>
            </w:r>
            <w:r>
              <w:br/>
            </w:r>
            <w:r>
              <w:rPr>
                <w:rFonts w:ascii="Times New Roman"/>
                <w:b w:val="false"/>
                <w:i w:val="false"/>
                <w:color w:val="000000"/>
                <w:sz w:val="20"/>
              </w:rPr>
              <w:t>
бюджеттеріне ветеринария саласындағы</w:t>
            </w:r>
            <w:r>
              <w:br/>
            </w:r>
            <w:r>
              <w:rPr>
                <w:rFonts w:ascii="Times New Roman"/>
                <w:b w:val="false"/>
                <w:i w:val="false"/>
                <w:color w:val="000000"/>
                <w:sz w:val="20"/>
              </w:rPr>
              <w:t>
жергілікті атқарушы органдардың</w:t>
            </w:r>
            <w:r>
              <w:br/>
            </w:r>
            <w:r>
              <w:rPr>
                <w:rFonts w:ascii="Times New Roman"/>
                <w:b w:val="false"/>
                <w:i w:val="false"/>
                <w:color w:val="000000"/>
                <w:sz w:val="20"/>
              </w:rPr>
              <w:t>
бөлімшелерін ұстауға берілетін ағымдағы</w:t>
            </w:r>
            <w:r>
              <w:br/>
            </w:r>
            <w:r>
              <w:rPr>
                <w:rFonts w:ascii="Times New Roman"/>
                <w:b w:val="false"/>
                <w:i w:val="false"/>
                <w:color w:val="000000"/>
                <w:sz w:val="20"/>
              </w:rPr>
              <w:t>
нысаналы трансферттер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351423</w:t>
            </w:r>
          </w:p>
        </w:tc>
      </w:tr>
      <w:tr>
        <w:trPr>
          <w:trHeight w:val="6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w:t>
            </w:r>
            <w:r>
              <w:br/>
            </w:r>
            <w:r>
              <w:rPr>
                <w:rFonts w:ascii="Times New Roman"/>
                <w:b w:val="false"/>
                <w:i w:val="false"/>
                <w:color w:val="000000"/>
                <w:sz w:val="20"/>
              </w:rPr>
              <w:t>
және құрылыс қызметі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373216</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w:t>
            </w:r>
            <w:r>
              <w:br/>
            </w:r>
            <w:r>
              <w:rPr>
                <w:rFonts w:ascii="Times New Roman"/>
                <w:b w:val="false"/>
                <w:i w:val="false"/>
                <w:color w:val="000000"/>
                <w:sz w:val="20"/>
              </w:rPr>
              <w:t>
қызметі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373216</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w:t>
            </w:r>
            <w:r>
              <w:br/>
            </w:r>
            <w:r>
              <w:rPr>
                <w:rFonts w:ascii="Times New Roman"/>
                <w:b w:val="false"/>
                <w:i w:val="false"/>
                <w:color w:val="000000"/>
                <w:sz w:val="20"/>
              </w:rPr>
              <w:t>
бақылауы басқармасы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36732</w:t>
            </w:r>
          </w:p>
        </w:tc>
      </w:tr>
      <w:tr>
        <w:trPr>
          <w:trHeight w:val="9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w:t>
            </w:r>
            <w:r>
              <w:br/>
            </w:r>
            <w:r>
              <w:rPr>
                <w:rFonts w:ascii="Times New Roman"/>
                <w:b w:val="false"/>
                <w:i w:val="false"/>
                <w:color w:val="000000"/>
                <w:sz w:val="20"/>
              </w:rPr>
              <w:t>
сәулет-құрылыс бақылау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35800</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59024</w:t>
            </w:r>
          </w:p>
        </w:tc>
      </w:tr>
      <w:tr>
        <w:trPr>
          <w:trHeight w:val="9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58324</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w:t>
            </w:r>
            <w:r>
              <w:br/>
            </w:r>
            <w:r>
              <w:rPr>
                <w:rFonts w:ascii="Times New Roman"/>
                <w:b w:val="false"/>
                <w:i w:val="false"/>
                <w:color w:val="000000"/>
                <w:sz w:val="20"/>
              </w:rPr>
              <w:t>
басқармасы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277460</w:t>
            </w:r>
          </w:p>
        </w:tc>
      </w:tr>
      <w:tr>
        <w:trPr>
          <w:trHeight w:val="9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w:t>
            </w:r>
            <w:r>
              <w:br/>
            </w:r>
            <w:r>
              <w:rPr>
                <w:rFonts w:ascii="Times New Roman"/>
                <w:b w:val="false"/>
                <w:i w:val="false"/>
                <w:color w:val="000000"/>
                <w:sz w:val="20"/>
              </w:rPr>
              <w:t>
құрылысы саласындағы мемлекеттік</w:t>
            </w:r>
            <w:r>
              <w:br/>
            </w:r>
            <w:r>
              <w:rPr>
                <w:rFonts w:ascii="Times New Roman"/>
                <w:b w:val="false"/>
                <w:i w:val="false"/>
                <w:color w:val="000000"/>
                <w:sz w:val="20"/>
              </w:rPr>
              <w:t>
саясатты іске асыру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29537</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берілетін нысаналы</w:t>
            </w:r>
            <w:r>
              <w:br/>
            </w:r>
            <w:r>
              <w:rPr>
                <w:rFonts w:ascii="Times New Roman"/>
                <w:b w:val="false"/>
                <w:i w:val="false"/>
                <w:color w:val="000000"/>
                <w:sz w:val="20"/>
              </w:rPr>
              <w:t>
ағымдағы трансферттер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247000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5407668</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5113158</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w:t>
            </w:r>
            <w:r>
              <w:br/>
            </w:r>
            <w:r>
              <w:rPr>
                <w:rFonts w:ascii="Times New Roman"/>
                <w:b w:val="false"/>
                <w:i w:val="false"/>
                <w:color w:val="000000"/>
                <w:sz w:val="20"/>
              </w:rPr>
              <w:t>
автомобиль жолдары басқармасы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5113158</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қамтамасыз 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5113158</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көлiгi</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259457</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w:t>
            </w:r>
            <w:r>
              <w:br/>
            </w:r>
            <w:r>
              <w:rPr>
                <w:rFonts w:ascii="Times New Roman"/>
                <w:b w:val="false"/>
                <w:i w:val="false"/>
                <w:color w:val="000000"/>
                <w:sz w:val="20"/>
              </w:rPr>
              <w:t>
автомобиль жолдары басқармасы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259457</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шешімі</w:t>
            </w:r>
            <w:r>
              <w:br/>
            </w:r>
            <w:r>
              <w:rPr>
                <w:rFonts w:ascii="Times New Roman"/>
                <w:b w:val="false"/>
                <w:i w:val="false"/>
                <w:color w:val="000000"/>
                <w:sz w:val="20"/>
              </w:rPr>
              <w:t>
бойынша тұрақты ішкі әуе тасымалдарды</w:t>
            </w:r>
            <w:r>
              <w:br/>
            </w:r>
            <w:r>
              <w:rPr>
                <w:rFonts w:ascii="Times New Roman"/>
                <w:b w:val="false"/>
                <w:i w:val="false"/>
                <w:color w:val="000000"/>
                <w:sz w:val="20"/>
              </w:rPr>
              <w:t>
субсидиялау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259457</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r>
              <w:br/>
            </w:r>
            <w:r>
              <w:rPr>
                <w:rFonts w:ascii="Times New Roman"/>
                <w:b w:val="false"/>
                <w:i w:val="false"/>
                <w:color w:val="000000"/>
                <w:sz w:val="20"/>
              </w:rPr>
              <w:t>
саласындағы өзге де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35053</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w:t>
            </w:r>
            <w:r>
              <w:br/>
            </w:r>
            <w:r>
              <w:rPr>
                <w:rFonts w:ascii="Times New Roman"/>
                <w:b w:val="false"/>
                <w:i w:val="false"/>
                <w:color w:val="000000"/>
                <w:sz w:val="20"/>
              </w:rPr>
              <w:t>
автомобиль жолдары басқармасы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35053</w:t>
            </w:r>
          </w:p>
        </w:tc>
      </w:tr>
      <w:tr>
        <w:trPr>
          <w:trHeight w:val="9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w:t>
            </w:r>
            <w:r>
              <w:br/>
            </w:r>
            <w:r>
              <w:rPr>
                <w:rFonts w:ascii="Times New Roman"/>
                <w:b w:val="false"/>
                <w:i w:val="false"/>
                <w:color w:val="000000"/>
                <w:sz w:val="20"/>
              </w:rPr>
              <w:t>
коммуникация саласындағы мемлекеттік</w:t>
            </w:r>
            <w:r>
              <w:br/>
            </w:r>
            <w:r>
              <w:rPr>
                <w:rFonts w:ascii="Times New Roman"/>
                <w:b w:val="false"/>
                <w:i w:val="false"/>
                <w:color w:val="000000"/>
                <w:sz w:val="20"/>
              </w:rPr>
              <w:t>
саясатты іске асыру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34001</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677909</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қызметтерді реттеу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72976</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w:t>
            </w:r>
            <w:r>
              <w:br/>
            </w:r>
            <w:r>
              <w:rPr>
                <w:rFonts w:ascii="Times New Roman"/>
                <w:b w:val="false"/>
                <w:i w:val="false"/>
                <w:color w:val="000000"/>
                <w:sz w:val="20"/>
              </w:rPr>
              <w:t>
басқармасы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72976</w:t>
            </w:r>
          </w:p>
        </w:tc>
      </w:tr>
      <w:tr>
        <w:trPr>
          <w:trHeight w:val="9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w:t>
            </w:r>
            <w:r>
              <w:br/>
            </w:r>
            <w:r>
              <w:rPr>
                <w:rFonts w:ascii="Times New Roman"/>
                <w:b w:val="false"/>
                <w:i w:val="false"/>
                <w:color w:val="000000"/>
                <w:sz w:val="20"/>
              </w:rPr>
              <w:t>
өнеркәсіпті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72976</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w:t>
            </w:r>
            <w:r>
              <w:br/>
            </w:r>
            <w:r>
              <w:rPr>
                <w:rFonts w:ascii="Times New Roman"/>
                <w:b w:val="false"/>
                <w:i w:val="false"/>
                <w:color w:val="000000"/>
                <w:sz w:val="20"/>
              </w:rPr>
              <w:t>
бәсекелестікті қорғау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6671</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w:t>
            </w:r>
            <w:r>
              <w:br/>
            </w:r>
            <w:r>
              <w:rPr>
                <w:rFonts w:ascii="Times New Roman"/>
                <w:b w:val="false"/>
                <w:i w:val="false"/>
                <w:color w:val="000000"/>
                <w:sz w:val="20"/>
              </w:rPr>
              <w:t>
басқармасы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6671</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6671</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598262</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598262</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w:t>
            </w:r>
            <w:r>
              <w:br/>
            </w:r>
            <w:r>
              <w:rPr>
                <w:rFonts w:ascii="Times New Roman"/>
                <w:b w:val="false"/>
                <w:i w:val="false"/>
                <w:color w:val="000000"/>
                <w:sz w:val="20"/>
              </w:rPr>
              <w:t>
резервi</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598262</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50601212</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50601212</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50601212</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50601212</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2467444</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2467444</w:t>
            </w:r>
          </w:p>
        </w:tc>
      </w:tr>
      <w:tr>
        <w:trPr>
          <w:trHeight w:val="7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867444</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867444</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w:t>
            </w:r>
            <w:r>
              <w:br/>
            </w:r>
            <w:r>
              <w:rPr>
                <w:rFonts w:ascii="Times New Roman"/>
                <w:b w:val="false"/>
                <w:i w:val="false"/>
                <w:color w:val="000000"/>
                <w:sz w:val="20"/>
              </w:rPr>
              <w:t>
жоспарлау басқармасы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867444</w:t>
            </w:r>
          </w:p>
        </w:tc>
      </w:tr>
      <w:tr>
        <w:trPr>
          <w:trHeight w:val="10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органдарға ауылдық</w:t>
            </w:r>
            <w:r>
              <w:br/>
            </w:r>
            <w:r>
              <w:rPr>
                <w:rFonts w:ascii="Times New Roman"/>
                <w:b w:val="false"/>
                <w:i w:val="false"/>
                <w:color w:val="000000"/>
                <w:sz w:val="20"/>
              </w:rPr>
              <w:t>
елді мекендер саласының мамандарын</w:t>
            </w:r>
            <w:r>
              <w:br/>
            </w:r>
            <w:r>
              <w:rPr>
                <w:rFonts w:ascii="Times New Roman"/>
                <w:b w:val="false"/>
                <w:i w:val="false"/>
                <w:color w:val="000000"/>
                <w:sz w:val="20"/>
              </w:rPr>
              <w:t>
әлеуметтік қолдау шараларын іске асыру</w:t>
            </w:r>
            <w:r>
              <w:br/>
            </w:r>
            <w:r>
              <w:rPr>
                <w:rFonts w:ascii="Times New Roman"/>
                <w:b w:val="false"/>
                <w:i w:val="false"/>
                <w:color w:val="000000"/>
                <w:sz w:val="20"/>
              </w:rPr>
              <w:t>
үшін берілетін бюджеттік кредиттер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867444</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1600000</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w:t>
            </w:r>
            <w:r>
              <w:br/>
            </w:r>
            <w:r>
              <w:rPr>
                <w:rFonts w:ascii="Times New Roman"/>
                <w:b w:val="false"/>
                <w:i w:val="false"/>
                <w:color w:val="000000"/>
                <w:sz w:val="20"/>
              </w:rPr>
              <w:t>
бәсекелестікті қорғау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1600000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w:t>
            </w:r>
            <w:r>
              <w:br/>
            </w:r>
            <w:r>
              <w:rPr>
                <w:rFonts w:ascii="Times New Roman"/>
                <w:b w:val="false"/>
                <w:i w:val="false"/>
                <w:color w:val="000000"/>
                <w:sz w:val="20"/>
              </w:rPr>
              <w:t>
басқармасы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1600000</w:t>
            </w:r>
          </w:p>
        </w:tc>
      </w:tr>
      <w:tr>
        <w:trPr>
          <w:trHeight w:val="9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инвестициялық саясатты іске</w:t>
            </w:r>
            <w:r>
              <w:br/>
            </w:r>
            <w:r>
              <w:rPr>
                <w:rFonts w:ascii="Times New Roman"/>
                <w:b w:val="false"/>
                <w:i w:val="false"/>
                <w:color w:val="000000"/>
                <w:sz w:val="20"/>
              </w:rPr>
              <w:t>
асыру үшін "Даму" кәсіпкерлікті дамыту</w:t>
            </w:r>
            <w:r>
              <w:br/>
            </w:r>
            <w:r>
              <w:rPr>
                <w:rFonts w:ascii="Times New Roman"/>
                <w:b w:val="false"/>
                <w:i w:val="false"/>
                <w:color w:val="000000"/>
                <w:sz w:val="20"/>
              </w:rPr>
              <w:t>
қоры" АҚ несиелеу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w:t>
            </w:r>
          </w:p>
        </w:tc>
      </w:tr>
      <w:tr>
        <w:trPr>
          <w:trHeight w:val="9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бизнесті қаржыландыру</w:t>
            </w:r>
            <w:r>
              <w:br/>
            </w:r>
            <w:r>
              <w:rPr>
                <w:rFonts w:ascii="Times New Roman"/>
                <w:b w:val="false"/>
                <w:i w:val="false"/>
                <w:color w:val="000000"/>
                <w:sz w:val="20"/>
              </w:rPr>
              <w:t>
және ауыл халқына шағын кредит беру</w:t>
            </w:r>
            <w:r>
              <w:br/>
            </w:r>
            <w:r>
              <w:rPr>
                <w:rFonts w:ascii="Times New Roman"/>
                <w:b w:val="false"/>
                <w:i w:val="false"/>
                <w:color w:val="000000"/>
                <w:sz w:val="20"/>
              </w:rPr>
              <w:t>
үшін "ҚазАгро" ҰБХ" АҚ-ның еншілес</w:t>
            </w:r>
            <w:r>
              <w:br/>
            </w:r>
            <w:r>
              <w:rPr>
                <w:rFonts w:ascii="Times New Roman"/>
                <w:b w:val="false"/>
                <w:i w:val="false"/>
                <w:color w:val="000000"/>
                <w:sz w:val="20"/>
              </w:rPr>
              <w:t>
ұйымдарына кредит беру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713"/>
        <w:gridCol w:w="793"/>
        <w:gridCol w:w="8773"/>
        <w:gridCol w:w="2073"/>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493"/>
        <w:gridCol w:w="633"/>
        <w:gridCol w:w="773"/>
        <w:gridCol w:w="8553"/>
        <w:gridCol w:w="2053"/>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51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w:t>
            </w:r>
            <w:r>
              <w:br/>
            </w:r>
            <w:r>
              <w:rPr>
                <w:rFonts w:ascii="Times New Roman"/>
                <w:b w:val="false"/>
                <w:i w:val="false"/>
                <w:color w:val="000000"/>
                <w:sz w:val="20"/>
              </w:rPr>
              <w:t>
операциялар бойынша сальдо</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593"/>
        <w:gridCol w:w="873"/>
        <w:gridCol w:w="693"/>
        <w:gridCol w:w="8273"/>
        <w:gridCol w:w="2053"/>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6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6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w:t>
            </w:r>
            <w:r>
              <w:br/>
            </w:r>
            <w:r>
              <w:rPr>
                <w:rFonts w:ascii="Times New Roman"/>
                <w:b w:val="false"/>
                <w:i w:val="false"/>
                <w:color w:val="000000"/>
                <w:sz w:val="20"/>
              </w:rPr>
              <w:t>
САТУДАН ТҮСЕТІН ТҮСІМДЕР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693"/>
        <w:gridCol w:w="713"/>
        <w:gridCol w:w="8773"/>
        <w:gridCol w:w="2053"/>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-867444</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r>
              <w:br/>
            </w:r>
            <w:r>
              <w:rPr>
                <w:rFonts w:ascii="Times New Roman"/>
                <w:b w:val="false"/>
                <w:i w:val="false"/>
                <w:color w:val="000000"/>
                <w:sz w:val="20"/>
              </w:rPr>
              <w:t>
(профицитін пайдалану)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867444</w:t>
            </w:r>
          </w:p>
        </w:tc>
      </w:tr>
      <w:tr>
        <w:trPr>
          <w:trHeight w:val="6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w:t>
            </w:r>
            <w:r>
              <w:br/>
            </w:r>
            <w:r>
              <w:rPr>
                <w:rFonts w:ascii="Times New Roman"/>
                <w:b w:val="false"/>
                <w:i w:val="false"/>
                <w:color w:val="000000"/>
                <w:sz w:val="20"/>
              </w:rPr>
              <w:t>
қозғалысы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867444</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867444</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867444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773"/>
        <w:gridCol w:w="793"/>
        <w:gridCol w:w="893"/>
        <w:gridCol w:w="7793"/>
        <w:gridCol w:w="1993"/>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39" w:id="8"/>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2009 жылғы 9 желтоқсандағы</w:t>
      </w:r>
      <w:r>
        <w:br/>
      </w:r>
      <w:r>
        <w:rPr>
          <w:rFonts w:ascii="Times New Roman"/>
          <w:b w:val="false"/>
          <w:i w:val="false"/>
          <w:color w:val="000000"/>
          <w:sz w:val="28"/>
        </w:rPr>
        <w:t>
"Алматы облысының 2010-2012</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26-162</w:t>
      </w:r>
      <w:r>
        <w:br/>
      </w:r>
      <w:r>
        <w:rPr>
          <w:rFonts w:ascii="Times New Roman"/>
          <w:b w:val="false"/>
          <w:i w:val="false"/>
          <w:color w:val="000000"/>
          <w:sz w:val="28"/>
        </w:rPr>
        <w:t>
шешіміне бекітілген</w:t>
      </w:r>
      <w:r>
        <w:br/>
      </w:r>
      <w:r>
        <w:rPr>
          <w:rFonts w:ascii="Times New Roman"/>
          <w:b w:val="false"/>
          <w:i w:val="false"/>
          <w:color w:val="000000"/>
          <w:sz w:val="28"/>
        </w:rPr>
        <w:t>
4-қосымша</w:t>
      </w:r>
    </w:p>
    <w:bookmarkEnd w:id="8"/>
    <w:bookmarkStart w:name="z77" w:id="9"/>
    <w:p>
      <w:pPr>
        <w:spacing w:after="0"/>
        <w:ind w:left="0"/>
        <w:jc w:val="left"/>
      </w:pPr>
      <w:r>
        <w:rPr>
          <w:rFonts w:ascii="Times New Roman"/>
          <w:b/>
          <w:i w:val="false"/>
          <w:color w:val="000000"/>
        </w:rPr>
        <w:t xml:space="preserve"> 
Қазақстан Республикасында білім беруді дамытудың 2005-2010</w:t>
      </w:r>
      <w:r>
        <w:br/>
      </w:r>
      <w:r>
        <w:rPr>
          <w:rFonts w:ascii="Times New Roman"/>
          <w:b/>
          <w:i w:val="false"/>
          <w:color w:val="000000"/>
        </w:rPr>
        <w:t>
жылдарға мемлекеттік бағдарламасын іске асыруға аудандық және</w:t>
      </w:r>
      <w:r>
        <w:br/>
      </w:r>
      <w:r>
        <w:rPr>
          <w:rFonts w:ascii="Times New Roman"/>
          <w:b/>
          <w:i w:val="false"/>
          <w:color w:val="000000"/>
        </w:rPr>
        <w:t>
қалалық бюджеттерге берілетін нысаналы трансферттердің сомасын</w:t>
      </w:r>
      <w:r>
        <w:br/>
      </w:r>
      <w:r>
        <w:rPr>
          <w:rFonts w:ascii="Times New Roman"/>
          <w:b/>
          <w:i w:val="false"/>
          <w:color w:val="000000"/>
        </w:rPr>
        <w:t>
бөлу</w:t>
      </w:r>
    </w:p>
    <w:bookmarkEnd w:id="9"/>
    <w:p>
      <w:pPr>
        <w:spacing w:after="0"/>
        <w:ind w:left="0"/>
        <w:jc w:val="both"/>
      </w:pPr>
      <w:r>
        <w:rPr>
          <w:rFonts w:ascii="Times New Roman"/>
          <w:b w:val="false"/>
          <w:i w:val="false"/>
          <w:color w:val="ff0000"/>
          <w:sz w:val="28"/>
        </w:rPr>
        <w:t xml:space="preserve">      Ескерту. 4-қосымша жаңа редакцияда - Алматы облыстық мәслихатының 2010.11.30 </w:t>
      </w:r>
      <w:r>
        <w:rPr>
          <w:rFonts w:ascii="Times New Roman"/>
          <w:b w:val="false"/>
          <w:i w:val="false"/>
          <w:color w:val="ff0000"/>
          <w:sz w:val="28"/>
        </w:rPr>
        <w:t>N 38-219</w:t>
      </w:r>
      <w:r>
        <w:rPr>
          <w:rFonts w:ascii="Times New Roman"/>
          <w:b w:val="false"/>
          <w:i w:val="false"/>
          <w:color w:val="ff0000"/>
          <w:sz w:val="28"/>
        </w:rPr>
        <w:t xml:space="preserve"> (2010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1333"/>
        <w:gridCol w:w="1333"/>
        <w:gridCol w:w="1333"/>
        <w:gridCol w:w="1333"/>
        <w:gridCol w:w="1333"/>
        <w:gridCol w:w="1333"/>
        <w:gridCol w:w="1333"/>
        <w:gridCol w:w="1333"/>
        <w:gridCol w:w="1333"/>
        <w:gridCol w:w="1333"/>
      </w:tblGrid>
      <w:tr>
        <w:trPr>
          <w:trHeight w:val="15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75"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(облыс-</w:t>
            </w:r>
            <w:r>
              <w:br/>
            </w:r>
            <w:r>
              <w:rPr>
                <w:rFonts w:ascii="Times New Roman"/>
                <w:b w:val="false"/>
                <w:i w:val="false"/>
                <w:color w:val="000000"/>
                <w:sz w:val="20"/>
              </w:rPr>
              <w:t>
тық</w:t>
            </w:r>
            <w:r>
              <w:br/>
            </w:r>
            <w:r>
              <w:rPr>
                <w:rFonts w:ascii="Times New Roman"/>
                <w:b w:val="false"/>
                <w:i w:val="false"/>
                <w:color w:val="000000"/>
                <w:sz w:val="20"/>
              </w:rPr>
              <w:t>
мәні</w:t>
            </w:r>
            <w:r>
              <w:br/>
            </w:r>
            <w:r>
              <w:rPr>
                <w:rFonts w:ascii="Times New Roman"/>
                <w:b w:val="false"/>
                <w:i w:val="false"/>
                <w:color w:val="000000"/>
                <w:sz w:val="20"/>
              </w:rPr>
              <w:t>
бар</w:t>
            </w:r>
            <w:r>
              <w:br/>
            </w:r>
            <w:r>
              <w:rPr>
                <w:rFonts w:ascii="Times New Roman"/>
                <w:b w:val="false"/>
                <w:i w:val="false"/>
                <w:color w:val="000000"/>
                <w:sz w:val="20"/>
              </w:rPr>
              <w:t>
қала)</w:t>
            </w:r>
            <w:r>
              <w:br/>
            </w:r>
            <w:r>
              <w:rPr>
                <w:rFonts w:ascii="Times New Roman"/>
                <w:b w:val="false"/>
                <w:i w:val="false"/>
                <w:color w:val="000000"/>
                <w:sz w:val="20"/>
              </w:rPr>
              <w:t>
атауы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w:t>
            </w:r>
            <w:r>
              <w:br/>
            </w:r>
            <w:r>
              <w:rPr>
                <w:rFonts w:ascii="Times New Roman"/>
                <w:b w:val="false"/>
                <w:i w:val="false"/>
                <w:color w:val="000000"/>
                <w:sz w:val="20"/>
              </w:rPr>
              <w:t>
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алынатын</w:t>
            </w:r>
            <w:r>
              <w:br/>
            </w:r>
            <w:r>
              <w:rPr>
                <w:rFonts w:ascii="Times New Roman"/>
                <w:b w:val="false"/>
                <w:i w:val="false"/>
                <w:color w:val="000000"/>
                <w:sz w:val="20"/>
              </w:rPr>
              <w:t>
трансферттер есебінен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w:t>
            </w:r>
            <w:r>
              <w:br/>
            </w:r>
            <w:r>
              <w:rPr>
                <w:rFonts w:ascii="Times New Roman"/>
                <w:b w:val="false"/>
                <w:i w:val="false"/>
                <w:color w:val="000000"/>
                <w:sz w:val="20"/>
              </w:rPr>
              <w:t>
бюджет</w:t>
            </w:r>
            <w:r>
              <w:br/>
            </w:r>
            <w:r>
              <w:rPr>
                <w:rFonts w:ascii="Times New Roman"/>
                <w:b w:val="false"/>
                <w:i w:val="false"/>
                <w:color w:val="000000"/>
                <w:sz w:val="20"/>
              </w:rPr>
              <w:t>
есебінен</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w:t>
            </w:r>
            <w:r>
              <w:br/>
            </w:r>
            <w:r>
              <w:rPr>
                <w:rFonts w:ascii="Times New Roman"/>
                <w:b w:val="false"/>
                <w:i w:val="false"/>
                <w:color w:val="000000"/>
                <w:sz w:val="20"/>
              </w:rPr>
              <w:t>
гия</w:t>
            </w:r>
            <w:r>
              <w:br/>
            </w:r>
            <w:r>
              <w:rPr>
                <w:rFonts w:ascii="Times New Roman"/>
                <w:b w:val="false"/>
                <w:i w:val="false"/>
                <w:color w:val="000000"/>
                <w:sz w:val="20"/>
              </w:rPr>
              <w:t>
каби-</w:t>
            </w:r>
            <w:r>
              <w:br/>
            </w:r>
            <w:r>
              <w:rPr>
                <w:rFonts w:ascii="Times New Roman"/>
                <w:b w:val="false"/>
                <w:i w:val="false"/>
                <w:color w:val="000000"/>
                <w:sz w:val="20"/>
              </w:rPr>
              <w:t>
нетте-</w:t>
            </w:r>
            <w:r>
              <w:br/>
            </w:r>
            <w:r>
              <w:rPr>
                <w:rFonts w:ascii="Times New Roman"/>
                <w:b w:val="false"/>
                <w:i w:val="false"/>
                <w:color w:val="000000"/>
                <w:sz w:val="20"/>
              </w:rPr>
              <w:t>
рін</w:t>
            </w:r>
            <w:r>
              <w:br/>
            </w:r>
            <w:r>
              <w:rPr>
                <w:rFonts w:ascii="Times New Roman"/>
                <w:b w:val="false"/>
                <w:i w:val="false"/>
                <w:color w:val="000000"/>
                <w:sz w:val="20"/>
              </w:rPr>
              <w:t>
сатып</w:t>
            </w:r>
            <w:r>
              <w:br/>
            </w:r>
            <w:r>
              <w:rPr>
                <w:rFonts w:ascii="Times New Roman"/>
                <w:b w:val="false"/>
                <w:i w:val="false"/>
                <w:color w:val="000000"/>
                <w:sz w:val="20"/>
              </w:rPr>
              <w:t>
алуға</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w:t>
            </w:r>
            <w:r>
              <w:br/>
            </w:r>
            <w:r>
              <w:rPr>
                <w:rFonts w:ascii="Times New Roman"/>
                <w:b w:val="false"/>
                <w:i w:val="false"/>
                <w:color w:val="000000"/>
                <w:sz w:val="20"/>
              </w:rPr>
              <w:t>
терге</w:t>
            </w:r>
            <w:r>
              <w:br/>
            </w:r>
            <w:r>
              <w:rPr>
                <w:rFonts w:ascii="Times New Roman"/>
                <w:b w:val="false"/>
                <w:i w:val="false"/>
                <w:color w:val="000000"/>
                <w:sz w:val="20"/>
              </w:rPr>
              <w:t>
линга-</w:t>
            </w:r>
            <w:r>
              <w:br/>
            </w:r>
            <w:r>
              <w:rPr>
                <w:rFonts w:ascii="Times New Roman"/>
                <w:b w:val="false"/>
                <w:i w:val="false"/>
                <w:color w:val="000000"/>
                <w:sz w:val="20"/>
              </w:rPr>
              <w:t>
фондық</w:t>
            </w:r>
            <w:r>
              <w:br/>
            </w:r>
            <w:r>
              <w:rPr>
                <w:rFonts w:ascii="Times New Roman"/>
                <w:b w:val="false"/>
                <w:i w:val="false"/>
                <w:color w:val="000000"/>
                <w:sz w:val="20"/>
              </w:rPr>
              <w:t>
және</w:t>
            </w:r>
            <w:r>
              <w:br/>
            </w:r>
            <w:r>
              <w:rPr>
                <w:rFonts w:ascii="Times New Roman"/>
                <w:b w:val="false"/>
                <w:i w:val="false"/>
                <w:color w:val="000000"/>
                <w:sz w:val="20"/>
              </w:rPr>
              <w:t>
мульти-</w:t>
            </w:r>
            <w:r>
              <w:br/>
            </w:r>
            <w:r>
              <w:rPr>
                <w:rFonts w:ascii="Times New Roman"/>
                <w:b w:val="false"/>
                <w:i w:val="false"/>
                <w:color w:val="000000"/>
                <w:sz w:val="20"/>
              </w:rPr>
              <w:t>
медия-</w:t>
            </w:r>
            <w:r>
              <w:br/>
            </w:r>
            <w:r>
              <w:rPr>
                <w:rFonts w:ascii="Times New Roman"/>
                <w:b w:val="false"/>
                <w:i w:val="false"/>
                <w:color w:val="000000"/>
                <w:sz w:val="20"/>
              </w:rPr>
              <w:t>
лық</w:t>
            </w:r>
            <w:r>
              <w:br/>
            </w:r>
            <w:r>
              <w:rPr>
                <w:rFonts w:ascii="Times New Roman"/>
                <w:b w:val="false"/>
                <w:i w:val="false"/>
                <w:color w:val="000000"/>
                <w:sz w:val="20"/>
              </w:rPr>
              <w:t>
каби-</w:t>
            </w:r>
            <w:r>
              <w:br/>
            </w:r>
            <w:r>
              <w:rPr>
                <w:rFonts w:ascii="Times New Roman"/>
                <w:b w:val="false"/>
                <w:i w:val="false"/>
                <w:color w:val="000000"/>
                <w:sz w:val="20"/>
              </w:rPr>
              <w:t>
неттер</w:t>
            </w:r>
            <w:r>
              <w:br/>
            </w:r>
            <w:r>
              <w:rPr>
                <w:rFonts w:ascii="Times New Roman"/>
                <w:b w:val="false"/>
                <w:i w:val="false"/>
                <w:color w:val="000000"/>
                <w:sz w:val="20"/>
              </w:rPr>
              <w:t>
жасау-</w:t>
            </w:r>
            <w:r>
              <w:br/>
            </w:r>
            <w:r>
              <w:rPr>
                <w:rFonts w:ascii="Times New Roman"/>
                <w:b w:val="false"/>
                <w:i w:val="false"/>
                <w:color w:val="000000"/>
                <w:sz w:val="20"/>
              </w:rPr>
              <w:t>
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w:t>
            </w:r>
            <w:r>
              <w:br/>
            </w:r>
            <w:r>
              <w:rPr>
                <w:rFonts w:ascii="Times New Roman"/>
                <w:b w:val="false"/>
                <w:i w:val="false"/>
                <w:color w:val="000000"/>
                <w:sz w:val="20"/>
              </w:rPr>
              <w:t>
тану" пәні</w:t>
            </w:r>
            <w:r>
              <w:br/>
            </w:r>
            <w:r>
              <w:rPr>
                <w:rFonts w:ascii="Times New Roman"/>
                <w:b w:val="false"/>
                <w:i w:val="false"/>
                <w:color w:val="000000"/>
                <w:sz w:val="20"/>
              </w:rPr>
              <w:t>
бойынша</w:t>
            </w:r>
            <w:r>
              <w:br/>
            </w:r>
            <w:r>
              <w:rPr>
                <w:rFonts w:ascii="Times New Roman"/>
                <w:b w:val="false"/>
                <w:i w:val="false"/>
                <w:color w:val="000000"/>
                <w:sz w:val="20"/>
              </w:rPr>
              <w:t>
мектепке</w:t>
            </w:r>
            <w:r>
              <w:br/>
            </w:r>
            <w:r>
              <w:rPr>
                <w:rFonts w:ascii="Times New Roman"/>
                <w:b w:val="false"/>
                <w:i w:val="false"/>
                <w:color w:val="000000"/>
                <w:sz w:val="20"/>
              </w:rPr>
              <w:t>
дейінгі</w:t>
            </w:r>
            <w:r>
              <w:br/>
            </w:r>
            <w:r>
              <w:rPr>
                <w:rFonts w:ascii="Times New Roman"/>
                <w:b w:val="false"/>
                <w:i w:val="false"/>
                <w:color w:val="000000"/>
                <w:sz w:val="20"/>
              </w:rPr>
              <w:t>
білім беру</w:t>
            </w:r>
            <w:r>
              <w:br/>
            </w:r>
            <w:r>
              <w:rPr>
                <w:rFonts w:ascii="Times New Roman"/>
                <w:b w:val="false"/>
                <w:i w:val="false"/>
                <w:color w:val="000000"/>
                <w:sz w:val="20"/>
              </w:rPr>
              <w:t>
ұйымдарын,</w:t>
            </w:r>
            <w:r>
              <w:br/>
            </w:r>
            <w:r>
              <w:rPr>
                <w:rFonts w:ascii="Times New Roman"/>
                <w:b w:val="false"/>
                <w:i w:val="false"/>
                <w:color w:val="000000"/>
                <w:sz w:val="20"/>
              </w:rPr>
              <w:t>
орта білім</w:t>
            </w:r>
            <w:r>
              <w:br/>
            </w:r>
            <w:r>
              <w:rPr>
                <w:rFonts w:ascii="Times New Roman"/>
                <w:b w:val="false"/>
                <w:i w:val="false"/>
                <w:color w:val="000000"/>
                <w:sz w:val="20"/>
              </w:rPr>
              <w:t>
беру,</w:t>
            </w:r>
            <w:r>
              <w:br/>
            </w:r>
            <w:r>
              <w:rPr>
                <w:rFonts w:ascii="Times New Roman"/>
                <w:b w:val="false"/>
                <w:i w:val="false"/>
                <w:color w:val="000000"/>
                <w:sz w:val="20"/>
              </w:rPr>
              <w:t>
техникалық</w:t>
            </w:r>
            <w:r>
              <w:br/>
            </w:r>
            <w:r>
              <w:rPr>
                <w:rFonts w:ascii="Times New Roman"/>
                <w:b w:val="false"/>
                <w:i w:val="false"/>
                <w:color w:val="000000"/>
                <w:sz w:val="20"/>
              </w:rPr>
              <w:t>
және</w:t>
            </w:r>
            <w:r>
              <w:br/>
            </w:r>
            <w:r>
              <w:rPr>
                <w:rFonts w:ascii="Times New Roman"/>
                <w:b w:val="false"/>
                <w:i w:val="false"/>
                <w:color w:val="000000"/>
                <w:sz w:val="20"/>
              </w:rPr>
              <w:t>
кәсіптік</w:t>
            </w:r>
            <w:r>
              <w:br/>
            </w:r>
            <w:r>
              <w:rPr>
                <w:rFonts w:ascii="Times New Roman"/>
                <w:b w:val="false"/>
                <w:i w:val="false"/>
                <w:color w:val="000000"/>
                <w:sz w:val="20"/>
              </w:rPr>
              <w:t>
білім беру,</w:t>
            </w:r>
            <w:r>
              <w:br/>
            </w:r>
            <w:r>
              <w:rPr>
                <w:rFonts w:ascii="Times New Roman"/>
                <w:b w:val="false"/>
                <w:i w:val="false"/>
                <w:color w:val="000000"/>
                <w:sz w:val="20"/>
              </w:rPr>
              <w:t>
орта</w:t>
            </w:r>
            <w:r>
              <w:br/>
            </w:r>
            <w:r>
              <w:rPr>
                <w:rFonts w:ascii="Times New Roman"/>
                <w:b w:val="false"/>
                <w:i w:val="false"/>
                <w:color w:val="000000"/>
                <w:sz w:val="20"/>
              </w:rPr>
              <w:t>
білімнен</w:t>
            </w:r>
            <w:r>
              <w:br/>
            </w:r>
            <w:r>
              <w:rPr>
                <w:rFonts w:ascii="Times New Roman"/>
                <w:b w:val="false"/>
                <w:i w:val="false"/>
                <w:color w:val="000000"/>
                <w:sz w:val="20"/>
              </w:rPr>
              <w:t>
кейінгі</w:t>
            </w:r>
            <w:r>
              <w:br/>
            </w:r>
            <w:r>
              <w:rPr>
                <w:rFonts w:ascii="Times New Roman"/>
                <w:b w:val="false"/>
                <w:i w:val="false"/>
                <w:color w:val="000000"/>
                <w:sz w:val="20"/>
              </w:rPr>
              <w:t>
білім беру</w:t>
            </w:r>
            <w:r>
              <w:br/>
            </w:r>
            <w:r>
              <w:rPr>
                <w:rFonts w:ascii="Times New Roman"/>
                <w:b w:val="false"/>
                <w:i w:val="false"/>
                <w:color w:val="000000"/>
                <w:sz w:val="20"/>
              </w:rPr>
              <w:t>
ұйымдарын,</w:t>
            </w:r>
            <w:r>
              <w:br/>
            </w:r>
            <w:r>
              <w:rPr>
                <w:rFonts w:ascii="Times New Roman"/>
                <w:b w:val="false"/>
                <w:i w:val="false"/>
                <w:color w:val="000000"/>
                <w:sz w:val="20"/>
              </w:rPr>
              <w:t>
біліктілікті</w:t>
            </w:r>
            <w:r>
              <w:br/>
            </w:r>
            <w:r>
              <w:rPr>
                <w:rFonts w:ascii="Times New Roman"/>
                <w:b w:val="false"/>
                <w:i w:val="false"/>
                <w:color w:val="000000"/>
                <w:sz w:val="20"/>
              </w:rPr>
              <w:t>
арттыру</w:t>
            </w:r>
            <w:r>
              <w:br/>
            </w:r>
            <w:r>
              <w:rPr>
                <w:rFonts w:ascii="Times New Roman"/>
                <w:b w:val="false"/>
                <w:i w:val="false"/>
                <w:color w:val="000000"/>
                <w:sz w:val="20"/>
              </w:rPr>
              <w:t>
институт-</w:t>
            </w:r>
            <w:r>
              <w:br/>
            </w:r>
            <w:r>
              <w:rPr>
                <w:rFonts w:ascii="Times New Roman"/>
                <w:b w:val="false"/>
                <w:i w:val="false"/>
                <w:color w:val="000000"/>
                <w:sz w:val="20"/>
              </w:rPr>
              <w:t>
тарын оқу</w:t>
            </w:r>
            <w:r>
              <w:br/>
            </w:r>
            <w:r>
              <w:rPr>
                <w:rFonts w:ascii="Times New Roman"/>
                <w:b w:val="false"/>
                <w:i w:val="false"/>
                <w:color w:val="000000"/>
                <w:sz w:val="20"/>
              </w:rPr>
              <w:t>
материалдары</w:t>
            </w:r>
            <w:r>
              <w:br/>
            </w:r>
            <w:r>
              <w:rPr>
                <w:rFonts w:ascii="Times New Roman"/>
                <w:b w:val="false"/>
                <w:i w:val="false"/>
                <w:color w:val="000000"/>
                <w:sz w:val="20"/>
              </w:rPr>
              <w:t>
мен</w:t>
            </w:r>
            <w:r>
              <w:br/>
            </w:r>
            <w:r>
              <w:rPr>
                <w:rFonts w:ascii="Times New Roman"/>
                <w:b w:val="false"/>
                <w:i w:val="false"/>
                <w:color w:val="000000"/>
                <w:sz w:val="20"/>
              </w:rPr>
              <w:t>
қамтамасыз</w:t>
            </w:r>
            <w:r>
              <w:br/>
            </w:r>
            <w:r>
              <w:rPr>
                <w:rFonts w:ascii="Times New Roman"/>
                <w:b w:val="false"/>
                <w:i w:val="false"/>
                <w:color w:val="000000"/>
                <w:sz w:val="20"/>
              </w:rPr>
              <w:t>
етуге</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w:t>
            </w:r>
            <w:r>
              <w:br/>
            </w:r>
            <w:r>
              <w:rPr>
                <w:rFonts w:ascii="Times New Roman"/>
                <w:b w:val="false"/>
                <w:i w:val="false"/>
                <w:color w:val="000000"/>
                <w:sz w:val="20"/>
              </w:rPr>
              <w:t>
ке</w:t>
            </w:r>
            <w:r>
              <w:br/>
            </w:r>
            <w:r>
              <w:rPr>
                <w:rFonts w:ascii="Times New Roman"/>
                <w:b w:val="false"/>
                <w:i w:val="false"/>
                <w:color w:val="000000"/>
                <w:sz w:val="20"/>
              </w:rPr>
              <w:t>
дейін-</w:t>
            </w:r>
            <w:r>
              <w:br/>
            </w:r>
            <w:r>
              <w:rPr>
                <w:rFonts w:ascii="Times New Roman"/>
                <w:b w:val="false"/>
                <w:i w:val="false"/>
                <w:color w:val="000000"/>
                <w:sz w:val="20"/>
              </w:rPr>
              <w:t>
гі</w:t>
            </w:r>
            <w:r>
              <w:br/>
            </w:r>
            <w:r>
              <w:rPr>
                <w:rFonts w:ascii="Times New Roman"/>
                <w:b w:val="false"/>
                <w:i w:val="false"/>
                <w:color w:val="000000"/>
                <w:sz w:val="20"/>
              </w:rPr>
              <w:t>
білім</w:t>
            </w:r>
            <w:r>
              <w:br/>
            </w:r>
            <w:r>
              <w:rPr>
                <w:rFonts w:ascii="Times New Roman"/>
                <w:b w:val="false"/>
                <w:i w:val="false"/>
                <w:color w:val="000000"/>
                <w:sz w:val="20"/>
              </w:rPr>
              <w:t>
беру</w:t>
            </w:r>
            <w:r>
              <w:br/>
            </w:r>
            <w:r>
              <w:rPr>
                <w:rFonts w:ascii="Times New Roman"/>
                <w:b w:val="false"/>
                <w:i w:val="false"/>
                <w:color w:val="000000"/>
                <w:sz w:val="20"/>
              </w:rPr>
              <w:t>
ұйымда-</w:t>
            </w:r>
            <w:r>
              <w:br/>
            </w:r>
            <w:r>
              <w:rPr>
                <w:rFonts w:ascii="Times New Roman"/>
                <w:b w:val="false"/>
                <w:i w:val="false"/>
                <w:color w:val="000000"/>
                <w:sz w:val="20"/>
              </w:rPr>
              <w:t>
рында</w:t>
            </w:r>
            <w:r>
              <w:br/>
            </w:r>
            <w:r>
              <w:rPr>
                <w:rFonts w:ascii="Times New Roman"/>
                <w:b w:val="false"/>
                <w:i w:val="false"/>
                <w:color w:val="000000"/>
                <w:sz w:val="20"/>
              </w:rPr>
              <w:t>
мемле-</w:t>
            </w:r>
            <w:r>
              <w:br/>
            </w:r>
            <w:r>
              <w:rPr>
                <w:rFonts w:ascii="Times New Roman"/>
                <w:b w:val="false"/>
                <w:i w:val="false"/>
                <w:color w:val="000000"/>
                <w:sz w:val="20"/>
              </w:rPr>
              <w:t>
кеттік</w:t>
            </w:r>
            <w:r>
              <w:br/>
            </w:r>
            <w:r>
              <w:rPr>
                <w:rFonts w:ascii="Times New Roman"/>
                <w:b w:val="false"/>
                <w:i w:val="false"/>
                <w:color w:val="000000"/>
                <w:sz w:val="20"/>
              </w:rPr>
              <w:t>
білім</w:t>
            </w:r>
            <w:r>
              <w:br/>
            </w:r>
            <w:r>
              <w:rPr>
                <w:rFonts w:ascii="Times New Roman"/>
                <w:b w:val="false"/>
                <w:i w:val="false"/>
                <w:color w:val="000000"/>
                <w:sz w:val="20"/>
              </w:rPr>
              <w:t>
беру</w:t>
            </w:r>
            <w:r>
              <w:br/>
            </w:r>
            <w:r>
              <w:rPr>
                <w:rFonts w:ascii="Times New Roman"/>
                <w:b w:val="false"/>
                <w:i w:val="false"/>
                <w:color w:val="000000"/>
                <w:sz w:val="20"/>
              </w:rPr>
              <w:t>
тапсы-</w:t>
            </w:r>
            <w:r>
              <w:br/>
            </w:r>
            <w:r>
              <w:rPr>
                <w:rFonts w:ascii="Times New Roman"/>
                <w:b w:val="false"/>
                <w:i w:val="false"/>
                <w:color w:val="000000"/>
                <w:sz w:val="20"/>
              </w:rPr>
              <w:t>
рыста-</w:t>
            </w:r>
            <w:r>
              <w:br/>
            </w:r>
            <w:r>
              <w:rPr>
                <w:rFonts w:ascii="Times New Roman"/>
                <w:b w:val="false"/>
                <w:i w:val="false"/>
                <w:color w:val="000000"/>
                <w:sz w:val="20"/>
              </w:rPr>
              <w:t>
рын</w:t>
            </w:r>
            <w:r>
              <w:br/>
            </w:r>
            <w:r>
              <w:rPr>
                <w:rFonts w:ascii="Times New Roman"/>
                <w:b w:val="false"/>
                <w:i w:val="false"/>
                <w:color w:val="000000"/>
                <w:sz w:val="20"/>
              </w:rPr>
              <w:t>
іске</w:t>
            </w:r>
            <w:r>
              <w:br/>
            </w:r>
            <w:r>
              <w:rPr>
                <w:rFonts w:ascii="Times New Roman"/>
                <w:b w:val="false"/>
                <w:i w:val="false"/>
                <w:color w:val="000000"/>
                <w:sz w:val="20"/>
              </w:rPr>
              <w:t>
асыру-</w:t>
            </w:r>
            <w:r>
              <w:br/>
            </w:r>
            <w:r>
              <w:rPr>
                <w:rFonts w:ascii="Times New Roman"/>
                <w:b w:val="false"/>
                <w:i w:val="false"/>
                <w:color w:val="000000"/>
                <w:sz w:val="20"/>
              </w:rPr>
              <w:t>
ға</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w:t>
            </w:r>
            <w:r>
              <w:br/>
            </w:r>
            <w:r>
              <w:rPr>
                <w:rFonts w:ascii="Times New Roman"/>
                <w:b w:val="false"/>
                <w:i w:val="false"/>
                <w:color w:val="000000"/>
                <w:sz w:val="20"/>
              </w:rPr>
              <w:t>
дан</w:t>
            </w:r>
            <w:r>
              <w:br/>
            </w:r>
            <w:r>
              <w:rPr>
                <w:rFonts w:ascii="Times New Roman"/>
                <w:b w:val="false"/>
                <w:i w:val="false"/>
                <w:color w:val="000000"/>
                <w:sz w:val="20"/>
              </w:rPr>
              <w:t>
іске</w:t>
            </w:r>
            <w:r>
              <w:br/>
            </w:r>
            <w:r>
              <w:rPr>
                <w:rFonts w:ascii="Times New Roman"/>
                <w:b w:val="false"/>
                <w:i w:val="false"/>
                <w:color w:val="000000"/>
                <w:sz w:val="20"/>
              </w:rPr>
              <w:t>
қосыла-</w:t>
            </w:r>
            <w:r>
              <w:br/>
            </w:r>
            <w:r>
              <w:rPr>
                <w:rFonts w:ascii="Times New Roman"/>
                <w:b w:val="false"/>
                <w:i w:val="false"/>
                <w:color w:val="000000"/>
                <w:sz w:val="20"/>
              </w:rPr>
              <w:t>
тын</w:t>
            </w:r>
            <w:r>
              <w:br/>
            </w:r>
            <w:r>
              <w:rPr>
                <w:rFonts w:ascii="Times New Roman"/>
                <w:b w:val="false"/>
                <w:i w:val="false"/>
                <w:color w:val="000000"/>
                <w:sz w:val="20"/>
              </w:rPr>
              <w:t>
білім</w:t>
            </w:r>
            <w:r>
              <w:br/>
            </w:r>
            <w:r>
              <w:rPr>
                <w:rFonts w:ascii="Times New Roman"/>
                <w:b w:val="false"/>
                <w:i w:val="false"/>
                <w:color w:val="000000"/>
                <w:sz w:val="20"/>
              </w:rPr>
              <w:t>
беру</w:t>
            </w:r>
            <w:r>
              <w:br/>
            </w:r>
            <w:r>
              <w:rPr>
                <w:rFonts w:ascii="Times New Roman"/>
                <w:b w:val="false"/>
                <w:i w:val="false"/>
                <w:color w:val="000000"/>
                <w:sz w:val="20"/>
              </w:rPr>
              <w:t>
объек-</w:t>
            </w:r>
            <w:r>
              <w:br/>
            </w:r>
            <w:r>
              <w:rPr>
                <w:rFonts w:ascii="Times New Roman"/>
                <w:b w:val="false"/>
                <w:i w:val="false"/>
                <w:color w:val="000000"/>
                <w:sz w:val="20"/>
              </w:rPr>
              <w:t>
тіле-</w:t>
            </w:r>
            <w:r>
              <w:br/>
            </w:r>
            <w:r>
              <w:rPr>
                <w:rFonts w:ascii="Times New Roman"/>
                <w:b w:val="false"/>
                <w:i w:val="false"/>
                <w:color w:val="000000"/>
                <w:sz w:val="20"/>
              </w:rPr>
              <w:t>
рін</w:t>
            </w:r>
            <w:r>
              <w:br/>
            </w:r>
            <w:r>
              <w:rPr>
                <w:rFonts w:ascii="Times New Roman"/>
                <w:b w:val="false"/>
                <w:i w:val="false"/>
                <w:color w:val="000000"/>
                <w:sz w:val="20"/>
              </w:rPr>
              <w:t>
ұстау-</w:t>
            </w:r>
            <w:r>
              <w:br/>
            </w:r>
            <w:r>
              <w:rPr>
                <w:rFonts w:ascii="Times New Roman"/>
                <w:b w:val="false"/>
                <w:i w:val="false"/>
                <w:color w:val="000000"/>
                <w:sz w:val="20"/>
              </w:rPr>
              <w:t>
ға</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беруді</w:t>
            </w:r>
            <w:r>
              <w:br/>
            </w:r>
            <w:r>
              <w:rPr>
                <w:rFonts w:ascii="Times New Roman"/>
                <w:b w:val="false"/>
                <w:i w:val="false"/>
                <w:color w:val="000000"/>
                <w:sz w:val="20"/>
              </w:rPr>
              <w:t>
ақпа-</w:t>
            </w:r>
            <w:r>
              <w:br/>
            </w:r>
            <w:r>
              <w:rPr>
                <w:rFonts w:ascii="Times New Roman"/>
                <w:b w:val="false"/>
                <w:i w:val="false"/>
                <w:color w:val="000000"/>
                <w:sz w:val="20"/>
              </w:rPr>
              <w:t>
раттан-</w:t>
            </w:r>
            <w:r>
              <w:br/>
            </w:r>
            <w:r>
              <w:rPr>
                <w:rFonts w:ascii="Times New Roman"/>
                <w:b w:val="false"/>
                <w:i w:val="false"/>
                <w:color w:val="000000"/>
                <w:sz w:val="20"/>
              </w:rPr>
              <w:t>
дыруға</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w:t>
            </w:r>
            <w:r>
              <w:br/>
            </w:r>
            <w:r>
              <w:rPr>
                <w:rFonts w:ascii="Times New Roman"/>
                <w:b w:val="false"/>
                <w:i w:val="false"/>
                <w:color w:val="000000"/>
                <w:sz w:val="20"/>
              </w:rPr>
              <w:t>
ке</w:t>
            </w:r>
            <w:r>
              <w:br/>
            </w:r>
            <w:r>
              <w:rPr>
                <w:rFonts w:ascii="Times New Roman"/>
                <w:b w:val="false"/>
                <w:i w:val="false"/>
                <w:color w:val="000000"/>
                <w:sz w:val="20"/>
              </w:rPr>
              <w:t>
дейін-</w:t>
            </w:r>
            <w:r>
              <w:br/>
            </w:r>
            <w:r>
              <w:rPr>
                <w:rFonts w:ascii="Times New Roman"/>
                <w:b w:val="false"/>
                <w:i w:val="false"/>
                <w:color w:val="000000"/>
                <w:sz w:val="20"/>
              </w:rPr>
              <w:t>
гі</w:t>
            </w:r>
            <w:r>
              <w:br/>
            </w:r>
            <w:r>
              <w:rPr>
                <w:rFonts w:ascii="Times New Roman"/>
                <w:b w:val="false"/>
                <w:i w:val="false"/>
                <w:color w:val="000000"/>
                <w:sz w:val="20"/>
              </w:rPr>
              <w:t>
білім</w:t>
            </w:r>
            <w:r>
              <w:br/>
            </w:r>
            <w:r>
              <w:rPr>
                <w:rFonts w:ascii="Times New Roman"/>
                <w:b w:val="false"/>
                <w:i w:val="false"/>
                <w:color w:val="000000"/>
                <w:sz w:val="20"/>
              </w:rPr>
              <w:t>
беру</w:t>
            </w:r>
            <w:r>
              <w:br/>
            </w:r>
            <w:r>
              <w:rPr>
                <w:rFonts w:ascii="Times New Roman"/>
                <w:b w:val="false"/>
                <w:i w:val="false"/>
                <w:color w:val="000000"/>
                <w:sz w:val="20"/>
              </w:rPr>
              <w:t>
мекеме-</w:t>
            </w:r>
            <w:r>
              <w:br/>
            </w:r>
            <w:r>
              <w:rPr>
                <w:rFonts w:ascii="Times New Roman"/>
                <w:b w:val="false"/>
                <w:i w:val="false"/>
                <w:color w:val="000000"/>
                <w:sz w:val="20"/>
              </w:rPr>
              <w:t>
лерін</w:t>
            </w:r>
            <w:r>
              <w:br/>
            </w:r>
            <w:r>
              <w:rPr>
                <w:rFonts w:ascii="Times New Roman"/>
                <w:b w:val="false"/>
                <w:i w:val="false"/>
                <w:color w:val="000000"/>
                <w:sz w:val="20"/>
              </w:rPr>
              <w:t>
күрде-</w:t>
            </w:r>
            <w:r>
              <w:br/>
            </w:r>
            <w:r>
              <w:rPr>
                <w:rFonts w:ascii="Times New Roman"/>
                <w:b w:val="false"/>
                <w:i w:val="false"/>
                <w:color w:val="000000"/>
                <w:sz w:val="20"/>
              </w:rPr>
              <w:t>
лі</w:t>
            </w:r>
            <w:r>
              <w:br/>
            </w:r>
            <w:r>
              <w:rPr>
                <w:rFonts w:ascii="Times New Roman"/>
                <w:b w:val="false"/>
                <w:i w:val="false"/>
                <w:color w:val="000000"/>
                <w:sz w:val="20"/>
              </w:rPr>
              <w:t>
жөндеу</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w:t>
            </w:r>
            <w:r>
              <w:br/>
            </w:r>
            <w:r>
              <w:rPr>
                <w:rFonts w:ascii="Times New Roman"/>
                <w:b w:val="false"/>
                <w:i w:val="false"/>
                <w:color w:val="000000"/>
                <w:sz w:val="20"/>
              </w:rPr>
              <w:t>
бақша-</w:t>
            </w:r>
            <w:r>
              <w:br/>
            </w:r>
            <w:r>
              <w:rPr>
                <w:rFonts w:ascii="Times New Roman"/>
                <w:b w:val="false"/>
                <w:i w:val="false"/>
                <w:color w:val="000000"/>
                <w:sz w:val="20"/>
              </w:rPr>
              <w:t>
лар</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w:t>
            </w:r>
            <w:r>
              <w:br/>
            </w:r>
            <w:r>
              <w:rPr>
                <w:rFonts w:ascii="Times New Roman"/>
                <w:b w:val="false"/>
                <w:i w:val="false"/>
                <w:color w:val="000000"/>
                <w:sz w:val="20"/>
              </w:rPr>
              <w:t>
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122621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22148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61320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12013</w:t>
            </w:r>
          </w:p>
        </w:tc>
      </w:tr>
      <w:tr>
        <w:trPr>
          <w:trHeight w:val="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132582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22148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36620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76378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w:t>
            </w:r>
            <w:r>
              <w:br/>
            </w:r>
            <w:r>
              <w:rPr>
                <w:rFonts w:ascii="Times New Roman"/>
                <w:b w:val="false"/>
                <w:i w:val="false"/>
                <w:color w:val="000000"/>
                <w:sz w:val="20"/>
              </w:rPr>
              <w:t>
шіқазақ</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246291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24582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27685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96408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54096</w:t>
            </w:r>
          </w:p>
        </w:tc>
      </w:tr>
      <w:tr>
        <w:trPr>
          <w:trHeight w:val="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66270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138579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27685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52358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19429</w:t>
            </w:r>
          </w:p>
        </w:tc>
      </w:tr>
      <w:tr>
        <w:trPr>
          <w:trHeight w:val="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281291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44505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157157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58524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24961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548222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24582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81887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330941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56316</w:t>
            </w:r>
          </w:p>
        </w:tc>
      </w:tr>
      <w:tr>
        <w:trPr>
          <w:trHeight w:val="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175650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54823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76680</w:t>
            </w:r>
          </w:p>
        </w:tc>
      </w:tr>
      <w:tr>
        <w:trPr>
          <w:trHeight w:val="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203043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84987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88321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120810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22148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39798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83672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27598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73915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14048</w:t>
            </w:r>
          </w:p>
        </w:tc>
      </w:tr>
      <w:tr>
        <w:trPr>
          <w:trHeight w:val="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178169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22148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38496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68070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42413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271990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69604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155183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r>
      <w:tr>
        <w:trPr>
          <w:trHeight w:val="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314711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99905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143833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32912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79696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30247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6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дар</w:t>
            </w:r>
            <w:r>
              <w:br/>
            </w:r>
            <w:r>
              <w:rPr>
                <w:rFonts w:ascii="Times New Roman"/>
                <w:b w:val="false"/>
                <w:i w:val="false"/>
                <w:color w:val="000000"/>
                <w:sz w:val="20"/>
              </w:rPr>
              <w:t>
және</w:t>
            </w:r>
            <w:r>
              <w:br/>
            </w:r>
            <w:r>
              <w:rPr>
                <w:rFonts w:ascii="Times New Roman"/>
                <w:b w:val="false"/>
                <w:i w:val="false"/>
                <w:color w:val="000000"/>
                <w:sz w:val="20"/>
              </w:rPr>
              <w:t>
қала-</w:t>
            </w:r>
            <w:r>
              <w:br/>
            </w:r>
            <w:r>
              <w:rPr>
                <w:rFonts w:ascii="Times New Roman"/>
                <w:b w:val="false"/>
                <w:i w:val="false"/>
                <w:color w:val="000000"/>
                <w:sz w:val="20"/>
              </w:rPr>
              <w:t>
лар</w:t>
            </w:r>
            <w:r>
              <w:br/>
            </w:r>
            <w:r>
              <w:rPr>
                <w:rFonts w:ascii="Times New Roman"/>
                <w:b w:val="false"/>
                <w:i w:val="false"/>
                <w:color w:val="000000"/>
                <w:sz w:val="20"/>
              </w:rPr>
              <w:t>
бойын-</w:t>
            </w:r>
            <w:r>
              <w:br/>
            </w:r>
            <w:r>
              <w:rPr>
                <w:rFonts w:ascii="Times New Roman"/>
                <w:b w:val="false"/>
                <w:i w:val="false"/>
                <w:color w:val="000000"/>
                <w:sz w:val="20"/>
              </w:rPr>
              <w:t>
ша</w:t>
            </w:r>
            <w:r>
              <w:br/>
            </w:r>
            <w:r>
              <w:rPr>
                <w:rFonts w:ascii="Times New Roman"/>
                <w:b w:val="false"/>
                <w:i w:val="false"/>
                <w:color w:val="000000"/>
                <w:sz w:val="20"/>
              </w:rPr>
              <w:t>
барлы-</w:t>
            </w:r>
            <w:r>
              <w:br/>
            </w:r>
            <w:r>
              <w:rPr>
                <w:rFonts w:ascii="Times New Roman"/>
                <w:b w:val="false"/>
                <w:i w:val="false"/>
                <w:color w:val="000000"/>
                <w:sz w:val="20"/>
              </w:rPr>
              <w:t>
ғы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3214827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286790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271313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163282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906757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943505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221476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417582</w:t>
            </w:r>
          </w:p>
        </w:tc>
      </w:tr>
    </w:tbl>
    <w:bookmarkStart w:name="z40" w:id="10"/>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2009 жылғы 9 желтоқсандағы</w:t>
      </w:r>
      <w:r>
        <w:br/>
      </w:r>
      <w:r>
        <w:rPr>
          <w:rFonts w:ascii="Times New Roman"/>
          <w:b w:val="false"/>
          <w:i w:val="false"/>
          <w:color w:val="000000"/>
          <w:sz w:val="28"/>
        </w:rPr>
        <w:t>
"Алматы облысының 2010-2012</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26-162</w:t>
      </w:r>
      <w:r>
        <w:br/>
      </w:r>
      <w:r>
        <w:rPr>
          <w:rFonts w:ascii="Times New Roman"/>
          <w:b w:val="false"/>
          <w:i w:val="false"/>
          <w:color w:val="000000"/>
          <w:sz w:val="28"/>
        </w:rPr>
        <w:t>
шешіміне бекітілген</w:t>
      </w:r>
      <w:r>
        <w:br/>
      </w:r>
      <w:r>
        <w:rPr>
          <w:rFonts w:ascii="Times New Roman"/>
          <w:b w:val="false"/>
          <w:i w:val="false"/>
          <w:color w:val="000000"/>
          <w:sz w:val="28"/>
        </w:rPr>
        <w:t>
5-қосымша</w:t>
      </w:r>
    </w:p>
    <w:bookmarkEnd w:id="10"/>
    <w:bookmarkStart w:name="z78" w:id="11"/>
    <w:p>
      <w:pPr>
        <w:spacing w:after="0"/>
        <w:ind w:left="0"/>
        <w:jc w:val="left"/>
      </w:pPr>
      <w:r>
        <w:rPr>
          <w:rFonts w:ascii="Times New Roman"/>
          <w:b/>
          <w:i w:val="false"/>
          <w:color w:val="000000"/>
        </w:rPr>
        <w:t xml:space="preserve"> 
Халыққа әлеуметтік көмек көрсетуге аудандар мен қалалар</w:t>
      </w:r>
      <w:r>
        <w:br/>
      </w:r>
      <w:r>
        <w:rPr>
          <w:rFonts w:ascii="Times New Roman"/>
          <w:b/>
          <w:i w:val="false"/>
          <w:color w:val="000000"/>
        </w:rPr>
        <w:t>
бюджеттеріне берілетін нысаналы ағымдағы трансферттердің</w:t>
      </w:r>
      <w:r>
        <w:br/>
      </w:r>
      <w:r>
        <w:rPr>
          <w:rFonts w:ascii="Times New Roman"/>
          <w:b/>
          <w:i w:val="false"/>
          <w:color w:val="000000"/>
        </w:rPr>
        <w:t>
сомасын бөлу</w:t>
      </w:r>
    </w:p>
    <w:bookmarkEnd w:id="11"/>
    <w:p>
      <w:pPr>
        <w:spacing w:after="0"/>
        <w:ind w:left="0"/>
        <w:jc w:val="both"/>
      </w:pPr>
      <w:r>
        <w:rPr>
          <w:rFonts w:ascii="Times New Roman"/>
          <w:b w:val="false"/>
          <w:i w:val="false"/>
          <w:color w:val="ff0000"/>
          <w:sz w:val="28"/>
        </w:rPr>
        <w:t xml:space="preserve">      Ескерту. 5-қосымша жаңа редакцияда - Алматы облыстық мәслихатының 2010.11.30 </w:t>
      </w:r>
      <w:r>
        <w:rPr>
          <w:rFonts w:ascii="Times New Roman"/>
          <w:b w:val="false"/>
          <w:i w:val="false"/>
          <w:color w:val="ff0000"/>
          <w:sz w:val="28"/>
        </w:rPr>
        <w:t>N 38-219</w:t>
      </w:r>
      <w:r>
        <w:rPr>
          <w:rFonts w:ascii="Times New Roman"/>
          <w:b w:val="false"/>
          <w:i w:val="false"/>
          <w:color w:val="ff0000"/>
          <w:sz w:val="28"/>
        </w:rPr>
        <w:t xml:space="preserve"> (2010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1433"/>
        <w:gridCol w:w="1433"/>
        <w:gridCol w:w="1433"/>
        <w:gridCol w:w="1433"/>
        <w:gridCol w:w="1433"/>
        <w:gridCol w:w="1553"/>
        <w:gridCol w:w="1833"/>
        <w:gridCol w:w="2233"/>
      </w:tblGrid>
      <w:tr>
        <w:trPr>
          <w:trHeight w:val="30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300" w:hRule="atLeast"/>
        </w:trPr>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(облыс-</w:t>
            </w:r>
            <w:r>
              <w:br/>
            </w:r>
            <w:r>
              <w:rPr>
                <w:rFonts w:ascii="Times New Roman"/>
                <w:b w:val="false"/>
                <w:i w:val="false"/>
                <w:color w:val="000000"/>
                <w:sz w:val="20"/>
              </w:rPr>
              <w:t>
тық</w:t>
            </w:r>
            <w:r>
              <w:br/>
            </w:r>
            <w:r>
              <w:rPr>
                <w:rFonts w:ascii="Times New Roman"/>
                <w:b w:val="false"/>
                <w:i w:val="false"/>
                <w:color w:val="000000"/>
                <w:sz w:val="20"/>
              </w:rPr>
              <w:t>
мәні</w:t>
            </w:r>
            <w:r>
              <w:br/>
            </w:r>
            <w:r>
              <w:rPr>
                <w:rFonts w:ascii="Times New Roman"/>
                <w:b w:val="false"/>
                <w:i w:val="false"/>
                <w:color w:val="000000"/>
                <w:sz w:val="20"/>
              </w:rPr>
              <w:t>
бар</w:t>
            </w:r>
            <w:r>
              <w:br/>
            </w:r>
            <w:r>
              <w:rPr>
                <w:rFonts w:ascii="Times New Roman"/>
                <w:b w:val="false"/>
                <w:i w:val="false"/>
                <w:color w:val="000000"/>
                <w:sz w:val="20"/>
              </w:rPr>
              <w:t>
қала)</w:t>
            </w:r>
            <w:r>
              <w:br/>
            </w:r>
            <w:r>
              <w:rPr>
                <w:rFonts w:ascii="Times New Roman"/>
                <w:b w:val="false"/>
                <w:i w:val="false"/>
                <w:color w:val="000000"/>
                <w:sz w:val="20"/>
              </w:rPr>
              <w:t>
атауы</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w:t>
            </w:r>
            <w:r>
              <w:br/>
            </w:r>
            <w:r>
              <w:rPr>
                <w:rFonts w:ascii="Times New Roman"/>
                <w:b w:val="false"/>
                <w:i w:val="false"/>
                <w:color w:val="000000"/>
                <w:sz w:val="20"/>
              </w:rPr>
              <w:t>
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бюджеттен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бюджеттен</w:t>
            </w:r>
          </w:p>
        </w:tc>
      </w:tr>
      <w:tr>
        <w:trPr>
          <w:trHeight w:val="79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жасқа</w:t>
            </w:r>
            <w:r>
              <w:br/>
            </w:r>
            <w:r>
              <w:rPr>
                <w:rFonts w:ascii="Times New Roman"/>
                <w:b w:val="false"/>
                <w:i w:val="false"/>
                <w:color w:val="000000"/>
                <w:sz w:val="20"/>
              </w:rPr>
              <w:t>
дейін-</w:t>
            </w:r>
            <w:r>
              <w:br/>
            </w:r>
            <w:r>
              <w:rPr>
                <w:rFonts w:ascii="Times New Roman"/>
                <w:b w:val="false"/>
                <w:i w:val="false"/>
                <w:color w:val="000000"/>
                <w:sz w:val="20"/>
              </w:rPr>
              <w:t>
гі</w:t>
            </w:r>
            <w:r>
              <w:br/>
            </w:r>
            <w:r>
              <w:rPr>
                <w:rFonts w:ascii="Times New Roman"/>
                <w:b w:val="false"/>
                <w:i w:val="false"/>
                <w:color w:val="000000"/>
                <w:sz w:val="20"/>
              </w:rPr>
              <w:t>
бала-</w:t>
            </w:r>
            <w:r>
              <w:br/>
            </w:r>
            <w:r>
              <w:rPr>
                <w:rFonts w:ascii="Times New Roman"/>
                <w:b w:val="false"/>
                <w:i w:val="false"/>
                <w:color w:val="000000"/>
                <w:sz w:val="20"/>
              </w:rPr>
              <w:t>
ларға</w:t>
            </w:r>
            <w:r>
              <w:br/>
            </w:r>
            <w:r>
              <w:rPr>
                <w:rFonts w:ascii="Times New Roman"/>
                <w:b w:val="false"/>
                <w:i w:val="false"/>
                <w:color w:val="000000"/>
                <w:sz w:val="20"/>
              </w:rPr>
              <w:t>
арнал-</w:t>
            </w:r>
            <w:r>
              <w:br/>
            </w:r>
            <w:r>
              <w:rPr>
                <w:rFonts w:ascii="Times New Roman"/>
                <w:b w:val="false"/>
                <w:i w:val="false"/>
                <w:color w:val="000000"/>
                <w:sz w:val="20"/>
              </w:rPr>
              <w:t>
ған</w:t>
            </w:r>
            <w:r>
              <w:br/>
            </w:r>
            <w:r>
              <w:rPr>
                <w:rFonts w:ascii="Times New Roman"/>
                <w:b w:val="false"/>
                <w:i w:val="false"/>
                <w:color w:val="000000"/>
                <w:sz w:val="20"/>
              </w:rPr>
              <w:t>
жәрдем-</w:t>
            </w:r>
            <w:r>
              <w:br/>
            </w:r>
            <w:r>
              <w:rPr>
                <w:rFonts w:ascii="Times New Roman"/>
                <w:b w:val="false"/>
                <w:i w:val="false"/>
                <w:color w:val="000000"/>
                <w:sz w:val="20"/>
              </w:rPr>
              <w:t>
ақы</w:t>
            </w:r>
            <w:r>
              <w:br/>
            </w:r>
            <w:r>
              <w:rPr>
                <w:rFonts w:ascii="Times New Roman"/>
                <w:b w:val="false"/>
                <w:i w:val="false"/>
                <w:color w:val="000000"/>
                <w:sz w:val="20"/>
              </w:rPr>
              <w:t>
төлеу-</w:t>
            </w:r>
            <w:r>
              <w:br/>
            </w:r>
            <w:r>
              <w:rPr>
                <w:rFonts w:ascii="Times New Roman"/>
                <w:b w:val="false"/>
                <w:i w:val="false"/>
                <w:color w:val="000000"/>
                <w:sz w:val="20"/>
              </w:rPr>
              <w:t>
ге</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w:t>
            </w:r>
            <w:r>
              <w:br/>
            </w:r>
            <w:r>
              <w:rPr>
                <w:rFonts w:ascii="Times New Roman"/>
                <w:b w:val="false"/>
                <w:i w:val="false"/>
                <w:color w:val="000000"/>
                <w:sz w:val="20"/>
              </w:rPr>
              <w:t>
кеттік</w:t>
            </w:r>
            <w:r>
              <w:br/>
            </w:r>
            <w:r>
              <w:rPr>
                <w:rFonts w:ascii="Times New Roman"/>
                <w:b w:val="false"/>
                <w:i w:val="false"/>
                <w:color w:val="000000"/>
                <w:sz w:val="20"/>
              </w:rPr>
              <w:t>
атаулы</w:t>
            </w:r>
            <w:r>
              <w:br/>
            </w:r>
            <w:r>
              <w:rPr>
                <w:rFonts w:ascii="Times New Roman"/>
                <w:b w:val="false"/>
                <w:i w:val="false"/>
                <w:color w:val="000000"/>
                <w:sz w:val="20"/>
              </w:rPr>
              <w:t>
әлеу-</w:t>
            </w:r>
            <w:r>
              <w:br/>
            </w:r>
            <w:r>
              <w:rPr>
                <w:rFonts w:ascii="Times New Roman"/>
                <w:b w:val="false"/>
                <w:i w:val="false"/>
                <w:color w:val="000000"/>
                <w:sz w:val="20"/>
              </w:rPr>
              <w:t>
меттік</w:t>
            </w:r>
            <w:r>
              <w:br/>
            </w:r>
            <w:r>
              <w:rPr>
                <w:rFonts w:ascii="Times New Roman"/>
                <w:b w:val="false"/>
                <w:i w:val="false"/>
                <w:color w:val="000000"/>
                <w:sz w:val="20"/>
              </w:rPr>
              <w:t>
көмек-</w:t>
            </w:r>
            <w:r>
              <w:br/>
            </w:r>
            <w:r>
              <w:rPr>
                <w:rFonts w:ascii="Times New Roman"/>
                <w:b w:val="false"/>
                <w:i w:val="false"/>
                <w:color w:val="000000"/>
                <w:sz w:val="20"/>
              </w:rPr>
              <w:t>
ке</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w:t>
            </w:r>
            <w:r>
              <w:br/>
            </w:r>
            <w:r>
              <w:rPr>
                <w:rFonts w:ascii="Times New Roman"/>
                <w:b w:val="false"/>
                <w:i w:val="false"/>
                <w:color w:val="000000"/>
                <w:sz w:val="20"/>
              </w:rPr>
              <w:t>
Отан</w:t>
            </w:r>
            <w:r>
              <w:br/>
            </w:r>
            <w:r>
              <w:rPr>
                <w:rFonts w:ascii="Times New Roman"/>
                <w:b w:val="false"/>
                <w:i w:val="false"/>
                <w:color w:val="000000"/>
                <w:sz w:val="20"/>
              </w:rPr>
              <w:t>
соғы-</w:t>
            </w:r>
            <w:r>
              <w:br/>
            </w:r>
            <w:r>
              <w:rPr>
                <w:rFonts w:ascii="Times New Roman"/>
                <w:b w:val="false"/>
                <w:i w:val="false"/>
                <w:color w:val="000000"/>
                <w:sz w:val="20"/>
              </w:rPr>
              <w:t>
сында-</w:t>
            </w:r>
            <w:r>
              <w:br/>
            </w:r>
            <w:r>
              <w:rPr>
                <w:rFonts w:ascii="Times New Roman"/>
                <w:b w:val="false"/>
                <w:i w:val="false"/>
                <w:color w:val="000000"/>
                <w:sz w:val="20"/>
              </w:rPr>
              <w:t>
ғы</w:t>
            </w:r>
            <w:r>
              <w:br/>
            </w:r>
            <w:r>
              <w:rPr>
                <w:rFonts w:ascii="Times New Roman"/>
                <w:b w:val="false"/>
                <w:i w:val="false"/>
                <w:color w:val="000000"/>
                <w:sz w:val="20"/>
              </w:rPr>
              <w:t>
Жеңіс-</w:t>
            </w:r>
            <w:r>
              <w:br/>
            </w:r>
            <w:r>
              <w:rPr>
                <w:rFonts w:ascii="Times New Roman"/>
                <w:b w:val="false"/>
                <w:i w:val="false"/>
                <w:color w:val="000000"/>
                <w:sz w:val="20"/>
              </w:rPr>
              <w:t>
тің 65</w:t>
            </w:r>
            <w:r>
              <w:br/>
            </w:r>
            <w:r>
              <w:rPr>
                <w:rFonts w:ascii="Times New Roman"/>
                <w:b w:val="false"/>
                <w:i w:val="false"/>
                <w:color w:val="000000"/>
                <w:sz w:val="20"/>
              </w:rPr>
              <w:t>
жылды-</w:t>
            </w:r>
            <w:r>
              <w:br/>
            </w:r>
            <w:r>
              <w:rPr>
                <w:rFonts w:ascii="Times New Roman"/>
                <w:b w:val="false"/>
                <w:i w:val="false"/>
                <w:color w:val="000000"/>
                <w:sz w:val="20"/>
              </w:rPr>
              <w:t>
ғына</w:t>
            </w:r>
            <w:r>
              <w:br/>
            </w:r>
            <w:r>
              <w:rPr>
                <w:rFonts w:ascii="Times New Roman"/>
                <w:b w:val="false"/>
                <w:i w:val="false"/>
                <w:color w:val="000000"/>
                <w:sz w:val="20"/>
              </w:rPr>
              <w:t>
Ұлы</w:t>
            </w:r>
            <w:r>
              <w:br/>
            </w:r>
            <w:r>
              <w:rPr>
                <w:rFonts w:ascii="Times New Roman"/>
                <w:b w:val="false"/>
                <w:i w:val="false"/>
                <w:color w:val="000000"/>
                <w:sz w:val="20"/>
              </w:rPr>
              <w:t>
Отан</w:t>
            </w:r>
            <w:r>
              <w:br/>
            </w:r>
            <w:r>
              <w:rPr>
                <w:rFonts w:ascii="Times New Roman"/>
                <w:b w:val="false"/>
                <w:i w:val="false"/>
                <w:color w:val="000000"/>
                <w:sz w:val="20"/>
              </w:rPr>
              <w:t>
соғысы-</w:t>
            </w:r>
            <w:r>
              <w:br/>
            </w:r>
            <w:r>
              <w:rPr>
                <w:rFonts w:ascii="Times New Roman"/>
                <w:b w:val="false"/>
                <w:i w:val="false"/>
                <w:color w:val="000000"/>
                <w:sz w:val="20"/>
              </w:rPr>
              <w:t>
ның</w:t>
            </w:r>
            <w:r>
              <w:br/>
            </w:r>
            <w:r>
              <w:rPr>
                <w:rFonts w:ascii="Times New Roman"/>
                <w:b w:val="false"/>
                <w:i w:val="false"/>
                <w:color w:val="000000"/>
                <w:sz w:val="20"/>
              </w:rPr>
              <w:t>
қатысу-</w:t>
            </w:r>
            <w:r>
              <w:br/>
            </w:r>
            <w:r>
              <w:rPr>
                <w:rFonts w:ascii="Times New Roman"/>
                <w:b w:val="false"/>
                <w:i w:val="false"/>
                <w:color w:val="000000"/>
                <w:sz w:val="20"/>
              </w:rPr>
              <w:t>
шылары</w:t>
            </w:r>
            <w:r>
              <w:br/>
            </w:r>
            <w:r>
              <w:rPr>
                <w:rFonts w:ascii="Times New Roman"/>
                <w:b w:val="false"/>
                <w:i w:val="false"/>
                <w:color w:val="000000"/>
                <w:sz w:val="20"/>
              </w:rPr>
              <w:t>
мен</w:t>
            </w:r>
            <w:r>
              <w:br/>
            </w:r>
            <w:r>
              <w:rPr>
                <w:rFonts w:ascii="Times New Roman"/>
                <w:b w:val="false"/>
                <w:i w:val="false"/>
                <w:color w:val="000000"/>
                <w:sz w:val="20"/>
              </w:rPr>
              <w:t>
мүге-</w:t>
            </w:r>
            <w:r>
              <w:br/>
            </w:r>
            <w:r>
              <w:rPr>
                <w:rFonts w:ascii="Times New Roman"/>
                <w:b w:val="false"/>
                <w:i w:val="false"/>
                <w:color w:val="000000"/>
                <w:sz w:val="20"/>
              </w:rPr>
              <w:t>
декте-</w:t>
            </w:r>
            <w:r>
              <w:br/>
            </w:r>
            <w:r>
              <w:rPr>
                <w:rFonts w:ascii="Times New Roman"/>
                <w:b w:val="false"/>
                <w:i w:val="false"/>
                <w:color w:val="000000"/>
                <w:sz w:val="20"/>
              </w:rPr>
              <w:t>
рінің</w:t>
            </w:r>
            <w:r>
              <w:br/>
            </w:r>
            <w:r>
              <w:rPr>
                <w:rFonts w:ascii="Times New Roman"/>
                <w:b w:val="false"/>
                <w:i w:val="false"/>
                <w:color w:val="000000"/>
                <w:sz w:val="20"/>
              </w:rPr>
              <w:t>
біржол-</w:t>
            </w:r>
            <w:r>
              <w:br/>
            </w:r>
            <w:r>
              <w:rPr>
                <w:rFonts w:ascii="Times New Roman"/>
                <w:b w:val="false"/>
                <w:i w:val="false"/>
                <w:color w:val="000000"/>
                <w:sz w:val="20"/>
              </w:rPr>
              <w:t>
ғы</w:t>
            </w:r>
            <w:r>
              <w:br/>
            </w:r>
            <w:r>
              <w:rPr>
                <w:rFonts w:ascii="Times New Roman"/>
                <w:b w:val="false"/>
                <w:i w:val="false"/>
                <w:color w:val="000000"/>
                <w:sz w:val="20"/>
              </w:rPr>
              <w:t>
мате-</w:t>
            </w:r>
            <w:r>
              <w:br/>
            </w:r>
            <w:r>
              <w:rPr>
                <w:rFonts w:ascii="Times New Roman"/>
                <w:b w:val="false"/>
                <w:i w:val="false"/>
                <w:color w:val="000000"/>
                <w:sz w:val="20"/>
              </w:rPr>
              <w:t>
риал-</w:t>
            </w:r>
            <w:r>
              <w:br/>
            </w:r>
            <w:r>
              <w:rPr>
                <w:rFonts w:ascii="Times New Roman"/>
                <w:b w:val="false"/>
                <w:i w:val="false"/>
                <w:color w:val="000000"/>
                <w:sz w:val="20"/>
              </w:rPr>
              <w:t>
дық</w:t>
            </w:r>
            <w:r>
              <w:br/>
            </w:r>
            <w:r>
              <w:rPr>
                <w:rFonts w:ascii="Times New Roman"/>
                <w:b w:val="false"/>
                <w:i w:val="false"/>
                <w:color w:val="000000"/>
                <w:sz w:val="20"/>
              </w:rPr>
              <w:t>
көмек-</w:t>
            </w:r>
            <w:r>
              <w:br/>
            </w:r>
            <w:r>
              <w:rPr>
                <w:rFonts w:ascii="Times New Roman"/>
                <w:b w:val="false"/>
                <w:i w:val="false"/>
                <w:color w:val="000000"/>
                <w:sz w:val="20"/>
              </w:rPr>
              <w:t>
ті</w:t>
            </w:r>
            <w:r>
              <w:br/>
            </w:r>
            <w:r>
              <w:rPr>
                <w:rFonts w:ascii="Times New Roman"/>
                <w:b w:val="false"/>
                <w:i w:val="false"/>
                <w:color w:val="000000"/>
                <w:sz w:val="20"/>
              </w:rPr>
              <w:t>
төлеу</w:t>
            </w:r>
            <w:r>
              <w:br/>
            </w:r>
            <w:r>
              <w:rPr>
                <w:rFonts w:ascii="Times New Roman"/>
                <w:b w:val="false"/>
                <w:i w:val="false"/>
                <w:color w:val="000000"/>
                <w:sz w:val="20"/>
              </w:rPr>
              <w:t>
үшін</w:t>
            </w:r>
            <w:r>
              <w:br/>
            </w:r>
            <w:r>
              <w:rPr>
                <w:rFonts w:ascii="Times New Roman"/>
                <w:b w:val="false"/>
                <w:i w:val="false"/>
                <w:color w:val="000000"/>
                <w:sz w:val="20"/>
              </w:rPr>
              <w:t>
және</w:t>
            </w:r>
            <w:r>
              <w:br/>
            </w:r>
            <w:r>
              <w:rPr>
                <w:rFonts w:ascii="Times New Roman"/>
                <w:b w:val="false"/>
                <w:i w:val="false"/>
                <w:color w:val="000000"/>
                <w:sz w:val="20"/>
              </w:rPr>
              <w:t>
жол</w:t>
            </w:r>
            <w:r>
              <w:br/>
            </w:r>
            <w:r>
              <w:rPr>
                <w:rFonts w:ascii="Times New Roman"/>
                <w:b w:val="false"/>
                <w:i w:val="false"/>
                <w:color w:val="000000"/>
                <w:sz w:val="20"/>
              </w:rPr>
              <w:t>
жүруін</w:t>
            </w:r>
            <w:r>
              <w:br/>
            </w:r>
            <w:r>
              <w:rPr>
                <w:rFonts w:ascii="Times New Roman"/>
                <w:b w:val="false"/>
                <w:i w:val="false"/>
                <w:color w:val="000000"/>
                <w:sz w:val="20"/>
              </w:rPr>
              <w:t>
қамта-</w:t>
            </w:r>
            <w:r>
              <w:br/>
            </w:r>
            <w:r>
              <w:rPr>
                <w:rFonts w:ascii="Times New Roman"/>
                <w:b w:val="false"/>
                <w:i w:val="false"/>
                <w:color w:val="000000"/>
                <w:sz w:val="20"/>
              </w:rPr>
              <w:t>
масыз</w:t>
            </w:r>
            <w:r>
              <w:br/>
            </w:r>
            <w:r>
              <w:rPr>
                <w:rFonts w:ascii="Times New Roman"/>
                <w:b w:val="false"/>
                <w:i w:val="false"/>
                <w:color w:val="000000"/>
                <w:sz w:val="20"/>
              </w:rPr>
              <w:t>
етуге</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w:t>
            </w:r>
            <w:r>
              <w:br/>
            </w:r>
            <w:r>
              <w:rPr>
                <w:rFonts w:ascii="Times New Roman"/>
                <w:b w:val="false"/>
                <w:i w:val="false"/>
                <w:color w:val="000000"/>
                <w:sz w:val="20"/>
              </w:rPr>
              <w:t>
қа</w:t>
            </w:r>
            <w:r>
              <w:br/>
            </w:r>
            <w:r>
              <w:rPr>
                <w:rFonts w:ascii="Times New Roman"/>
                <w:b w:val="false"/>
                <w:i w:val="false"/>
                <w:color w:val="000000"/>
                <w:sz w:val="20"/>
              </w:rPr>
              <w:t>
тұрғын</w:t>
            </w:r>
            <w:r>
              <w:br/>
            </w:r>
            <w:r>
              <w:rPr>
                <w:rFonts w:ascii="Times New Roman"/>
                <w:b w:val="false"/>
                <w:i w:val="false"/>
                <w:color w:val="000000"/>
                <w:sz w:val="20"/>
              </w:rPr>
              <w:t>
үй</w:t>
            </w:r>
            <w:r>
              <w:br/>
            </w:r>
            <w:r>
              <w:rPr>
                <w:rFonts w:ascii="Times New Roman"/>
                <w:b w:val="false"/>
                <w:i w:val="false"/>
                <w:color w:val="000000"/>
                <w:sz w:val="20"/>
              </w:rPr>
              <w:t>
көме-</w:t>
            </w:r>
            <w:r>
              <w:br/>
            </w:r>
            <w:r>
              <w:rPr>
                <w:rFonts w:ascii="Times New Roman"/>
                <w:b w:val="false"/>
                <w:i w:val="false"/>
                <w:color w:val="000000"/>
                <w:sz w:val="20"/>
              </w:rPr>
              <w:t>
гін</w:t>
            </w:r>
            <w:r>
              <w:br/>
            </w:r>
            <w:r>
              <w:rPr>
                <w:rFonts w:ascii="Times New Roman"/>
                <w:b w:val="false"/>
                <w:i w:val="false"/>
                <w:color w:val="000000"/>
                <w:sz w:val="20"/>
              </w:rPr>
              <w:t>
көрсе-</w:t>
            </w:r>
            <w:r>
              <w:br/>
            </w:r>
            <w:r>
              <w:rPr>
                <w:rFonts w:ascii="Times New Roman"/>
                <w:b w:val="false"/>
                <w:i w:val="false"/>
                <w:color w:val="000000"/>
                <w:sz w:val="20"/>
              </w:rPr>
              <w:t>
туге</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w:t>
            </w:r>
            <w:r>
              <w:br/>
            </w:r>
            <w:r>
              <w:rPr>
                <w:rFonts w:ascii="Times New Roman"/>
                <w:b w:val="false"/>
                <w:i w:val="false"/>
                <w:color w:val="000000"/>
                <w:sz w:val="20"/>
              </w:rPr>
              <w:t>
әкімі-</w:t>
            </w:r>
            <w:r>
              <w:br/>
            </w:r>
            <w:r>
              <w:rPr>
                <w:rFonts w:ascii="Times New Roman"/>
                <w:b w:val="false"/>
                <w:i w:val="false"/>
                <w:color w:val="000000"/>
                <w:sz w:val="20"/>
              </w:rPr>
              <w:t>
нің</w:t>
            </w:r>
            <w:r>
              <w:br/>
            </w:r>
            <w:r>
              <w:rPr>
                <w:rFonts w:ascii="Times New Roman"/>
                <w:b w:val="false"/>
                <w:i w:val="false"/>
                <w:color w:val="000000"/>
                <w:sz w:val="20"/>
              </w:rPr>
              <w:t>
грант-</w:t>
            </w:r>
            <w:r>
              <w:br/>
            </w:r>
            <w:r>
              <w:rPr>
                <w:rFonts w:ascii="Times New Roman"/>
                <w:b w:val="false"/>
                <w:i w:val="false"/>
                <w:color w:val="000000"/>
                <w:sz w:val="20"/>
              </w:rPr>
              <w:t>
тары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w:t>
            </w:r>
            <w:r>
              <w:br/>
            </w:r>
            <w:r>
              <w:rPr>
                <w:rFonts w:ascii="Times New Roman"/>
                <w:b w:val="false"/>
                <w:i w:val="false"/>
                <w:color w:val="000000"/>
                <w:sz w:val="20"/>
              </w:rPr>
              <w:t>
Отан</w:t>
            </w:r>
            <w:r>
              <w:br/>
            </w:r>
            <w:r>
              <w:rPr>
                <w:rFonts w:ascii="Times New Roman"/>
                <w:b w:val="false"/>
                <w:i w:val="false"/>
                <w:color w:val="000000"/>
                <w:sz w:val="20"/>
              </w:rPr>
              <w:t>
соғы-</w:t>
            </w:r>
            <w:r>
              <w:br/>
            </w:r>
            <w:r>
              <w:rPr>
                <w:rFonts w:ascii="Times New Roman"/>
                <w:b w:val="false"/>
                <w:i w:val="false"/>
                <w:color w:val="000000"/>
                <w:sz w:val="20"/>
              </w:rPr>
              <w:t>
сын-</w:t>
            </w:r>
            <w:r>
              <w:br/>
            </w:r>
            <w:r>
              <w:rPr>
                <w:rFonts w:ascii="Times New Roman"/>
                <w:b w:val="false"/>
                <w:i w:val="false"/>
                <w:color w:val="000000"/>
                <w:sz w:val="20"/>
              </w:rPr>
              <w:t>
дағы</w:t>
            </w:r>
            <w:r>
              <w:br/>
            </w:r>
            <w:r>
              <w:rPr>
                <w:rFonts w:ascii="Times New Roman"/>
                <w:b w:val="false"/>
                <w:i w:val="false"/>
                <w:color w:val="000000"/>
                <w:sz w:val="20"/>
              </w:rPr>
              <w:t>
Жеңіс-</w:t>
            </w:r>
            <w:r>
              <w:br/>
            </w:r>
            <w:r>
              <w:rPr>
                <w:rFonts w:ascii="Times New Roman"/>
                <w:b w:val="false"/>
                <w:i w:val="false"/>
                <w:color w:val="000000"/>
                <w:sz w:val="20"/>
              </w:rPr>
              <w:t>
тің 65</w:t>
            </w:r>
            <w:r>
              <w:br/>
            </w:r>
            <w:r>
              <w:rPr>
                <w:rFonts w:ascii="Times New Roman"/>
                <w:b w:val="false"/>
                <w:i w:val="false"/>
                <w:color w:val="000000"/>
                <w:sz w:val="20"/>
              </w:rPr>
              <w:t>
жылды-</w:t>
            </w:r>
            <w:r>
              <w:br/>
            </w:r>
            <w:r>
              <w:rPr>
                <w:rFonts w:ascii="Times New Roman"/>
                <w:b w:val="false"/>
                <w:i w:val="false"/>
                <w:color w:val="000000"/>
                <w:sz w:val="20"/>
              </w:rPr>
              <w:t>
ғына</w:t>
            </w:r>
            <w:r>
              <w:br/>
            </w:r>
            <w:r>
              <w:rPr>
                <w:rFonts w:ascii="Times New Roman"/>
                <w:b w:val="false"/>
                <w:i w:val="false"/>
                <w:color w:val="000000"/>
                <w:sz w:val="20"/>
              </w:rPr>
              <w:t>
Ұлы</w:t>
            </w:r>
            <w:r>
              <w:br/>
            </w:r>
            <w:r>
              <w:rPr>
                <w:rFonts w:ascii="Times New Roman"/>
                <w:b w:val="false"/>
                <w:i w:val="false"/>
                <w:color w:val="000000"/>
                <w:sz w:val="20"/>
              </w:rPr>
              <w:t>
Отан</w:t>
            </w:r>
            <w:r>
              <w:br/>
            </w:r>
            <w:r>
              <w:rPr>
                <w:rFonts w:ascii="Times New Roman"/>
                <w:b w:val="false"/>
                <w:i w:val="false"/>
                <w:color w:val="000000"/>
                <w:sz w:val="20"/>
              </w:rPr>
              <w:t>
соғы-</w:t>
            </w:r>
            <w:r>
              <w:br/>
            </w:r>
            <w:r>
              <w:rPr>
                <w:rFonts w:ascii="Times New Roman"/>
                <w:b w:val="false"/>
                <w:i w:val="false"/>
                <w:color w:val="000000"/>
                <w:sz w:val="20"/>
              </w:rPr>
              <w:t>
сының</w:t>
            </w:r>
            <w:r>
              <w:br/>
            </w:r>
            <w:r>
              <w:rPr>
                <w:rFonts w:ascii="Times New Roman"/>
                <w:b w:val="false"/>
                <w:i w:val="false"/>
                <w:color w:val="000000"/>
                <w:sz w:val="20"/>
              </w:rPr>
              <w:t>
қатысу-</w:t>
            </w:r>
            <w:r>
              <w:br/>
            </w:r>
            <w:r>
              <w:rPr>
                <w:rFonts w:ascii="Times New Roman"/>
                <w:b w:val="false"/>
                <w:i w:val="false"/>
                <w:color w:val="000000"/>
                <w:sz w:val="20"/>
              </w:rPr>
              <w:t>
шылары</w:t>
            </w:r>
            <w:r>
              <w:br/>
            </w:r>
            <w:r>
              <w:rPr>
                <w:rFonts w:ascii="Times New Roman"/>
                <w:b w:val="false"/>
                <w:i w:val="false"/>
                <w:color w:val="000000"/>
                <w:sz w:val="20"/>
              </w:rPr>
              <w:t>
мен</w:t>
            </w:r>
            <w:r>
              <w:br/>
            </w:r>
            <w:r>
              <w:rPr>
                <w:rFonts w:ascii="Times New Roman"/>
                <w:b w:val="false"/>
                <w:i w:val="false"/>
                <w:color w:val="000000"/>
                <w:sz w:val="20"/>
              </w:rPr>
              <w:t>
мүге-</w:t>
            </w:r>
            <w:r>
              <w:br/>
            </w:r>
            <w:r>
              <w:rPr>
                <w:rFonts w:ascii="Times New Roman"/>
                <w:b w:val="false"/>
                <w:i w:val="false"/>
                <w:color w:val="000000"/>
                <w:sz w:val="20"/>
              </w:rPr>
              <w:t>
декте-</w:t>
            </w:r>
            <w:r>
              <w:br/>
            </w:r>
            <w:r>
              <w:rPr>
                <w:rFonts w:ascii="Times New Roman"/>
                <w:b w:val="false"/>
                <w:i w:val="false"/>
                <w:color w:val="000000"/>
                <w:sz w:val="20"/>
              </w:rPr>
              <w:t>
рінің</w:t>
            </w:r>
            <w:r>
              <w:br/>
            </w:r>
            <w:r>
              <w:rPr>
                <w:rFonts w:ascii="Times New Roman"/>
                <w:b w:val="false"/>
                <w:i w:val="false"/>
                <w:color w:val="000000"/>
                <w:sz w:val="20"/>
              </w:rPr>
              <w:t>
біржол-</w:t>
            </w:r>
            <w:r>
              <w:br/>
            </w:r>
            <w:r>
              <w:rPr>
                <w:rFonts w:ascii="Times New Roman"/>
                <w:b w:val="false"/>
                <w:i w:val="false"/>
                <w:color w:val="000000"/>
                <w:sz w:val="20"/>
              </w:rPr>
              <w:t>
ғы</w:t>
            </w:r>
            <w:r>
              <w:br/>
            </w:r>
            <w:r>
              <w:rPr>
                <w:rFonts w:ascii="Times New Roman"/>
                <w:b w:val="false"/>
                <w:i w:val="false"/>
                <w:color w:val="000000"/>
                <w:sz w:val="20"/>
              </w:rPr>
              <w:t>
мате-</w:t>
            </w:r>
            <w:r>
              <w:br/>
            </w:r>
            <w:r>
              <w:rPr>
                <w:rFonts w:ascii="Times New Roman"/>
                <w:b w:val="false"/>
                <w:i w:val="false"/>
                <w:color w:val="000000"/>
                <w:sz w:val="20"/>
              </w:rPr>
              <w:t>
риал-</w:t>
            </w:r>
            <w:r>
              <w:br/>
            </w:r>
            <w:r>
              <w:rPr>
                <w:rFonts w:ascii="Times New Roman"/>
                <w:b w:val="false"/>
                <w:i w:val="false"/>
                <w:color w:val="000000"/>
                <w:sz w:val="20"/>
              </w:rPr>
              <w:t>
дық</w:t>
            </w:r>
            <w:r>
              <w:br/>
            </w:r>
            <w:r>
              <w:rPr>
                <w:rFonts w:ascii="Times New Roman"/>
                <w:b w:val="false"/>
                <w:i w:val="false"/>
                <w:color w:val="000000"/>
                <w:sz w:val="20"/>
              </w:rPr>
              <w:t>
көмек-</w:t>
            </w:r>
            <w:r>
              <w:br/>
            </w:r>
            <w:r>
              <w:rPr>
                <w:rFonts w:ascii="Times New Roman"/>
                <w:b w:val="false"/>
                <w:i w:val="false"/>
                <w:color w:val="000000"/>
                <w:sz w:val="20"/>
              </w:rPr>
              <w:t>
ті</w:t>
            </w:r>
            <w:r>
              <w:br/>
            </w:r>
            <w:r>
              <w:rPr>
                <w:rFonts w:ascii="Times New Roman"/>
                <w:b w:val="false"/>
                <w:i w:val="false"/>
                <w:color w:val="000000"/>
                <w:sz w:val="20"/>
              </w:rPr>
              <w:t>
төлеу</w:t>
            </w:r>
            <w:r>
              <w:br/>
            </w:r>
            <w:r>
              <w:rPr>
                <w:rFonts w:ascii="Times New Roman"/>
                <w:b w:val="false"/>
                <w:i w:val="false"/>
                <w:color w:val="000000"/>
                <w:sz w:val="20"/>
              </w:rPr>
              <w:t>
үшін</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1337225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118569</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78733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388054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453842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90122</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207905</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33379</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14369</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51557</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13228</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5134</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8985</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24378</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214401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20682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12878</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47270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106392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1789</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25390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38184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8085</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61641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19503</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2953</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73285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19036</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3239</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14855</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54385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26907</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2518</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62580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34185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18455</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44179</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5113</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4185</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39320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4135</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5015</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62025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3114</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89728</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39998</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6065</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65765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23909</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4396</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8625</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86862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42455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12233</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24230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86172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52602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38306</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16609</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2267</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169490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11387</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62484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31034</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20515</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32570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41588</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6808</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2705</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9235</w:t>
            </w:r>
          </w:p>
        </w:tc>
      </w:tr>
    </w:tbl>
    <w:bookmarkStart w:name="z41" w:id="12"/>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2009 жылғы 9 желтоқсандағы</w:t>
      </w:r>
      <w:r>
        <w:br/>
      </w:r>
      <w:r>
        <w:rPr>
          <w:rFonts w:ascii="Times New Roman"/>
          <w:b w:val="false"/>
          <w:i w:val="false"/>
          <w:color w:val="000000"/>
          <w:sz w:val="28"/>
        </w:rPr>
        <w:t>
"Алматы облысының 2010-2012</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26-162</w:t>
      </w:r>
      <w:r>
        <w:br/>
      </w:r>
      <w:r>
        <w:rPr>
          <w:rFonts w:ascii="Times New Roman"/>
          <w:b w:val="false"/>
          <w:i w:val="false"/>
          <w:color w:val="000000"/>
          <w:sz w:val="28"/>
        </w:rPr>
        <w:t>
шешіміне бекітілген</w:t>
      </w:r>
      <w:r>
        <w:br/>
      </w:r>
      <w:r>
        <w:rPr>
          <w:rFonts w:ascii="Times New Roman"/>
          <w:b w:val="false"/>
          <w:i w:val="false"/>
          <w:color w:val="000000"/>
          <w:sz w:val="28"/>
        </w:rPr>
        <w:t>
6-қосымша</w:t>
      </w:r>
    </w:p>
    <w:bookmarkEnd w:id="12"/>
    <w:bookmarkStart w:name="z79" w:id="13"/>
    <w:p>
      <w:pPr>
        <w:spacing w:after="0"/>
        <w:ind w:left="0"/>
        <w:jc w:val="left"/>
      </w:pPr>
      <w:r>
        <w:rPr>
          <w:rFonts w:ascii="Times New Roman"/>
          <w:b/>
          <w:i w:val="false"/>
          <w:color w:val="000000"/>
        </w:rPr>
        <w:t xml:space="preserve"> 
Республикалық бюджет қаражаты есебінен әлеуметтік жұмыс</w:t>
      </w:r>
      <w:r>
        <w:br/>
      </w:r>
      <w:r>
        <w:rPr>
          <w:rFonts w:ascii="Times New Roman"/>
          <w:b/>
          <w:i w:val="false"/>
          <w:color w:val="000000"/>
        </w:rPr>
        <w:t>
орындарын құру және жастар тәжірибесі бағдарламаларын кеңейтуге</w:t>
      </w:r>
      <w:r>
        <w:br/>
      </w:r>
      <w:r>
        <w:rPr>
          <w:rFonts w:ascii="Times New Roman"/>
          <w:b/>
          <w:i w:val="false"/>
          <w:color w:val="000000"/>
        </w:rPr>
        <w:t>
аудандар мен қалалар бюджеттеріне берілетін нысаналы ағымдағы</w:t>
      </w:r>
      <w:r>
        <w:br/>
      </w:r>
      <w:r>
        <w:rPr>
          <w:rFonts w:ascii="Times New Roman"/>
          <w:b/>
          <w:i w:val="false"/>
          <w:color w:val="000000"/>
        </w:rPr>
        <w:t>
трансферттердің сомасын бөлу</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3213"/>
        <w:gridCol w:w="2453"/>
        <w:gridCol w:w="3593"/>
        <w:gridCol w:w="337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3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3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(облыстық</w:t>
            </w:r>
            <w:r>
              <w:br/>
            </w:r>
            <w:r>
              <w:rPr>
                <w:rFonts w:ascii="Times New Roman"/>
                <w:b w:val="false"/>
                <w:i w:val="false"/>
                <w:color w:val="000000"/>
                <w:sz w:val="20"/>
              </w:rPr>
              <w:t>
мәні бар қала)</w:t>
            </w:r>
            <w:r>
              <w:br/>
            </w:r>
            <w:r>
              <w:rPr>
                <w:rFonts w:ascii="Times New Roman"/>
                <w:b w:val="false"/>
                <w:i w:val="false"/>
                <w:color w:val="000000"/>
                <w:sz w:val="20"/>
              </w:rPr>
              <w:t>
атауы</w:t>
            </w:r>
          </w:p>
        </w:tc>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w:t>
            </w:r>
            <w:r>
              <w:br/>
            </w:r>
            <w:r>
              <w:rPr>
                <w:rFonts w:ascii="Times New Roman"/>
                <w:b w:val="false"/>
                <w:i w:val="false"/>
                <w:color w:val="000000"/>
                <w:sz w:val="20"/>
              </w:rPr>
              <w:t>
орындарын құруға</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w:t>
            </w:r>
            <w:r>
              <w:br/>
            </w:r>
            <w:r>
              <w:rPr>
                <w:rFonts w:ascii="Times New Roman"/>
                <w:b w:val="false"/>
                <w:i w:val="false"/>
                <w:color w:val="000000"/>
                <w:sz w:val="20"/>
              </w:rPr>
              <w:t>
тәжірибесі</w:t>
            </w:r>
            <w:r>
              <w:br/>
            </w:r>
            <w:r>
              <w:rPr>
                <w:rFonts w:ascii="Times New Roman"/>
                <w:b w:val="false"/>
                <w:i w:val="false"/>
                <w:color w:val="000000"/>
                <w:sz w:val="20"/>
              </w:rPr>
              <w:t>
бағдарламаларын</w:t>
            </w:r>
            <w:r>
              <w:br/>
            </w:r>
            <w:r>
              <w:rPr>
                <w:rFonts w:ascii="Times New Roman"/>
                <w:b w:val="false"/>
                <w:i w:val="false"/>
                <w:color w:val="000000"/>
                <w:sz w:val="20"/>
              </w:rPr>
              <w:t>
кеңейтуге</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384000</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216000</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16200</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16200</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9600</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25800</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54600</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30600</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16200</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18600</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11400</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14400</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19200</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11400</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14400</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19200</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12600</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57000</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28800</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bl>
    <w:bookmarkStart w:name="z42" w:id="14"/>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2009 жылғы 9 желтоқсандағы</w:t>
      </w:r>
      <w:r>
        <w:br/>
      </w:r>
      <w:r>
        <w:rPr>
          <w:rFonts w:ascii="Times New Roman"/>
          <w:b w:val="false"/>
          <w:i w:val="false"/>
          <w:color w:val="000000"/>
          <w:sz w:val="28"/>
        </w:rPr>
        <w:t>
"Алматы облысының 2010-2012</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26-162</w:t>
      </w:r>
      <w:r>
        <w:br/>
      </w:r>
      <w:r>
        <w:rPr>
          <w:rFonts w:ascii="Times New Roman"/>
          <w:b w:val="false"/>
          <w:i w:val="false"/>
          <w:color w:val="000000"/>
          <w:sz w:val="28"/>
        </w:rPr>
        <w:t>
шешіміне бекітілген</w:t>
      </w:r>
      <w:r>
        <w:br/>
      </w:r>
      <w:r>
        <w:rPr>
          <w:rFonts w:ascii="Times New Roman"/>
          <w:b w:val="false"/>
          <w:i w:val="false"/>
          <w:color w:val="000000"/>
          <w:sz w:val="28"/>
        </w:rPr>
        <w:t>
7-қосымша</w:t>
      </w:r>
    </w:p>
    <w:bookmarkEnd w:id="14"/>
    <w:bookmarkStart w:name="z80" w:id="15"/>
    <w:p>
      <w:pPr>
        <w:spacing w:after="0"/>
        <w:ind w:left="0"/>
        <w:jc w:val="left"/>
      </w:pPr>
      <w:r>
        <w:rPr>
          <w:rFonts w:ascii="Times New Roman"/>
          <w:b/>
          <w:i w:val="false"/>
          <w:color w:val="000000"/>
        </w:rPr>
        <w:t xml:space="preserve"> 
Ауылдарда жұмыс жасайтын мамандарды әлеуметтік қолдауға</w:t>
      </w:r>
      <w:r>
        <w:br/>
      </w:r>
      <w:r>
        <w:rPr>
          <w:rFonts w:ascii="Times New Roman"/>
          <w:b/>
          <w:i w:val="false"/>
          <w:color w:val="000000"/>
        </w:rPr>
        <w:t>
аудандар мен қалалар бюджеттеріне берілетін нысаналы ағымдағы</w:t>
      </w:r>
      <w:r>
        <w:br/>
      </w:r>
      <w:r>
        <w:rPr>
          <w:rFonts w:ascii="Times New Roman"/>
          <w:b/>
          <w:i w:val="false"/>
          <w:color w:val="000000"/>
        </w:rPr>
        <w:t>
трансферттердің сомасын бөлу</w:t>
      </w:r>
    </w:p>
    <w:bookmarkEnd w:id="15"/>
    <w:p>
      <w:pPr>
        <w:spacing w:after="0"/>
        <w:ind w:left="0"/>
        <w:jc w:val="both"/>
      </w:pPr>
      <w:r>
        <w:rPr>
          <w:rFonts w:ascii="Times New Roman"/>
          <w:b w:val="false"/>
          <w:i w:val="false"/>
          <w:color w:val="ff0000"/>
          <w:sz w:val="28"/>
        </w:rPr>
        <w:t xml:space="preserve">      Ескерту. 7-қосымша жаңа редакцияда - Алматы облыстық мәслихатының 2010.10.13 </w:t>
      </w:r>
      <w:r>
        <w:rPr>
          <w:rFonts w:ascii="Times New Roman"/>
          <w:b w:val="false"/>
          <w:i w:val="false"/>
          <w:color w:val="ff0000"/>
          <w:sz w:val="28"/>
        </w:rPr>
        <w:t>N 37-212</w:t>
      </w:r>
      <w:r>
        <w:rPr>
          <w:rFonts w:ascii="Times New Roman"/>
          <w:b w:val="false"/>
          <w:i w:val="false"/>
          <w:color w:val="ff0000"/>
          <w:sz w:val="28"/>
        </w:rPr>
        <w:t xml:space="preserve"> (2010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3113"/>
        <w:gridCol w:w="1713"/>
        <w:gridCol w:w="1413"/>
        <w:gridCol w:w="1953"/>
        <w:gridCol w:w="2153"/>
        <w:gridCol w:w="2293"/>
      </w:tblGrid>
      <w:tr>
        <w:trPr>
          <w:trHeight w:val="25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30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(облыстық мәні</w:t>
            </w:r>
            <w:r>
              <w:br/>
            </w:r>
            <w:r>
              <w:rPr>
                <w:rFonts w:ascii="Times New Roman"/>
                <w:b w:val="false"/>
                <w:i w:val="false"/>
                <w:color w:val="000000"/>
                <w:sz w:val="20"/>
              </w:rPr>
              <w:t>
бар қала)</w:t>
            </w:r>
            <w:r>
              <w:br/>
            </w:r>
            <w:r>
              <w:rPr>
                <w:rFonts w:ascii="Times New Roman"/>
                <w:b w:val="false"/>
                <w:i w:val="false"/>
                <w:color w:val="000000"/>
                <w:sz w:val="20"/>
              </w:rPr>
              <w:t>
атауы</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сала бойынша</w:t>
            </w:r>
          </w:p>
        </w:tc>
      </w:tr>
      <w:tr>
        <w:trPr>
          <w:trHeight w:val="11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беру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w:t>
            </w:r>
            <w:r>
              <w:br/>
            </w:r>
            <w:r>
              <w:rPr>
                <w:rFonts w:ascii="Times New Roman"/>
                <w:b w:val="false"/>
                <w:i w:val="false"/>
                <w:color w:val="000000"/>
                <w:sz w:val="20"/>
              </w:rPr>
              <w:t>
сақтау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w:t>
            </w:r>
            <w:r>
              <w:br/>
            </w:r>
            <w:r>
              <w:rPr>
                <w:rFonts w:ascii="Times New Roman"/>
                <w:b w:val="false"/>
                <w:i w:val="false"/>
                <w:color w:val="000000"/>
                <w:sz w:val="20"/>
              </w:rPr>
              <w:t>
тік</w:t>
            </w:r>
            <w:r>
              <w:br/>
            </w:r>
            <w:r>
              <w:rPr>
                <w:rFonts w:ascii="Times New Roman"/>
                <w:b w:val="false"/>
                <w:i w:val="false"/>
                <w:color w:val="000000"/>
                <w:sz w:val="20"/>
              </w:rPr>
              <w:t>
қамсыз-</w:t>
            </w:r>
            <w:r>
              <w:br/>
            </w:r>
            <w:r>
              <w:rPr>
                <w:rFonts w:ascii="Times New Roman"/>
                <w:b w:val="false"/>
                <w:i w:val="false"/>
                <w:color w:val="000000"/>
                <w:sz w:val="20"/>
              </w:rPr>
              <w:t>
дандыру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w:t>
            </w:r>
            <w:r>
              <w:br/>
            </w:r>
            <w:r>
              <w:rPr>
                <w:rFonts w:ascii="Times New Roman"/>
                <w:b w:val="false"/>
                <w:i w:val="false"/>
                <w:color w:val="000000"/>
                <w:sz w:val="20"/>
              </w:rPr>
              <w:t>
спорт</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61405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46587</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3073</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1833</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2188</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2913</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4929</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4125</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6328</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3119</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3064</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 w:id="16"/>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2009 жылғы 9 желтоқсандағы</w:t>
      </w:r>
      <w:r>
        <w:br/>
      </w:r>
      <w:r>
        <w:rPr>
          <w:rFonts w:ascii="Times New Roman"/>
          <w:b w:val="false"/>
          <w:i w:val="false"/>
          <w:color w:val="000000"/>
          <w:sz w:val="28"/>
        </w:rPr>
        <w:t>
"Алматы облысының 2010-2012</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26-162</w:t>
      </w:r>
      <w:r>
        <w:br/>
      </w:r>
      <w:r>
        <w:rPr>
          <w:rFonts w:ascii="Times New Roman"/>
          <w:b w:val="false"/>
          <w:i w:val="false"/>
          <w:color w:val="000000"/>
          <w:sz w:val="28"/>
        </w:rPr>
        <w:t>
шешіміне бекітілген</w:t>
      </w:r>
      <w:r>
        <w:br/>
      </w:r>
      <w:r>
        <w:rPr>
          <w:rFonts w:ascii="Times New Roman"/>
          <w:b w:val="false"/>
          <w:i w:val="false"/>
          <w:color w:val="000000"/>
          <w:sz w:val="28"/>
        </w:rPr>
        <w:t>
8-қосымша</w:t>
      </w:r>
    </w:p>
    <w:bookmarkEnd w:id="16"/>
    <w:bookmarkStart w:name="z81" w:id="17"/>
    <w:p>
      <w:pPr>
        <w:spacing w:after="0"/>
        <w:ind w:left="0"/>
        <w:jc w:val="left"/>
      </w:pPr>
      <w:r>
        <w:rPr>
          <w:rFonts w:ascii="Times New Roman"/>
          <w:b/>
          <w:i w:val="false"/>
          <w:color w:val="000000"/>
        </w:rPr>
        <w:t xml:space="preserve"> 
Ветеринария саласындағы жергілікті атқарушы органдардың</w:t>
      </w:r>
      <w:r>
        <w:br/>
      </w:r>
      <w:r>
        <w:rPr>
          <w:rFonts w:ascii="Times New Roman"/>
          <w:b/>
          <w:i w:val="false"/>
          <w:color w:val="000000"/>
        </w:rPr>
        <w:t>
бөлімшелерін ұстауға аудандар мен қалалар бюджеттеріне</w:t>
      </w:r>
      <w:r>
        <w:br/>
      </w:r>
      <w:r>
        <w:rPr>
          <w:rFonts w:ascii="Times New Roman"/>
          <w:b/>
          <w:i w:val="false"/>
          <w:color w:val="000000"/>
        </w:rPr>
        <w:t>
берілетін нысаналы ағымдағы трансферттердің сомасы</w:t>
      </w:r>
    </w:p>
    <w:bookmarkEnd w:id="17"/>
    <w:p>
      <w:pPr>
        <w:spacing w:after="0"/>
        <w:ind w:left="0"/>
        <w:jc w:val="both"/>
      </w:pPr>
      <w:r>
        <w:rPr>
          <w:rFonts w:ascii="Times New Roman"/>
          <w:b w:val="false"/>
          <w:i w:val="false"/>
          <w:color w:val="ff0000"/>
          <w:sz w:val="28"/>
        </w:rPr>
        <w:t xml:space="preserve">      Ескерту. 8-қосымша жаңа редакцияда - Алматы облыстық мәслихатының 2010.10.13 </w:t>
      </w:r>
      <w:r>
        <w:rPr>
          <w:rFonts w:ascii="Times New Roman"/>
          <w:b w:val="false"/>
          <w:i w:val="false"/>
          <w:color w:val="ff0000"/>
          <w:sz w:val="28"/>
        </w:rPr>
        <w:t>N 37-212</w:t>
      </w:r>
      <w:r>
        <w:rPr>
          <w:rFonts w:ascii="Times New Roman"/>
          <w:b w:val="false"/>
          <w:i w:val="false"/>
          <w:color w:val="ff0000"/>
          <w:sz w:val="28"/>
        </w:rPr>
        <w:t xml:space="preserve"> (2010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3853"/>
        <w:gridCol w:w="1953"/>
        <w:gridCol w:w="3073"/>
        <w:gridCol w:w="3753"/>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285"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3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(облыстық мәні бар</w:t>
            </w:r>
            <w:r>
              <w:br/>
            </w:r>
            <w:r>
              <w:rPr>
                <w:rFonts w:ascii="Times New Roman"/>
                <w:b w:val="false"/>
                <w:i w:val="false"/>
                <w:color w:val="000000"/>
                <w:sz w:val="20"/>
              </w:rPr>
              <w:t>
қала)</w:t>
            </w:r>
            <w:r>
              <w:br/>
            </w:r>
            <w:r>
              <w:rPr>
                <w:rFonts w:ascii="Times New Roman"/>
                <w:b w:val="false"/>
                <w:i w:val="false"/>
                <w:color w:val="000000"/>
                <w:sz w:val="20"/>
              </w:rPr>
              <w:t>
атауы</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8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бюджет</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309537</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266377</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43160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20383</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17893</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25720</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22930</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17572</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15232</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27874</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24984</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13828</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11688</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26001</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23211</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13828</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11688</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12891</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10801</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15701</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13461</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17603</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15263</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12892</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10802</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16786</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14496</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25165</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22425</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16635</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14345</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14763</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12573</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16635</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14345</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5399</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3709</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5399</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3709</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4462</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2822</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w:t>
            </w:r>
          </w:p>
        </w:tc>
      </w:tr>
    </w:tbl>
    <w:bookmarkStart w:name="z44" w:id="18"/>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2009 жылғы 9 желтоқсандағы</w:t>
      </w:r>
      <w:r>
        <w:br/>
      </w:r>
      <w:r>
        <w:rPr>
          <w:rFonts w:ascii="Times New Roman"/>
          <w:b w:val="false"/>
          <w:i w:val="false"/>
          <w:color w:val="000000"/>
          <w:sz w:val="28"/>
        </w:rPr>
        <w:t>
"Алматы облысының 2010-2012</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26-162</w:t>
      </w:r>
      <w:r>
        <w:br/>
      </w:r>
      <w:r>
        <w:rPr>
          <w:rFonts w:ascii="Times New Roman"/>
          <w:b w:val="false"/>
          <w:i w:val="false"/>
          <w:color w:val="000000"/>
          <w:sz w:val="28"/>
        </w:rPr>
        <w:t>
шешіміне бекітілген</w:t>
      </w:r>
      <w:r>
        <w:br/>
      </w:r>
      <w:r>
        <w:rPr>
          <w:rFonts w:ascii="Times New Roman"/>
          <w:b w:val="false"/>
          <w:i w:val="false"/>
          <w:color w:val="000000"/>
          <w:sz w:val="28"/>
        </w:rPr>
        <w:t>
9-қосымша</w:t>
      </w:r>
    </w:p>
    <w:bookmarkEnd w:id="18"/>
    <w:bookmarkStart w:name="z82" w:id="19"/>
    <w:p>
      <w:pPr>
        <w:spacing w:after="0"/>
        <w:ind w:left="0"/>
        <w:jc w:val="left"/>
      </w:pPr>
      <w:r>
        <w:rPr>
          <w:rFonts w:ascii="Times New Roman"/>
          <w:b/>
          <w:i w:val="false"/>
          <w:color w:val="000000"/>
        </w:rPr>
        <w:t xml:space="preserve"> 
Республикалық бюджет қаражаты есебінен эпизоотияға қарсы</w:t>
      </w:r>
      <w:r>
        <w:br/>
      </w:r>
      <w:r>
        <w:rPr>
          <w:rFonts w:ascii="Times New Roman"/>
          <w:b/>
          <w:i w:val="false"/>
          <w:color w:val="000000"/>
        </w:rPr>
        <w:t>
іс-шаралар жүргізуге аудандар мен қалалар бюджеттеріне</w:t>
      </w:r>
      <w:r>
        <w:br/>
      </w:r>
      <w:r>
        <w:rPr>
          <w:rFonts w:ascii="Times New Roman"/>
          <w:b/>
          <w:i w:val="false"/>
          <w:color w:val="000000"/>
        </w:rPr>
        <w:t>
берілетін нысаналы ағымдағы трансферттердің сомасын бөлу</w:t>
      </w:r>
    </w:p>
    <w:bookmarkEnd w:id="19"/>
    <w:p>
      <w:pPr>
        <w:spacing w:after="0"/>
        <w:ind w:left="0"/>
        <w:jc w:val="both"/>
      </w:pPr>
      <w:r>
        <w:rPr>
          <w:rFonts w:ascii="Times New Roman"/>
          <w:b w:val="false"/>
          <w:i w:val="false"/>
          <w:color w:val="ff0000"/>
          <w:sz w:val="28"/>
        </w:rPr>
        <w:t xml:space="preserve">      Ескерту. 9-қосымша жаңа редакцияда - Алматы облыстық мәслихатының 2010.04.12 </w:t>
      </w:r>
      <w:r>
        <w:rPr>
          <w:rFonts w:ascii="Times New Roman"/>
          <w:b w:val="false"/>
          <w:i w:val="false"/>
          <w:color w:val="ff0000"/>
          <w:sz w:val="28"/>
        </w:rPr>
        <w:t>N 32-188</w:t>
      </w:r>
      <w:r>
        <w:rPr>
          <w:rFonts w:ascii="Times New Roman"/>
          <w:b w:val="false"/>
          <w:i w:val="false"/>
          <w:color w:val="ff0000"/>
          <w:sz w:val="28"/>
        </w:rPr>
        <w:t xml:space="preserve"> (2010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6373"/>
        <w:gridCol w:w="6273"/>
      </w:tblGrid>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(облыстық мәні бар қала)</w:t>
            </w:r>
            <w:r>
              <w:br/>
            </w:r>
            <w:r>
              <w:rPr>
                <w:rFonts w:ascii="Times New Roman"/>
                <w:b w:val="false"/>
                <w:i w:val="false"/>
                <w:color w:val="000000"/>
                <w:sz w:val="20"/>
              </w:rPr>
              <w:t>
атауы</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902354</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62647</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60422</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48362</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81145</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33628</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102147</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41099</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29766</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22639</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48881</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42939</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77880</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98105</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35570</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33870</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63267</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11359</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5873</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2755</w:t>
            </w:r>
          </w:p>
        </w:tc>
      </w:tr>
    </w:tbl>
    <w:bookmarkStart w:name="z45" w:id="20"/>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2009 жылғы 9 желтоқсандағы</w:t>
      </w:r>
      <w:r>
        <w:br/>
      </w:r>
      <w:r>
        <w:rPr>
          <w:rFonts w:ascii="Times New Roman"/>
          <w:b w:val="false"/>
          <w:i w:val="false"/>
          <w:color w:val="000000"/>
          <w:sz w:val="28"/>
        </w:rPr>
        <w:t>
"Алматы облысының 2010-2012</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26-162</w:t>
      </w:r>
      <w:r>
        <w:br/>
      </w:r>
      <w:r>
        <w:rPr>
          <w:rFonts w:ascii="Times New Roman"/>
          <w:b w:val="false"/>
          <w:i w:val="false"/>
          <w:color w:val="000000"/>
          <w:sz w:val="28"/>
        </w:rPr>
        <w:t>
шешіміне бекітілген</w:t>
      </w:r>
      <w:r>
        <w:br/>
      </w:r>
      <w:r>
        <w:rPr>
          <w:rFonts w:ascii="Times New Roman"/>
          <w:b w:val="false"/>
          <w:i w:val="false"/>
          <w:color w:val="000000"/>
          <w:sz w:val="28"/>
        </w:rPr>
        <w:t>
10-қосымша</w:t>
      </w:r>
    </w:p>
    <w:bookmarkEnd w:id="20"/>
    <w:bookmarkStart w:name="z83" w:id="21"/>
    <w:p>
      <w:pPr>
        <w:spacing w:after="0"/>
        <w:ind w:left="0"/>
        <w:jc w:val="left"/>
      </w:pPr>
      <w:r>
        <w:rPr>
          <w:rFonts w:ascii="Times New Roman"/>
          <w:b/>
          <w:i w:val="false"/>
          <w:color w:val="000000"/>
        </w:rPr>
        <w:t xml:space="preserve"> 
Ауылдық елді мекендер саласының мамандарын әлеуметтік қолдау</w:t>
      </w:r>
      <w:r>
        <w:br/>
      </w:r>
      <w:r>
        <w:rPr>
          <w:rFonts w:ascii="Times New Roman"/>
          <w:b/>
          <w:i w:val="false"/>
          <w:color w:val="000000"/>
        </w:rPr>
        <w:t>
шараларын іске асыру үшін берілетін бюджеттік кредиттерді бөлу</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5373"/>
        <w:gridCol w:w="7133"/>
      </w:tblGrid>
      <w:tr>
        <w:trPr>
          <w:trHeight w:val="24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585" w:hRule="atLeast"/>
        </w:trPr>
        <w:tc>
          <w:tcPr>
            <w:tcW w:w="0" w:type="auto"/>
            <w:vMerge/>
            <w:tcBorders>
              <w:top w:val="nil"/>
              <w:left w:val="single" w:color="cfcfcf" w:sz="5"/>
              <w:bottom w:val="single" w:color="cfcfcf" w:sz="5"/>
              <w:right w:val="single" w:color="cfcfcf" w:sz="5"/>
            </w:tcBorders>
          </w:tcP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(облыстық мәні бар қала)</w:t>
            </w:r>
            <w:r>
              <w:br/>
            </w:r>
            <w:r>
              <w:rPr>
                <w:rFonts w:ascii="Times New Roman"/>
                <w:b w:val="false"/>
                <w:i w:val="false"/>
                <w:color w:val="000000"/>
                <w:sz w:val="20"/>
              </w:rPr>
              <w:t>
атауы</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312612</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12472</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16032</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22263</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21373</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12471</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20483</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48079</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16922</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12471</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15142</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19593</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9801</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37397</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12471</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10691</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19593</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2679</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2679</w:t>
            </w:r>
          </w:p>
        </w:tc>
      </w:tr>
    </w:tbl>
    <w:bookmarkStart w:name="z46" w:id="22"/>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2009 жылғы 9 желтоқсандағы</w:t>
      </w:r>
      <w:r>
        <w:br/>
      </w:r>
      <w:r>
        <w:rPr>
          <w:rFonts w:ascii="Times New Roman"/>
          <w:b w:val="false"/>
          <w:i w:val="false"/>
          <w:color w:val="000000"/>
          <w:sz w:val="28"/>
        </w:rPr>
        <w:t>
"Алматы облысының 2010-2012</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26-162</w:t>
      </w:r>
      <w:r>
        <w:br/>
      </w:r>
      <w:r>
        <w:rPr>
          <w:rFonts w:ascii="Times New Roman"/>
          <w:b w:val="false"/>
          <w:i w:val="false"/>
          <w:color w:val="000000"/>
          <w:sz w:val="28"/>
        </w:rPr>
        <w:t>
шешіміне бекітілген</w:t>
      </w:r>
      <w:r>
        <w:br/>
      </w:r>
      <w:r>
        <w:rPr>
          <w:rFonts w:ascii="Times New Roman"/>
          <w:b w:val="false"/>
          <w:i w:val="false"/>
          <w:color w:val="000000"/>
          <w:sz w:val="28"/>
        </w:rPr>
        <w:t>
11-қосымша</w:t>
      </w:r>
    </w:p>
    <w:bookmarkEnd w:id="22"/>
    <w:bookmarkStart w:name="z84" w:id="23"/>
    <w:p>
      <w:pPr>
        <w:spacing w:after="0"/>
        <w:ind w:left="0"/>
        <w:jc w:val="left"/>
      </w:pPr>
      <w:r>
        <w:rPr>
          <w:rFonts w:ascii="Times New Roman"/>
          <w:b/>
          <w:i w:val="false"/>
          <w:color w:val="000000"/>
        </w:rPr>
        <w:t xml:space="preserve"> 
Инженерлік коммуникациялық инфрақұрылымды дамытуға және</w:t>
      </w:r>
      <w:r>
        <w:br/>
      </w:r>
      <w:r>
        <w:rPr>
          <w:rFonts w:ascii="Times New Roman"/>
          <w:b/>
          <w:i w:val="false"/>
          <w:color w:val="000000"/>
        </w:rPr>
        <w:t>
жайластыруға аудандар мен қалалар бюджеттеріне берілетін</w:t>
      </w:r>
      <w:r>
        <w:br/>
      </w:r>
      <w:r>
        <w:rPr>
          <w:rFonts w:ascii="Times New Roman"/>
          <w:b/>
          <w:i w:val="false"/>
          <w:color w:val="000000"/>
        </w:rPr>
        <w:t>
нысаналы даму трансферттердің сомасын бөлу</w:t>
      </w:r>
    </w:p>
    <w:bookmarkEnd w:id="23"/>
    <w:p>
      <w:pPr>
        <w:spacing w:after="0"/>
        <w:ind w:left="0"/>
        <w:jc w:val="both"/>
      </w:pPr>
      <w:r>
        <w:rPr>
          <w:rFonts w:ascii="Times New Roman"/>
          <w:b w:val="false"/>
          <w:i w:val="false"/>
          <w:color w:val="ff0000"/>
          <w:sz w:val="28"/>
        </w:rPr>
        <w:t xml:space="preserve">      Ескерту. 11-қосымша жаңа редакцияда - Алматы облыстық мәслихатының 2010.11.30 </w:t>
      </w:r>
      <w:r>
        <w:rPr>
          <w:rFonts w:ascii="Times New Roman"/>
          <w:b w:val="false"/>
          <w:i w:val="false"/>
          <w:color w:val="ff0000"/>
          <w:sz w:val="28"/>
        </w:rPr>
        <w:t>N 38-219</w:t>
      </w:r>
      <w:r>
        <w:rPr>
          <w:rFonts w:ascii="Times New Roman"/>
          <w:b w:val="false"/>
          <w:i w:val="false"/>
          <w:color w:val="ff0000"/>
          <w:sz w:val="28"/>
        </w:rPr>
        <w:t xml:space="preserve"> (2010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3413"/>
        <w:gridCol w:w="2633"/>
        <w:gridCol w:w="3473"/>
        <w:gridCol w:w="3213"/>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75" w:hRule="atLeast"/>
        </w:trPr>
        <w:tc>
          <w:tcPr>
            <w:tcW w:w="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3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(облыстық</w:t>
            </w:r>
            <w:r>
              <w:br/>
            </w:r>
            <w:r>
              <w:rPr>
                <w:rFonts w:ascii="Times New Roman"/>
                <w:b w:val="false"/>
                <w:i w:val="false"/>
                <w:color w:val="000000"/>
                <w:sz w:val="20"/>
              </w:rPr>
              <w:t>
мәні бар қала)</w:t>
            </w:r>
            <w:r>
              <w:br/>
            </w:r>
            <w:r>
              <w:rPr>
                <w:rFonts w:ascii="Times New Roman"/>
                <w:b w:val="false"/>
                <w:i w:val="false"/>
                <w:color w:val="000000"/>
                <w:sz w:val="20"/>
              </w:rPr>
              <w:t>
атауы</w:t>
            </w:r>
          </w:p>
        </w:tc>
        <w:tc>
          <w:tcPr>
            <w:tcW w:w="2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бюджеттен</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бюджеттен</w:t>
            </w:r>
          </w:p>
        </w:tc>
      </w:tr>
      <w:tr>
        <w:trPr>
          <w:trHeight w:val="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6024301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5234576</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789725</w:t>
            </w:r>
          </w:p>
        </w:tc>
      </w:tr>
      <w:tr>
        <w:trPr>
          <w:trHeight w:val="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49527</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47743</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w:t>
            </w:r>
          </w:p>
        </w:tc>
      </w:tr>
      <w:tr>
        <w:trPr>
          <w:trHeight w:val="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273087</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131432</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141655</w:t>
            </w:r>
          </w:p>
        </w:tc>
      </w:tr>
      <w:tr>
        <w:trPr>
          <w:trHeight w:val="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51144</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w:t>
            </w:r>
          </w:p>
        </w:tc>
      </w:tr>
      <w:tr>
        <w:trPr>
          <w:trHeight w:val="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57405</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52310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5095</w:t>
            </w:r>
          </w:p>
        </w:tc>
      </w:tr>
      <w:tr>
        <w:trPr>
          <w:trHeight w:val="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107766</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76579</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31187</w:t>
            </w:r>
          </w:p>
        </w:tc>
      </w:tr>
      <w:tr>
        <w:trPr>
          <w:trHeight w:val="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109277</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98133</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11144</w:t>
            </w:r>
          </w:p>
        </w:tc>
      </w:tr>
      <w:tr>
        <w:trPr>
          <w:trHeight w:val="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3799688</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3567147</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232541</w:t>
            </w:r>
          </w:p>
        </w:tc>
      </w:tr>
      <w:tr>
        <w:trPr>
          <w:trHeight w:val="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6417</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6417</w:t>
            </w:r>
          </w:p>
        </w:tc>
      </w:tr>
      <w:tr>
        <w:trPr>
          <w:trHeight w:val="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236483</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135296</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101187</w:t>
            </w:r>
          </w:p>
        </w:tc>
      </w:tr>
      <w:tr>
        <w:trPr>
          <w:trHeight w:val="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53055</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43004</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10051</w:t>
            </w:r>
          </w:p>
        </w:tc>
      </w:tr>
      <w:tr>
        <w:trPr>
          <w:trHeight w:val="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61491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59965</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w:t>
            </w:r>
          </w:p>
        </w:tc>
      </w:tr>
      <w:tr>
        <w:trPr>
          <w:trHeight w:val="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85740</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72804</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12936</w:t>
            </w:r>
          </w:p>
        </w:tc>
      </w:tr>
      <w:tr>
        <w:trPr>
          <w:trHeight w:val="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59187</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49279</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9908</w:t>
            </w:r>
          </w:p>
        </w:tc>
      </w:tr>
      <w:tr>
        <w:trPr>
          <w:trHeight w:val="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212648</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182726</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29922</w:t>
            </w:r>
          </w:p>
        </w:tc>
      </w:tr>
      <w:tr>
        <w:trPr>
          <w:trHeight w:val="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45539</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30414</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15125</w:t>
            </w:r>
          </w:p>
        </w:tc>
      </w:tr>
      <w:tr>
        <w:trPr>
          <w:trHeight w:val="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119886</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88568</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31318</w:t>
            </w:r>
          </w:p>
        </w:tc>
      </w:tr>
      <w:tr>
        <w:trPr>
          <w:trHeight w:val="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642440</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499176</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143264</w:t>
            </w:r>
          </w:p>
        </w:tc>
      </w:tr>
      <w:tr>
        <w:trPr>
          <w:trHeight w:val="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w:t>
            </w:r>
          </w:p>
        </w:tc>
      </w:tr>
    </w:tbl>
    <w:bookmarkStart w:name="z47" w:id="24"/>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2009 жылғы 9 желтоқсандағы</w:t>
      </w:r>
      <w:r>
        <w:br/>
      </w:r>
      <w:r>
        <w:rPr>
          <w:rFonts w:ascii="Times New Roman"/>
          <w:b w:val="false"/>
          <w:i w:val="false"/>
          <w:color w:val="000000"/>
          <w:sz w:val="28"/>
        </w:rPr>
        <w:t>
"Алматы облысының 2010-2012</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26-162</w:t>
      </w:r>
      <w:r>
        <w:br/>
      </w:r>
      <w:r>
        <w:rPr>
          <w:rFonts w:ascii="Times New Roman"/>
          <w:b w:val="false"/>
          <w:i w:val="false"/>
          <w:color w:val="000000"/>
          <w:sz w:val="28"/>
        </w:rPr>
        <w:t>
шешіміне бекітілген</w:t>
      </w:r>
      <w:r>
        <w:br/>
      </w:r>
      <w:r>
        <w:rPr>
          <w:rFonts w:ascii="Times New Roman"/>
          <w:b w:val="false"/>
          <w:i w:val="false"/>
          <w:color w:val="000000"/>
          <w:sz w:val="28"/>
        </w:rPr>
        <w:t>
12-қосымша</w:t>
      </w:r>
    </w:p>
    <w:bookmarkEnd w:id="24"/>
    <w:bookmarkStart w:name="z85" w:id="25"/>
    <w:p>
      <w:pPr>
        <w:spacing w:after="0"/>
        <w:ind w:left="0"/>
        <w:jc w:val="left"/>
      </w:pPr>
      <w:r>
        <w:rPr>
          <w:rFonts w:ascii="Times New Roman"/>
          <w:b/>
          <w:i w:val="false"/>
          <w:color w:val="000000"/>
        </w:rPr>
        <w:t xml:space="preserve"> 
Мемлекеттік коммуналдық тұрғын үй қорының тұрғын құрылысына</w:t>
      </w:r>
      <w:r>
        <w:br/>
      </w:r>
      <w:r>
        <w:rPr>
          <w:rFonts w:ascii="Times New Roman"/>
          <w:b/>
          <w:i w:val="false"/>
          <w:color w:val="000000"/>
        </w:rPr>
        <w:t>
аудандық және қалалық бюджеттерге берілетін нысаналы даму</w:t>
      </w:r>
      <w:r>
        <w:br/>
      </w:r>
      <w:r>
        <w:rPr>
          <w:rFonts w:ascii="Times New Roman"/>
          <w:b/>
          <w:i w:val="false"/>
          <w:color w:val="000000"/>
        </w:rPr>
        <w:t>
трансферттерінің сомасын бөлу</w:t>
      </w:r>
    </w:p>
    <w:bookmarkEnd w:id="25"/>
    <w:p>
      <w:pPr>
        <w:spacing w:after="0"/>
        <w:ind w:left="0"/>
        <w:jc w:val="both"/>
      </w:pPr>
      <w:r>
        <w:rPr>
          <w:rFonts w:ascii="Times New Roman"/>
          <w:b w:val="false"/>
          <w:i w:val="false"/>
          <w:color w:val="ff0000"/>
          <w:sz w:val="28"/>
        </w:rPr>
        <w:t xml:space="preserve">      Ескерту. 12-қосымша жаңа редакцияда - Алматы облыстық мәслихатының 2010.11.30 </w:t>
      </w:r>
      <w:r>
        <w:rPr>
          <w:rFonts w:ascii="Times New Roman"/>
          <w:b w:val="false"/>
          <w:i w:val="false"/>
          <w:color w:val="ff0000"/>
          <w:sz w:val="28"/>
        </w:rPr>
        <w:t>N 38-219</w:t>
      </w:r>
      <w:r>
        <w:rPr>
          <w:rFonts w:ascii="Times New Roman"/>
          <w:b w:val="false"/>
          <w:i w:val="false"/>
          <w:color w:val="ff0000"/>
          <w:sz w:val="28"/>
        </w:rPr>
        <w:t xml:space="preserve"> (2010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2973"/>
        <w:gridCol w:w="2553"/>
        <w:gridCol w:w="3733"/>
        <w:gridCol w:w="3533"/>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39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2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мәні бар қала)</w:t>
            </w:r>
            <w:r>
              <w:br/>
            </w:r>
            <w:r>
              <w:rPr>
                <w:rFonts w:ascii="Times New Roman"/>
                <w:b w:val="false"/>
                <w:i w:val="false"/>
                <w:color w:val="000000"/>
                <w:sz w:val="20"/>
              </w:rPr>
              <w:t>
атауы</w:t>
            </w:r>
          </w:p>
        </w:tc>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1104835</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586000</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518835</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6431</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6431</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107563</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82762</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24801</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16573</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13639</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101120</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101120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21581</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14444</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7137</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17216</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13148</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4068</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25709</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22234</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3475</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174737</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174737</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32102</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26797</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5305</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56973</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56973</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41732</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35246</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6486</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33980</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31346</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2634</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27203</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21347</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5856</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102154</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79350</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22804</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331610</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70950</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260660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5049</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5049</w:t>
            </w:r>
          </w:p>
        </w:tc>
      </w:tr>
    </w:tbl>
    <w:bookmarkStart w:name="z48" w:id="26"/>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2009 жылғы 9 желтоқсандағы</w:t>
      </w:r>
      <w:r>
        <w:br/>
      </w:r>
      <w:r>
        <w:rPr>
          <w:rFonts w:ascii="Times New Roman"/>
          <w:b w:val="false"/>
          <w:i w:val="false"/>
          <w:color w:val="000000"/>
          <w:sz w:val="28"/>
        </w:rPr>
        <w:t>
"Алматы облысының 2010-2012</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26-162</w:t>
      </w:r>
      <w:r>
        <w:br/>
      </w:r>
      <w:r>
        <w:rPr>
          <w:rFonts w:ascii="Times New Roman"/>
          <w:b w:val="false"/>
          <w:i w:val="false"/>
          <w:color w:val="000000"/>
          <w:sz w:val="28"/>
        </w:rPr>
        <w:t>
шешіміне бекітілген</w:t>
      </w:r>
      <w:r>
        <w:br/>
      </w:r>
      <w:r>
        <w:rPr>
          <w:rFonts w:ascii="Times New Roman"/>
          <w:b w:val="false"/>
          <w:i w:val="false"/>
          <w:color w:val="000000"/>
          <w:sz w:val="28"/>
        </w:rPr>
        <w:t>
13-қосымша</w:t>
      </w:r>
    </w:p>
    <w:bookmarkEnd w:id="26"/>
    <w:bookmarkStart w:name="z86" w:id="27"/>
    <w:p>
      <w:pPr>
        <w:spacing w:after="0"/>
        <w:ind w:left="0"/>
        <w:jc w:val="left"/>
      </w:pPr>
      <w:r>
        <w:rPr>
          <w:rFonts w:ascii="Times New Roman"/>
          <w:b/>
          <w:i w:val="false"/>
          <w:color w:val="000000"/>
        </w:rPr>
        <w:t xml:space="preserve"> 
Білім беру объектілерін салуға аудандар мен қалалар</w:t>
      </w:r>
      <w:r>
        <w:br/>
      </w:r>
      <w:r>
        <w:rPr>
          <w:rFonts w:ascii="Times New Roman"/>
          <w:b/>
          <w:i w:val="false"/>
          <w:color w:val="000000"/>
        </w:rPr>
        <w:t>
бюджеттеріне берілетін нысаналы даму трансферттерінің сомасын</w:t>
      </w:r>
      <w:r>
        <w:br/>
      </w:r>
      <w:r>
        <w:rPr>
          <w:rFonts w:ascii="Times New Roman"/>
          <w:b/>
          <w:i w:val="false"/>
          <w:color w:val="000000"/>
        </w:rPr>
        <w:t>
бөлу</w:t>
      </w:r>
    </w:p>
    <w:bookmarkEnd w:id="27"/>
    <w:p>
      <w:pPr>
        <w:spacing w:after="0"/>
        <w:ind w:left="0"/>
        <w:jc w:val="both"/>
      </w:pPr>
      <w:r>
        <w:rPr>
          <w:rFonts w:ascii="Times New Roman"/>
          <w:b w:val="false"/>
          <w:i w:val="false"/>
          <w:color w:val="ff0000"/>
          <w:sz w:val="28"/>
        </w:rPr>
        <w:t xml:space="preserve">      Ескерту. 13-қосымша жаңа редакцияда - Алматы облыстық мәслихатының 2010.11.30 </w:t>
      </w:r>
      <w:r>
        <w:rPr>
          <w:rFonts w:ascii="Times New Roman"/>
          <w:b w:val="false"/>
          <w:i w:val="false"/>
          <w:color w:val="ff0000"/>
          <w:sz w:val="28"/>
        </w:rPr>
        <w:t>N 38-219</w:t>
      </w:r>
      <w:r>
        <w:rPr>
          <w:rFonts w:ascii="Times New Roman"/>
          <w:b w:val="false"/>
          <w:i w:val="false"/>
          <w:color w:val="ff0000"/>
          <w:sz w:val="28"/>
        </w:rPr>
        <w:t xml:space="preserve"> (2010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3673"/>
        <w:gridCol w:w="2353"/>
        <w:gridCol w:w="3053"/>
        <w:gridCol w:w="3593"/>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28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3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(облыстық мәні</w:t>
            </w:r>
            <w:r>
              <w:br/>
            </w:r>
            <w:r>
              <w:rPr>
                <w:rFonts w:ascii="Times New Roman"/>
                <w:b w:val="false"/>
                <w:i w:val="false"/>
                <w:color w:val="000000"/>
                <w:sz w:val="20"/>
              </w:rPr>
              <w:t>
бар қала)</w:t>
            </w:r>
            <w:r>
              <w:br/>
            </w:r>
            <w:r>
              <w:rPr>
                <w:rFonts w:ascii="Times New Roman"/>
                <w:b w:val="false"/>
                <w:i w:val="false"/>
                <w:color w:val="000000"/>
                <w:sz w:val="20"/>
              </w:rPr>
              <w:t>
атауы</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8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бюджеттен</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бюджеттен</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6448404</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4011904</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2436500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19300</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32453</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32453</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125384</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125384</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850854</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569827</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281027</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53708</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53708</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25555</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25555</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1187805</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573750</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614055</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272567</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272567</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329725</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329725</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710064</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526074</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183990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74096</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74096</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49065</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49065</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199945</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199945</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2515383</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2342253</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173130</w:t>
            </w:r>
          </w:p>
        </w:tc>
      </w:tr>
    </w:tbl>
    <w:bookmarkStart w:name="z49" w:id="28"/>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2009 жылғы 9 желтоқсандағы</w:t>
      </w:r>
      <w:r>
        <w:br/>
      </w:r>
      <w:r>
        <w:rPr>
          <w:rFonts w:ascii="Times New Roman"/>
          <w:b w:val="false"/>
          <w:i w:val="false"/>
          <w:color w:val="000000"/>
          <w:sz w:val="28"/>
        </w:rPr>
        <w:t>
"Алматы облысының 2010-2012</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26-162</w:t>
      </w:r>
      <w:r>
        <w:br/>
      </w:r>
      <w:r>
        <w:rPr>
          <w:rFonts w:ascii="Times New Roman"/>
          <w:b w:val="false"/>
          <w:i w:val="false"/>
          <w:color w:val="000000"/>
          <w:sz w:val="28"/>
        </w:rPr>
        <w:t>
шешіміне бекітілген</w:t>
      </w:r>
      <w:r>
        <w:br/>
      </w:r>
      <w:r>
        <w:rPr>
          <w:rFonts w:ascii="Times New Roman"/>
          <w:b w:val="false"/>
          <w:i w:val="false"/>
          <w:color w:val="000000"/>
          <w:sz w:val="28"/>
        </w:rPr>
        <w:t>
14-қосымша</w:t>
      </w:r>
    </w:p>
    <w:bookmarkEnd w:id="28"/>
    <w:bookmarkStart w:name="z87" w:id="29"/>
    <w:p>
      <w:pPr>
        <w:spacing w:after="0"/>
        <w:ind w:left="0"/>
        <w:jc w:val="left"/>
      </w:pPr>
      <w:r>
        <w:rPr>
          <w:rFonts w:ascii="Times New Roman"/>
          <w:b/>
          <w:i w:val="false"/>
          <w:color w:val="000000"/>
        </w:rPr>
        <w:t xml:space="preserve"> 
Су жүйелерін дамытуға аудандар мен қалалар бюджеттеріне</w:t>
      </w:r>
      <w:r>
        <w:br/>
      </w:r>
      <w:r>
        <w:rPr>
          <w:rFonts w:ascii="Times New Roman"/>
          <w:b/>
          <w:i w:val="false"/>
          <w:color w:val="000000"/>
        </w:rPr>
        <w:t>
берілетін нысаналы даму трансферттердің сомасын бөлу</w:t>
      </w:r>
    </w:p>
    <w:bookmarkEnd w:id="29"/>
    <w:p>
      <w:pPr>
        <w:spacing w:after="0"/>
        <w:ind w:left="0"/>
        <w:jc w:val="both"/>
      </w:pPr>
      <w:r>
        <w:rPr>
          <w:rFonts w:ascii="Times New Roman"/>
          <w:b w:val="false"/>
          <w:i w:val="false"/>
          <w:color w:val="ff0000"/>
          <w:sz w:val="28"/>
        </w:rPr>
        <w:t xml:space="preserve">      Ескерту. 14-қосымша жаңа редакцияда - Алматы облыстық мәслихатының 2010.11.30 </w:t>
      </w:r>
      <w:r>
        <w:rPr>
          <w:rFonts w:ascii="Times New Roman"/>
          <w:b w:val="false"/>
          <w:i w:val="false"/>
          <w:color w:val="ff0000"/>
          <w:sz w:val="28"/>
        </w:rPr>
        <w:t>N 38-219</w:t>
      </w:r>
      <w:r>
        <w:rPr>
          <w:rFonts w:ascii="Times New Roman"/>
          <w:b w:val="false"/>
          <w:i w:val="false"/>
          <w:color w:val="ff0000"/>
          <w:sz w:val="28"/>
        </w:rPr>
        <w:t xml:space="preserve"> (2010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2973"/>
        <w:gridCol w:w="3013"/>
        <w:gridCol w:w="3313"/>
        <w:gridCol w:w="3513"/>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255" w:hRule="atLeast"/>
        </w:trPr>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2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(облыстық мәні</w:t>
            </w:r>
            <w:r>
              <w:br/>
            </w:r>
            <w:r>
              <w:rPr>
                <w:rFonts w:ascii="Times New Roman"/>
                <w:b w:val="false"/>
                <w:i w:val="false"/>
                <w:color w:val="000000"/>
                <w:sz w:val="20"/>
              </w:rPr>
              <w:t>
бар қала)</w:t>
            </w:r>
            <w:r>
              <w:br/>
            </w:r>
            <w:r>
              <w:rPr>
                <w:rFonts w:ascii="Times New Roman"/>
                <w:b w:val="false"/>
                <w:i w:val="false"/>
                <w:color w:val="000000"/>
                <w:sz w:val="20"/>
              </w:rPr>
              <w:t>
атауы</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бюджеттен</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бюджеттен</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3807488</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1715333</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2092155</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100635</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100635</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144435</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82900</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61535</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25716</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25716</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206677</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79886</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126791</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165635</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88147</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77488</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733911</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404605</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329306</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69183</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69183</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215290</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121087</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94203</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181896</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181896</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171489</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52175</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119314</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322663</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281903</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40760</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43800</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43800</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375977</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254605</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121372</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163725</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101300</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62425</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194315</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194315</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163153</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94120</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69033</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297108</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154605</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142503</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224680</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224680</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w:t>
            </w:r>
          </w:p>
        </w:tc>
      </w:tr>
    </w:tbl>
    <w:bookmarkStart w:name="z50" w:id="30"/>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2009 жылғы 9 желтоқсандағы</w:t>
      </w:r>
      <w:r>
        <w:br/>
      </w:r>
      <w:r>
        <w:rPr>
          <w:rFonts w:ascii="Times New Roman"/>
          <w:b w:val="false"/>
          <w:i w:val="false"/>
          <w:color w:val="000000"/>
          <w:sz w:val="28"/>
        </w:rPr>
        <w:t>
"Алматы облысының 2010-2012</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26-162</w:t>
      </w:r>
      <w:r>
        <w:br/>
      </w:r>
      <w:r>
        <w:rPr>
          <w:rFonts w:ascii="Times New Roman"/>
          <w:b w:val="false"/>
          <w:i w:val="false"/>
          <w:color w:val="000000"/>
          <w:sz w:val="28"/>
        </w:rPr>
        <w:t>
шешіміне бекітілген</w:t>
      </w:r>
      <w:r>
        <w:br/>
      </w:r>
      <w:r>
        <w:rPr>
          <w:rFonts w:ascii="Times New Roman"/>
          <w:b w:val="false"/>
          <w:i w:val="false"/>
          <w:color w:val="000000"/>
          <w:sz w:val="28"/>
        </w:rPr>
        <w:t>
15-қосымша</w:t>
      </w:r>
    </w:p>
    <w:bookmarkEnd w:id="30"/>
    <w:bookmarkStart w:name="z88" w:id="31"/>
    <w:p>
      <w:pPr>
        <w:spacing w:after="0"/>
        <w:ind w:left="0"/>
        <w:jc w:val="left"/>
      </w:pPr>
      <w:r>
        <w:rPr>
          <w:rFonts w:ascii="Times New Roman"/>
          <w:b/>
          <w:i w:val="false"/>
          <w:color w:val="000000"/>
        </w:rPr>
        <w:t xml:space="preserve"> 
Коммуналдық шаруашылық объектілерін дамытуға аудандық және</w:t>
      </w:r>
      <w:r>
        <w:br/>
      </w:r>
      <w:r>
        <w:rPr>
          <w:rFonts w:ascii="Times New Roman"/>
          <w:b/>
          <w:i w:val="false"/>
          <w:color w:val="000000"/>
        </w:rPr>
        <w:t>
қалалық бюджеттерге берілетін нысаналы даму трансферттерінің</w:t>
      </w:r>
      <w:r>
        <w:br/>
      </w:r>
      <w:r>
        <w:rPr>
          <w:rFonts w:ascii="Times New Roman"/>
          <w:b/>
          <w:i w:val="false"/>
          <w:color w:val="000000"/>
        </w:rPr>
        <w:t>
сомасын бөлу</w:t>
      </w:r>
    </w:p>
    <w:bookmarkEnd w:id="31"/>
    <w:p>
      <w:pPr>
        <w:spacing w:after="0"/>
        <w:ind w:left="0"/>
        <w:jc w:val="both"/>
      </w:pPr>
      <w:r>
        <w:rPr>
          <w:rFonts w:ascii="Times New Roman"/>
          <w:b w:val="false"/>
          <w:i w:val="false"/>
          <w:color w:val="ff0000"/>
          <w:sz w:val="28"/>
        </w:rPr>
        <w:t xml:space="preserve">      Ескерту. 15-қосымша жаңа редакцияда - Алматы облыстық мәслихатының 2010.11.30 </w:t>
      </w:r>
      <w:r>
        <w:rPr>
          <w:rFonts w:ascii="Times New Roman"/>
          <w:b w:val="false"/>
          <w:i w:val="false"/>
          <w:color w:val="ff0000"/>
          <w:sz w:val="28"/>
        </w:rPr>
        <w:t>N 38-219</w:t>
      </w:r>
      <w:r>
        <w:rPr>
          <w:rFonts w:ascii="Times New Roman"/>
          <w:b w:val="false"/>
          <w:i w:val="false"/>
          <w:color w:val="ff0000"/>
          <w:sz w:val="28"/>
        </w:rPr>
        <w:t xml:space="preserve"> (2010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8073"/>
        <w:gridCol w:w="4913"/>
      </w:tblGrid>
      <w:tr>
        <w:trPr>
          <w:trHeight w:val="5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(облыстық мәні бар қала) атауы</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223425</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218425</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bl>
    <w:bookmarkStart w:name="z51" w:id="32"/>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2009 жылғы 9 желтоқсандағы</w:t>
      </w:r>
      <w:r>
        <w:br/>
      </w:r>
      <w:r>
        <w:rPr>
          <w:rFonts w:ascii="Times New Roman"/>
          <w:b w:val="false"/>
          <w:i w:val="false"/>
          <w:color w:val="000000"/>
          <w:sz w:val="28"/>
        </w:rPr>
        <w:t>
"Алматы облысының 2010-2012</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26-162</w:t>
      </w:r>
      <w:r>
        <w:br/>
      </w:r>
      <w:r>
        <w:rPr>
          <w:rFonts w:ascii="Times New Roman"/>
          <w:b w:val="false"/>
          <w:i w:val="false"/>
          <w:color w:val="000000"/>
          <w:sz w:val="28"/>
        </w:rPr>
        <w:t>
шешіміне бекітілген</w:t>
      </w:r>
      <w:r>
        <w:br/>
      </w:r>
      <w:r>
        <w:rPr>
          <w:rFonts w:ascii="Times New Roman"/>
          <w:b w:val="false"/>
          <w:i w:val="false"/>
          <w:color w:val="000000"/>
          <w:sz w:val="28"/>
        </w:rPr>
        <w:t>
16-қосымша</w:t>
      </w:r>
    </w:p>
    <w:bookmarkEnd w:id="32"/>
    <w:bookmarkStart w:name="z89" w:id="33"/>
    <w:p>
      <w:pPr>
        <w:spacing w:after="0"/>
        <w:ind w:left="0"/>
        <w:jc w:val="left"/>
      </w:pPr>
      <w:r>
        <w:rPr>
          <w:rFonts w:ascii="Times New Roman"/>
          <w:b/>
          <w:i w:val="false"/>
          <w:color w:val="000000"/>
        </w:rPr>
        <w:t xml:space="preserve"> 
Жергілікті бюджет есебінен елді мекендер құрылысының бас</w:t>
      </w:r>
      <w:r>
        <w:br/>
      </w:r>
      <w:r>
        <w:rPr>
          <w:rFonts w:ascii="Times New Roman"/>
          <w:b/>
          <w:i w:val="false"/>
          <w:color w:val="000000"/>
        </w:rPr>
        <w:t>
жоспарын әзірлеуге аудандық және қалалық бюджеттерге берілетін</w:t>
      </w:r>
      <w:r>
        <w:br/>
      </w:r>
      <w:r>
        <w:rPr>
          <w:rFonts w:ascii="Times New Roman"/>
          <w:b/>
          <w:i w:val="false"/>
          <w:color w:val="000000"/>
        </w:rPr>
        <w:t>
ағымдағы нысаналы трансферттерінің сомасын бөлу</w:t>
      </w:r>
    </w:p>
    <w:bookmarkEnd w:id="33"/>
    <w:p>
      <w:pPr>
        <w:spacing w:after="0"/>
        <w:ind w:left="0"/>
        <w:jc w:val="both"/>
      </w:pPr>
      <w:r>
        <w:rPr>
          <w:rFonts w:ascii="Times New Roman"/>
          <w:b w:val="false"/>
          <w:i w:val="false"/>
          <w:color w:val="ff0000"/>
          <w:sz w:val="28"/>
        </w:rPr>
        <w:t xml:space="preserve">      Ескерту. 16-қосымша жаңа редакцияда - Алматы облыстық мәслихатының 2010.04.12 </w:t>
      </w:r>
      <w:r>
        <w:rPr>
          <w:rFonts w:ascii="Times New Roman"/>
          <w:b w:val="false"/>
          <w:i w:val="false"/>
          <w:color w:val="ff0000"/>
          <w:sz w:val="28"/>
        </w:rPr>
        <w:t>N 32-188</w:t>
      </w:r>
      <w:r>
        <w:rPr>
          <w:rFonts w:ascii="Times New Roman"/>
          <w:b w:val="false"/>
          <w:i w:val="false"/>
          <w:color w:val="ff0000"/>
          <w:sz w:val="28"/>
        </w:rPr>
        <w:t xml:space="preserve"> (2010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9713"/>
        <w:gridCol w:w="3013"/>
      </w:tblGrid>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мәні бар қала)</w:t>
            </w:r>
            <w:r>
              <w:br/>
            </w:r>
            <w:r>
              <w:rPr>
                <w:rFonts w:ascii="Times New Roman"/>
                <w:b w:val="false"/>
                <w:i w:val="false"/>
                <w:color w:val="000000"/>
                <w:sz w:val="20"/>
              </w:rPr>
              <w:t>
А Т А У 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219821</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8895</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26390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47300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53600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36436</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47200</w:t>
            </w:r>
          </w:p>
        </w:tc>
      </w:tr>
    </w:tbl>
    <w:bookmarkStart w:name="z52" w:id="34"/>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2009 жылғы 9 желтоқсандағы</w:t>
      </w:r>
      <w:r>
        <w:br/>
      </w:r>
      <w:r>
        <w:rPr>
          <w:rFonts w:ascii="Times New Roman"/>
          <w:b w:val="false"/>
          <w:i w:val="false"/>
          <w:color w:val="000000"/>
          <w:sz w:val="28"/>
        </w:rPr>
        <w:t>
"Алматы облысының 2010-2012</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26-162</w:t>
      </w:r>
      <w:r>
        <w:br/>
      </w:r>
      <w:r>
        <w:rPr>
          <w:rFonts w:ascii="Times New Roman"/>
          <w:b w:val="false"/>
          <w:i w:val="false"/>
          <w:color w:val="000000"/>
          <w:sz w:val="28"/>
        </w:rPr>
        <w:t>
шешіміне бекітілген</w:t>
      </w:r>
      <w:r>
        <w:br/>
      </w:r>
      <w:r>
        <w:rPr>
          <w:rFonts w:ascii="Times New Roman"/>
          <w:b w:val="false"/>
          <w:i w:val="false"/>
          <w:color w:val="000000"/>
          <w:sz w:val="28"/>
        </w:rPr>
        <w:t>
17-қосымша</w:t>
      </w:r>
    </w:p>
    <w:bookmarkEnd w:id="34"/>
    <w:bookmarkStart w:name="z90" w:id="35"/>
    <w:p>
      <w:pPr>
        <w:spacing w:after="0"/>
        <w:ind w:left="0"/>
        <w:jc w:val="left"/>
      </w:pPr>
      <w:r>
        <w:rPr>
          <w:rFonts w:ascii="Times New Roman"/>
          <w:b/>
          <w:i w:val="false"/>
          <w:color w:val="000000"/>
        </w:rPr>
        <w:t xml:space="preserve"> 
Республикалық бюджет есебінен тұрғын үй салуға аудандар мен</w:t>
      </w:r>
      <w:r>
        <w:br/>
      </w:r>
      <w:r>
        <w:rPr>
          <w:rFonts w:ascii="Times New Roman"/>
          <w:b/>
          <w:i w:val="false"/>
          <w:color w:val="000000"/>
        </w:rPr>
        <w:t>
қалалар бюджеттеріне берілетін кредиттер сомасын бөлу</w:t>
      </w:r>
    </w:p>
    <w:bookmarkEnd w:id="35"/>
    <w:p>
      <w:pPr>
        <w:spacing w:after="0"/>
        <w:ind w:left="0"/>
        <w:jc w:val="both"/>
      </w:pPr>
      <w:r>
        <w:rPr>
          <w:rFonts w:ascii="Times New Roman"/>
          <w:b w:val="false"/>
          <w:i w:val="false"/>
          <w:color w:val="ff0000"/>
          <w:sz w:val="28"/>
        </w:rPr>
        <w:t xml:space="preserve">      Ескерту. 17-қосымша жаңа редакцияда - Алматы облыстық мәслихатының 2010.11.30 </w:t>
      </w:r>
      <w:r>
        <w:rPr>
          <w:rFonts w:ascii="Times New Roman"/>
          <w:b w:val="false"/>
          <w:i w:val="false"/>
          <w:color w:val="ff0000"/>
          <w:sz w:val="28"/>
        </w:rPr>
        <w:t>N 38-219</w:t>
      </w:r>
      <w:r>
        <w:rPr>
          <w:rFonts w:ascii="Times New Roman"/>
          <w:b w:val="false"/>
          <w:i w:val="false"/>
          <w:color w:val="ff0000"/>
          <w:sz w:val="28"/>
        </w:rPr>
        <w:t xml:space="preserve"> (2010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3593"/>
        <w:gridCol w:w="3093"/>
        <w:gridCol w:w="3213"/>
        <w:gridCol w:w="2733"/>
      </w:tblGrid>
      <w:tr>
        <w:trPr>
          <w:trHeight w:val="585"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3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(облыстық мәні</w:t>
            </w:r>
            <w:r>
              <w:br/>
            </w:r>
            <w:r>
              <w:rPr>
                <w:rFonts w:ascii="Times New Roman"/>
                <w:b w:val="false"/>
                <w:i w:val="false"/>
                <w:color w:val="000000"/>
                <w:sz w:val="20"/>
              </w:rPr>
              <w:t>
бар қала)</w:t>
            </w:r>
            <w:r>
              <w:br/>
            </w:r>
            <w:r>
              <w:rPr>
                <w:rFonts w:ascii="Times New Roman"/>
                <w:b w:val="false"/>
                <w:i w:val="false"/>
                <w:color w:val="000000"/>
                <w:sz w:val="20"/>
              </w:rPr>
              <w:t>
атауы</w:t>
            </w:r>
          </w:p>
        </w:tc>
        <w:tc>
          <w:tcPr>
            <w:tcW w:w="3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бюджеттен</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бюджеттен</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650971</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583000</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67971</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128040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96040</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160871</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160871</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52693</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52693</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55850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55850</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253517</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217546</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35971</w:t>
            </w:r>
          </w:p>
        </w:tc>
      </w:tr>
    </w:tbl>
    <w:bookmarkStart w:name="z53" w:id="36"/>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2009 жылғы 9 желтоқсандағы</w:t>
      </w:r>
      <w:r>
        <w:br/>
      </w:r>
      <w:r>
        <w:rPr>
          <w:rFonts w:ascii="Times New Roman"/>
          <w:b w:val="false"/>
          <w:i w:val="false"/>
          <w:color w:val="000000"/>
          <w:sz w:val="28"/>
        </w:rPr>
        <w:t>
"Алматы облысының 2010-2012</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26-162</w:t>
      </w:r>
      <w:r>
        <w:br/>
      </w:r>
      <w:r>
        <w:rPr>
          <w:rFonts w:ascii="Times New Roman"/>
          <w:b w:val="false"/>
          <w:i w:val="false"/>
          <w:color w:val="000000"/>
          <w:sz w:val="28"/>
        </w:rPr>
        <w:t>
шешіміне бекітілген</w:t>
      </w:r>
      <w:r>
        <w:br/>
      </w:r>
      <w:r>
        <w:rPr>
          <w:rFonts w:ascii="Times New Roman"/>
          <w:b w:val="false"/>
          <w:i w:val="false"/>
          <w:color w:val="000000"/>
          <w:sz w:val="28"/>
        </w:rPr>
        <w:t>
18-қосымша</w:t>
      </w:r>
    </w:p>
    <w:bookmarkEnd w:id="36"/>
    <w:bookmarkStart w:name="z91" w:id="37"/>
    <w:p>
      <w:pPr>
        <w:spacing w:after="0"/>
        <w:ind w:left="0"/>
        <w:jc w:val="left"/>
      </w:pPr>
      <w:r>
        <w:rPr>
          <w:rFonts w:ascii="Times New Roman"/>
          <w:b/>
          <w:i w:val="false"/>
          <w:color w:val="000000"/>
        </w:rPr>
        <w:t xml:space="preserve"> 
Заңнаманың өзгеруіне байланысты аудандар мен қалалар</w:t>
      </w:r>
      <w:r>
        <w:br/>
      </w:r>
      <w:r>
        <w:rPr>
          <w:rFonts w:ascii="Times New Roman"/>
          <w:b/>
          <w:i w:val="false"/>
          <w:color w:val="000000"/>
        </w:rPr>
        <w:t>
бюджеттерінің шығыстарына арналған төлем ақыға берілетін</w:t>
      </w:r>
      <w:r>
        <w:br/>
      </w:r>
      <w:r>
        <w:rPr>
          <w:rFonts w:ascii="Times New Roman"/>
          <w:b/>
          <w:i w:val="false"/>
          <w:color w:val="000000"/>
        </w:rPr>
        <w:t>
ағымдағы нысаналы трансферттерін бөлу</w:t>
      </w:r>
    </w:p>
    <w:bookmarkEnd w:id="37"/>
    <w:p>
      <w:pPr>
        <w:spacing w:after="0"/>
        <w:ind w:left="0"/>
        <w:jc w:val="both"/>
      </w:pPr>
      <w:r>
        <w:rPr>
          <w:rFonts w:ascii="Times New Roman"/>
          <w:b w:val="false"/>
          <w:i w:val="false"/>
          <w:color w:val="ff0000"/>
          <w:sz w:val="28"/>
        </w:rPr>
        <w:t xml:space="preserve">      Ескерту. 18-қосымша жаңа редакцияда - Алматы облыстық мәслихатының 2010.10.13 </w:t>
      </w:r>
      <w:r>
        <w:rPr>
          <w:rFonts w:ascii="Times New Roman"/>
          <w:b w:val="false"/>
          <w:i w:val="false"/>
          <w:color w:val="ff0000"/>
          <w:sz w:val="28"/>
        </w:rPr>
        <w:t>N 37-212</w:t>
      </w:r>
      <w:r>
        <w:rPr>
          <w:rFonts w:ascii="Times New Roman"/>
          <w:b w:val="false"/>
          <w:i w:val="false"/>
          <w:color w:val="ff0000"/>
          <w:sz w:val="28"/>
        </w:rPr>
        <w:t xml:space="preserve"> (2010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7593"/>
        <w:gridCol w:w="4473"/>
      </w:tblGrid>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(облыстық мәні бар қала)</w:t>
            </w:r>
            <w:r>
              <w:br/>
            </w:r>
            <w:r>
              <w:rPr>
                <w:rFonts w:ascii="Times New Roman"/>
                <w:b w:val="false"/>
                <w:i w:val="false"/>
                <w:color w:val="000000"/>
                <w:sz w:val="20"/>
              </w:rPr>
              <w:t>
атауы</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4877774</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49325</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316014</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11998</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648761</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34793</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243928</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87131</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1188601</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69081</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26899</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1303972</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73134</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762903</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61234</w:t>
            </w:r>
          </w:p>
        </w:tc>
      </w:tr>
    </w:tbl>
    <w:bookmarkStart w:name="z54" w:id="38"/>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2009 жылғы 9 желтоқсандағы</w:t>
      </w:r>
      <w:r>
        <w:br/>
      </w:r>
      <w:r>
        <w:rPr>
          <w:rFonts w:ascii="Times New Roman"/>
          <w:b w:val="false"/>
          <w:i w:val="false"/>
          <w:color w:val="000000"/>
          <w:sz w:val="28"/>
        </w:rPr>
        <w:t>
"Алматы облысының 2010-2012</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26-162</w:t>
      </w:r>
      <w:r>
        <w:br/>
      </w:r>
      <w:r>
        <w:rPr>
          <w:rFonts w:ascii="Times New Roman"/>
          <w:b w:val="false"/>
          <w:i w:val="false"/>
          <w:color w:val="000000"/>
          <w:sz w:val="28"/>
        </w:rPr>
        <w:t>
шешіміне бекітілген</w:t>
      </w:r>
      <w:r>
        <w:br/>
      </w:r>
      <w:r>
        <w:rPr>
          <w:rFonts w:ascii="Times New Roman"/>
          <w:b w:val="false"/>
          <w:i w:val="false"/>
          <w:color w:val="000000"/>
          <w:sz w:val="28"/>
        </w:rPr>
        <w:t>
19-қосымша</w:t>
      </w:r>
    </w:p>
    <w:bookmarkEnd w:id="38"/>
    <w:bookmarkStart w:name="z92" w:id="39"/>
    <w:p>
      <w:pPr>
        <w:spacing w:after="0"/>
        <w:ind w:left="0"/>
        <w:jc w:val="left"/>
      </w:pPr>
      <w:r>
        <w:rPr>
          <w:rFonts w:ascii="Times New Roman"/>
          <w:b/>
          <w:i w:val="false"/>
          <w:color w:val="000000"/>
        </w:rPr>
        <w:t xml:space="preserve"> 
Өңірлік жұмыспен қамту және кадрларды қайта даярлау</w:t>
      </w:r>
      <w:r>
        <w:br/>
      </w:r>
      <w:r>
        <w:rPr>
          <w:rFonts w:ascii="Times New Roman"/>
          <w:b/>
          <w:i w:val="false"/>
          <w:color w:val="000000"/>
        </w:rPr>
        <w:t>
стратегиясын жүзеге асыру аясында аудандық және қалалық</w:t>
      </w:r>
      <w:r>
        <w:br/>
      </w:r>
      <w:r>
        <w:rPr>
          <w:rFonts w:ascii="Times New Roman"/>
          <w:b/>
          <w:i w:val="false"/>
          <w:color w:val="000000"/>
        </w:rPr>
        <w:t>
бюджеттерге берілетін ағымдағы нысаналы трансферттерінің</w:t>
      </w:r>
      <w:r>
        <w:br/>
      </w:r>
      <w:r>
        <w:rPr>
          <w:rFonts w:ascii="Times New Roman"/>
          <w:b/>
          <w:i w:val="false"/>
          <w:color w:val="000000"/>
        </w:rPr>
        <w:t>
сомасын бөлу</w:t>
      </w:r>
    </w:p>
    <w:bookmarkEnd w:id="39"/>
    <w:p>
      <w:pPr>
        <w:spacing w:after="0"/>
        <w:ind w:left="0"/>
        <w:jc w:val="both"/>
      </w:pPr>
      <w:r>
        <w:rPr>
          <w:rFonts w:ascii="Times New Roman"/>
          <w:b w:val="false"/>
          <w:i w:val="false"/>
          <w:color w:val="ff0000"/>
          <w:sz w:val="28"/>
        </w:rPr>
        <w:t xml:space="preserve">      Ескерту. 19-қосымша жаңа редакцияда - Алматы облыстық мәслихатының 2010.11.30 </w:t>
      </w:r>
      <w:r>
        <w:rPr>
          <w:rFonts w:ascii="Times New Roman"/>
          <w:b w:val="false"/>
          <w:i w:val="false"/>
          <w:color w:val="ff0000"/>
          <w:sz w:val="28"/>
        </w:rPr>
        <w:t>N 38-219</w:t>
      </w:r>
      <w:r>
        <w:rPr>
          <w:rFonts w:ascii="Times New Roman"/>
          <w:b w:val="false"/>
          <w:i w:val="false"/>
          <w:color w:val="ff0000"/>
          <w:sz w:val="28"/>
        </w:rPr>
        <w:t xml:space="preserve"> (2010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2033"/>
        <w:gridCol w:w="1933"/>
        <w:gridCol w:w="2253"/>
        <w:gridCol w:w="2193"/>
        <w:gridCol w:w="2233"/>
        <w:gridCol w:w="2073"/>
      </w:tblGrid>
      <w:tr>
        <w:trPr>
          <w:trHeight w:val="31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1155"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мәні бар қала)</w:t>
            </w:r>
          </w:p>
          <w:p>
            <w:pPr>
              <w:spacing w:after="20"/>
              <w:ind w:left="20"/>
              <w:jc w:val="both"/>
            </w:pPr>
            <w:r>
              <w:rPr>
                <w:rFonts w:ascii="Times New Roman"/>
                <w:b w:val="false"/>
                <w:i w:val="false"/>
                <w:color w:val="000000"/>
                <w:sz w:val="20"/>
              </w:rPr>
              <w:t>атауы</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r>
              <w:br/>
            </w:r>
            <w:r>
              <w:rPr>
                <w:rFonts w:ascii="Times New Roman"/>
                <w:b w:val="false"/>
                <w:i w:val="false"/>
                <w:color w:val="000000"/>
                <w:sz w:val="20"/>
              </w:rPr>
              <w:t>
объектілерін күрделі</w:t>
            </w:r>
            <w:r>
              <w:br/>
            </w:r>
            <w:r>
              <w:rPr>
                <w:rFonts w:ascii="Times New Roman"/>
                <w:b w:val="false"/>
                <w:i w:val="false"/>
                <w:color w:val="000000"/>
                <w:sz w:val="20"/>
              </w:rPr>
              <w:t>
жөндеу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w:t>
            </w:r>
            <w:r>
              <w:br/>
            </w:r>
            <w:r>
              <w:rPr>
                <w:rFonts w:ascii="Times New Roman"/>
                <w:b w:val="false"/>
                <w:i w:val="false"/>
                <w:color w:val="000000"/>
                <w:sz w:val="20"/>
              </w:rPr>
              <w:t>
аббаттандыру және</w:t>
            </w:r>
            <w:r>
              <w:br/>
            </w:r>
            <w:r>
              <w:rPr>
                <w:rFonts w:ascii="Times New Roman"/>
                <w:b w:val="false"/>
                <w:i w:val="false"/>
                <w:color w:val="000000"/>
                <w:sz w:val="20"/>
              </w:rPr>
              <w:t>
көгалдандыру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11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калық</w:t>
            </w:r>
            <w:r>
              <w:br/>
            </w:r>
            <w:r>
              <w:rPr>
                <w:rFonts w:ascii="Times New Roman"/>
                <w:b w:val="false"/>
                <w:i w:val="false"/>
                <w:color w:val="000000"/>
                <w:sz w:val="20"/>
              </w:rPr>
              <w:t>
бюджеттен</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калық</w:t>
            </w:r>
            <w:r>
              <w:br/>
            </w:r>
            <w:r>
              <w:rPr>
                <w:rFonts w:ascii="Times New Roman"/>
                <w:b w:val="false"/>
                <w:i w:val="false"/>
                <w:color w:val="000000"/>
                <w:sz w:val="20"/>
              </w:rPr>
              <w:t>
бюджеттен</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248152</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19708</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15223</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218563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18862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8997</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103510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30890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13320</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w:t>
            </w:r>
            <w:r>
              <w:br/>
            </w:r>
            <w:r>
              <w:rPr>
                <w:rFonts w:ascii="Times New Roman"/>
                <w:b w:val="false"/>
                <w:i w:val="false"/>
                <w:color w:val="000000"/>
                <w:sz w:val="20"/>
              </w:rPr>
              <w:t>
қазақ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623885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14728</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82978</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38495</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152603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35901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17841</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631882</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28658</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76873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34715</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847793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126961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61746</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173742</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34777</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28897</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13668</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612913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33638</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181636</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83561</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344975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118111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44416</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180160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15258</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9029</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3667</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438727</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209776</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55340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29743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12937</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112789</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21595</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16667</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7063</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300456</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15955</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11073</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315608</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21238</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19657</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5664</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727610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21878</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91319</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44705</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946110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20601</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159307</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7348561</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753100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378084</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939891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420061</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1793"/>
        <w:gridCol w:w="2013"/>
        <w:gridCol w:w="2293"/>
        <w:gridCol w:w="2073"/>
        <w:gridCol w:w="2293"/>
        <w:gridCol w:w="2293"/>
      </w:tblGrid>
      <w:tr>
        <w:trPr>
          <w:trHeight w:val="31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1155"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w:t>
            </w:r>
            <w:r>
              <w:br/>
            </w:r>
            <w:r>
              <w:rPr>
                <w:rFonts w:ascii="Times New Roman"/>
                <w:b w:val="false"/>
                <w:i w:val="false"/>
                <w:color w:val="000000"/>
                <w:sz w:val="20"/>
              </w:rPr>
              <w:t>
объектілерін</w:t>
            </w:r>
            <w:r>
              <w:br/>
            </w:r>
            <w:r>
              <w:rPr>
                <w:rFonts w:ascii="Times New Roman"/>
                <w:b w:val="false"/>
                <w:i w:val="false"/>
                <w:color w:val="000000"/>
                <w:sz w:val="20"/>
              </w:rPr>
              <w:t>
күрделі жөндеу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автожолдар мен</w:t>
            </w:r>
            <w:r>
              <w:br/>
            </w:r>
            <w:r>
              <w:rPr>
                <w:rFonts w:ascii="Times New Roman"/>
                <w:b w:val="false"/>
                <w:i w:val="false"/>
                <w:color w:val="000000"/>
                <w:sz w:val="20"/>
              </w:rPr>
              <w:t>
көшелерді жөндеу және</w:t>
            </w:r>
            <w:r>
              <w:br/>
            </w:r>
            <w:r>
              <w:rPr>
                <w:rFonts w:ascii="Times New Roman"/>
                <w:b w:val="false"/>
                <w:i w:val="false"/>
                <w:color w:val="000000"/>
                <w:sz w:val="20"/>
              </w:rPr>
              <w:t>
күтіп ұстау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w:t>
            </w:r>
            <w:r>
              <w:br/>
            </w:r>
            <w:r>
              <w:rPr>
                <w:rFonts w:ascii="Times New Roman"/>
                <w:b w:val="false"/>
                <w:i w:val="false"/>
                <w:color w:val="000000"/>
                <w:sz w:val="20"/>
              </w:rPr>
              <w:t>
коммуникациялық</w:t>
            </w:r>
            <w:r>
              <w:br/>
            </w:r>
            <w:r>
              <w:rPr>
                <w:rFonts w:ascii="Times New Roman"/>
                <w:b w:val="false"/>
                <w:i w:val="false"/>
                <w:color w:val="000000"/>
                <w:sz w:val="20"/>
              </w:rPr>
              <w:t>
инфрақұрылымды жөндеу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117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калық</w:t>
            </w:r>
            <w:r>
              <w:br/>
            </w:r>
            <w:r>
              <w:rPr>
                <w:rFonts w:ascii="Times New Roman"/>
                <w:b w:val="false"/>
                <w:i w:val="false"/>
                <w:color w:val="000000"/>
                <w:sz w:val="20"/>
              </w:rPr>
              <w:t>
бюджеттен</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калық</w:t>
            </w:r>
            <w:r>
              <w:br/>
            </w:r>
            <w:r>
              <w:rPr>
                <w:rFonts w:ascii="Times New Roman"/>
                <w:b w:val="false"/>
                <w:i w:val="false"/>
                <w:color w:val="000000"/>
                <w:sz w:val="20"/>
              </w:rPr>
              <w:t>
бюджеттен</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калық</w:t>
            </w:r>
            <w:r>
              <w:br/>
            </w:r>
            <w:r>
              <w:rPr>
                <w:rFonts w:ascii="Times New Roman"/>
                <w:b w:val="false"/>
                <w:i w:val="false"/>
                <w:color w:val="000000"/>
                <w:sz w:val="20"/>
              </w:rPr>
              <w:t>
бюджеттен</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11668</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94265</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24535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48916</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9668</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67085</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30850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56271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261549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22535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10042</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45456</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21069</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312223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21775</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34916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91807</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45768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343680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142915</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45470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22730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178878</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39993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28736</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60259</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25073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16468</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80583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32644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76340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37854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151626</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17068</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13468</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55871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134079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9186</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38699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114250</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49337</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396281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45387</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31829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127744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63313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589623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93341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46378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442176</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270972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798399</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382425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2146213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817240</w:t>
            </w:r>
          </w:p>
        </w:tc>
      </w:tr>
    </w:tbl>
    <w:bookmarkStart w:name="z55" w:id="40"/>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2009 жылғы 9 желтоқсандағы</w:t>
      </w:r>
      <w:r>
        <w:br/>
      </w:r>
      <w:r>
        <w:rPr>
          <w:rFonts w:ascii="Times New Roman"/>
          <w:b w:val="false"/>
          <w:i w:val="false"/>
          <w:color w:val="000000"/>
          <w:sz w:val="28"/>
        </w:rPr>
        <w:t>
"Алматы облысының 2010-2012</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26-162</w:t>
      </w:r>
      <w:r>
        <w:br/>
      </w:r>
      <w:r>
        <w:rPr>
          <w:rFonts w:ascii="Times New Roman"/>
          <w:b w:val="false"/>
          <w:i w:val="false"/>
          <w:color w:val="000000"/>
          <w:sz w:val="28"/>
        </w:rPr>
        <w:t>
шешіміне бекітілген</w:t>
      </w:r>
      <w:r>
        <w:br/>
      </w:r>
      <w:r>
        <w:rPr>
          <w:rFonts w:ascii="Times New Roman"/>
          <w:b w:val="false"/>
          <w:i w:val="false"/>
          <w:color w:val="000000"/>
          <w:sz w:val="28"/>
        </w:rPr>
        <w:t>
20-қосымша</w:t>
      </w:r>
    </w:p>
    <w:bookmarkEnd w:id="40"/>
    <w:bookmarkStart w:name="z93" w:id="41"/>
    <w:p>
      <w:pPr>
        <w:spacing w:after="0"/>
        <w:ind w:left="0"/>
        <w:jc w:val="left"/>
      </w:pPr>
      <w:r>
        <w:rPr>
          <w:rFonts w:ascii="Times New Roman"/>
          <w:b/>
          <w:i w:val="false"/>
          <w:color w:val="000000"/>
        </w:rPr>
        <w:t xml:space="preserve"> 
Өңірлік жұмыспен қамту және кадрларды қайта даярлау</w:t>
      </w:r>
      <w:r>
        <w:br/>
      </w:r>
      <w:r>
        <w:rPr>
          <w:rFonts w:ascii="Times New Roman"/>
          <w:b/>
          <w:i w:val="false"/>
          <w:color w:val="000000"/>
        </w:rPr>
        <w:t>
стратегиясын жүзеге асыру щеңберінде инженерлік коммуникациялық</w:t>
      </w:r>
      <w:r>
        <w:br/>
      </w:r>
      <w:r>
        <w:rPr>
          <w:rFonts w:ascii="Times New Roman"/>
          <w:b/>
          <w:i w:val="false"/>
          <w:color w:val="000000"/>
        </w:rPr>
        <w:t>
инфрақұрылымды дамытуға және елді мекендерді көркейтуге</w:t>
      </w:r>
      <w:r>
        <w:br/>
      </w:r>
      <w:r>
        <w:rPr>
          <w:rFonts w:ascii="Times New Roman"/>
          <w:b/>
          <w:i w:val="false"/>
          <w:color w:val="000000"/>
        </w:rPr>
        <w:t>
аудандық және қалалық бюджеттерге берілетін нысаналы даму</w:t>
      </w:r>
      <w:r>
        <w:br/>
      </w:r>
      <w:r>
        <w:rPr>
          <w:rFonts w:ascii="Times New Roman"/>
          <w:b/>
          <w:i w:val="false"/>
          <w:color w:val="000000"/>
        </w:rPr>
        <w:t>
трансферттерінің сомасын бөлу</w:t>
      </w:r>
    </w:p>
    <w:bookmarkEnd w:id="41"/>
    <w:p>
      <w:pPr>
        <w:spacing w:after="0"/>
        <w:ind w:left="0"/>
        <w:jc w:val="both"/>
      </w:pPr>
      <w:r>
        <w:rPr>
          <w:rFonts w:ascii="Times New Roman"/>
          <w:b w:val="false"/>
          <w:i w:val="false"/>
          <w:color w:val="ff0000"/>
          <w:sz w:val="28"/>
        </w:rPr>
        <w:t xml:space="preserve">      Ескерту. 20-қосымша жаңа редакцияда - Алматы облыстық мәслихатының 2010.10.13 </w:t>
      </w:r>
      <w:r>
        <w:rPr>
          <w:rFonts w:ascii="Times New Roman"/>
          <w:b w:val="false"/>
          <w:i w:val="false"/>
          <w:color w:val="ff0000"/>
          <w:sz w:val="28"/>
        </w:rPr>
        <w:t>N 37-212</w:t>
      </w:r>
      <w:r>
        <w:rPr>
          <w:rFonts w:ascii="Times New Roman"/>
          <w:b w:val="false"/>
          <w:i w:val="false"/>
          <w:color w:val="ff0000"/>
          <w:sz w:val="28"/>
        </w:rPr>
        <w:t xml:space="preserve"> (2010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4173"/>
        <w:gridCol w:w="2033"/>
        <w:gridCol w:w="3073"/>
        <w:gridCol w:w="3353"/>
      </w:tblGrid>
      <w:tr>
        <w:trPr>
          <w:trHeight w:val="285"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4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(облыстық мәні</w:t>
            </w:r>
            <w:r>
              <w:br/>
            </w:r>
            <w:r>
              <w:rPr>
                <w:rFonts w:ascii="Times New Roman"/>
                <w:b w:val="false"/>
                <w:i w:val="false"/>
                <w:color w:val="000000"/>
                <w:sz w:val="20"/>
              </w:rPr>
              <w:t>
бар қала)</w:t>
            </w:r>
            <w:r>
              <w:br/>
            </w:r>
            <w:r>
              <w:rPr>
                <w:rFonts w:ascii="Times New Roman"/>
                <w:b w:val="false"/>
                <w:i w:val="false"/>
                <w:color w:val="000000"/>
                <w:sz w:val="20"/>
              </w:rPr>
              <w:t>
атауы</w:t>
            </w:r>
          </w:p>
        </w:tc>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бюджеттен</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бюджеттен</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19966</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19966</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180687</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180687</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23907</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23907</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50329</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50329</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328797</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202141</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126656</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403966</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403966</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164541</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164541</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283524</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283524</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177684</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177684</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297645</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115565</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182080</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95266</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95266</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183894</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183894</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242521</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242521</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122708</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68313</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54395</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2575435</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1537587</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1037848</w:t>
            </w:r>
          </w:p>
        </w:tc>
      </w:tr>
    </w:tbl>
    <w:bookmarkStart w:name="z56" w:id="42"/>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2009 жылғы 9 желтоқсандағы</w:t>
      </w:r>
      <w:r>
        <w:br/>
      </w:r>
      <w:r>
        <w:rPr>
          <w:rFonts w:ascii="Times New Roman"/>
          <w:b w:val="false"/>
          <w:i w:val="false"/>
          <w:color w:val="000000"/>
          <w:sz w:val="28"/>
        </w:rPr>
        <w:t>
"Алматы облысының 2010-2012</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26-162</w:t>
      </w:r>
      <w:r>
        <w:br/>
      </w:r>
      <w:r>
        <w:rPr>
          <w:rFonts w:ascii="Times New Roman"/>
          <w:b w:val="false"/>
          <w:i w:val="false"/>
          <w:color w:val="000000"/>
          <w:sz w:val="28"/>
        </w:rPr>
        <w:t>
шешіміне бекітілген</w:t>
      </w:r>
      <w:r>
        <w:br/>
      </w:r>
      <w:r>
        <w:rPr>
          <w:rFonts w:ascii="Times New Roman"/>
          <w:b w:val="false"/>
          <w:i w:val="false"/>
          <w:color w:val="000000"/>
          <w:sz w:val="28"/>
        </w:rPr>
        <w:t>
21-қосымша</w:t>
      </w:r>
    </w:p>
    <w:bookmarkEnd w:id="42"/>
    <w:bookmarkStart w:name="z94" w:id="43"/>
    <w:p>
      <w:pPr>
        <w:spacing w:after="0"/>
        <w:ind w:left="0"/>
        <w:jc w:val="left"/>
      </w:pPr>
      <w:r>
        <w:rPr>
          <w:rFonts w:ascii="Times New Roman"/>
          <w:b/>
          <w:i w:val="false"/>
          <w:color w:val="000000"/>
        </w:rPr>
        <w:t xml:space="preserve"> 
Бюджет саласында еңбек ақы қорының өзгеруіне байланысты аудан</w:t>
      </w:r>
      <w:r>
        <w:br/>
      </w:r>
      <w:r>
        <w:rPr>
          <w:rFonts w:ascii="Times New Roman"/>
          <w:b/>
          <w:i w:val="false"/>
          <w:color w:val="000000"/>
        </w:rPr>
        <w:t>
және қала бюджеттерінен облыстық бюджетке нысаналы ағымдағы</w:t>
      </w:r>
      <w:r>
        <w:br/>
      </w:r>
      <w:r>
        <w:rPr>
          <w:rFonts w:ascii="Times New Roman"/>
          <w:b/>
          <w:i w:val="false"/>
          <w:color w:val="000000"/>
        </w:rPr>
        <w:t>
трансферттердің сомасы</w:t>
      </w:r>
    </w:p>
    <w:bookmarkEnd w:id="43"/>
    <w:p>
      <w:pPr>
        <w:spacing w:after="0"/>
        <w:ind w:left="0"/>
        <w:jc w:val="both"/>
      </w:pPr>
      <w:r>
        <w:rPr>
          <w:rFonts w:ascii="Times New Roman"/>
          <w:b w:val="false"/>
          <w:i w:val="false"/>
          <w:color w:val="ff0000"/>
          <w:sz w:val="28"/>
        </w:rPr>
        <w:t xml:space="preserve">      Ескерту. 21-қосымша жаңа редакцияда - Алматы облыстық мәслихатының 2010.06.16 </w:t>
      </w:r>
      <w:r>
        <w:rPr>
          <w:rFonts w:ascii="Times New Roman"/>
          <w:b w:val="false"/>
          <w:i w:val="false"/>
          <w:color w:val="ff0000"/>
          <w:sz w:val="28"/>
        </w:rPr>
        <w:t>N 34-201</w:t>
      </w:r>
      <w:r>
        <w:rPr>
          <w:rFonts w:ascii="Times New Roman"/>
          <w:b w:val="false"/>
          <w:i w:val="false"/>
          <w:color w:val="ff0000"/>
          <w:sz w:val="28"/>
        </w:rPr>
        <w:t xml:space="preserve"> (2010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8153"/>
        <w:gridCol w:w="4713"/>
      </w:tblGrid>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пп</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мәні бар қала)</w:t>
            </w:r>
            <w:r>
              <w:br/>
            </w:r>
            <w:r>
              <w:rPr>
                <w:rFonts w:ascii="Times New Roman"/>
                <w:b w:val="false"/>
                <w:i w:val="false"/>
                <w:color w:val="000000"/>
                <w:sz w:val="20"/>
              </w:rPr>
              <w:t>
атауы</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3632798</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66224</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192419</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60128</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689722</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68863</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353996</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183424</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84047</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226973</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83881</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79280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309163</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220897</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94661</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301497</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265506</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85863</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238369</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27885</w:t>
            </w:r>
          </w:p>
        </w:tc>
      </w:tr>
    </w:tbl>
    <w:bookmarkStart w:name="z57" w:id="44"/>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2009 жылғы 9 желтоқсандағы</w:t>
      </w:r>
      <w:r>
        <w:br/>
      </w:r>
      <w:r>
        <w:rPr>
          <w:rFonts w:ascii="Times New Roman"/>
          <w:b w:val="false"/>
          <w:i w:val="false"/>
          <w:color w:val="000000"/>
          <w:sz w:val="28"/>
        </w:rPr>
        <w:t>
"Алматы облысының 2010-2012</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26-162</w:t>
      </w:r>
      <w:r>
        <w:br/>
      </w:r>
      <w:r>
        <w:rPr>
          <w:rFonts w:ascii="Times New Roman"/>
          <w:b w:val="false"/>
          <w:i w:val="false"/>
          <w:color w:val="000000"/>
          <w:sz w:val="28"/>
        </w:rPr>
        <w:t>
шешіміне бекітілген</w:t>
      </w:r>
      <w:r>
        <w:br/>
      </w:r>
      <w:r>
        <w:rPr>
          <w:rFonts w:ascii="Times New Roman"/>
          <w:b w:val="false"/>
          <w:i w:val="false"/>
          <w:color w:val="000000"/>
          <w:sz w:val="28"/>
        </w:rPr>
        <w:t>
22-қосымша</w:t>
      </w:r>
    </w:p>
    <w:bookmarkEnd w:id="44"/>
    <w:bookmarkStart w:name="z95" w:id="45"/>
    <w:p>
      <w:pPr>
        <w:spacing w:after="0"/>
        <w:ind w:left="0"/>
        <w:jc w:val="left"/>
      </w:pPr>
      <w:r>
        <w:rPr>
          <w:rFonts w:ascii="Times New Roman"/>
          <w:b/>
          <w:i w:val="false"/>
          <w:color w:val="000000"/>
        </w:rPr>
        <w:t xml:space="preserve"> 
Аудан және қала бюджеттеріне жер орналастыру жұмыстарына</w:t>
      </w:r>
      <w:r>
        <w:br/>
      </w:r>
      <w:r>
        <w:rPr>
          <w:rFonts w:ascii="Times New Roman"/>
          <w:b/>
          <w:i w:val="false"/>
          <w:color w:val="000000"/>
        </w:rPr>
        <w:t>
нысаналы трансферттерді бөлу</w:t>
      </w:r>
    </w:p>
    <w:bookmarkEnd w:id="45"/>
    <w:p>
      <w:pPr>
        <w:spacing w:after="0"/>
        <w:ind w:left="0"/>
        <w:jc w:val="both"/>
      </w:pPr>
      <w:r>
        <w:rPr>
          <w:rFonts w:ascii="Times New Roman"/>
          <w:b w:val="false"/>
          <w:i w:val="false"/>
          <w:color w:val="ff0000"/>
          <w:sz w:val="28"/>
        </w:rPr>
        <w:t xml:space="preserve">      Ескерту. 22-қосымша жаңа редакцияда - Алматы облыстық мәслихатының 2010.06.16 </w:t>
      </w:r>
      <w:r>
        <w:rPr>
          <w:rFonts w:ascii="Times New Roman"/>
          <w:b w:val="false"/>
          <w:i w:val="false"/>
          <w:color w:val="ff0000"/>
          <w:sz w:val="28"/>
        </w:rPr>
        <w:t>N 34-201</w:t>
      </w:r>
      <w:r>
        <w:rPr>
          <w:rFonts w:ascii="Times New Roman"/>
          <w:b w:val="false"/>
          <w:i w:val="false"/>
          <w:color w:val="ff0000"/>
          <w:sz w:val="28"/>
        </w:rPr>
        <w:t xml:space="preserve"> (2010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8053"/>
        <w:gridCol w:w="4693"/>
      </w:tblGrid>
      <w:tr>
        <w:trPr>
          <w:trHeight w:val="5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пп</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мәні бар қала)</w:t>
            </w:r>
            <w:r>
              <w:br/>
            </w:r>
            <w:r>
              <w:rPr>
                <w:rFonts w:ascii="Times New Roman"/>
                <w:b w:val="false"/>
                <w:i w:val="false"/>
                <w:color w:val="000000"/>
                <w:sz w:val="20"/>
              </w:rPr>
              <w:t>
атауы</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128332</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10986</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9389</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5984</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7009</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8081</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17747</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16925</w:t>
            </w:r>
          </w:p>
        </w:tc>
      </w:tr>
    </w:tbl>
    <w:bookmarkStart w:name="z58" w:id="46"/>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2009 жылғы 9 желтоқсандағы</w:t>
      </w:r>
      <w:r>
        <w:br/>
      </w:r>
      <w:r>
        <w:rPr>
          <w:rFonts w:ascii="Times New Roman"/>
          <w:b w:val="false"/>
          <w:i w:val="false"/>
          <w:color w:val="000000"/>
          <w:sz w:val="28"/>
        </w:rPr>
        <w:t>
"Алматы облысының 2010-2012</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26-162</w:t>
      </w:r>
      <w:r>
        <w:br/>
      </w:r>
      <w:r>
        <w:rPr>
          <w:rFonts w:ascii="Times New Roman"/>
          <w:b w:val="false"/>
          <w:i w:val="false"/>
          <w:color w:val="000000"/>
          <w:sz w:val="28"/>
        </w:rPr>
        <w:t>
шешіміне бекітілген</w:t>
      </w:r>
      <w:r>
        <w:br/>
      </w:r>
      <w:r>
        <w:rPr>
          <w:rFonts w:ascii="Times New Roman"/>
          <w:b w:val="false"/>
          <w:i w:val="false"/>
          <w:color w:val="000000"/>
          <w:sz w:val="28"/>
        </w:rPr>
        <w:t>
23-қосымша</w:t>
      </w:r>
    </w:p>
    <w:bookmarkEnd w:id="46"/>
    <w:bookmarkStart w:name="z96" w:id="47"/>
    <w:p>
      <w:pPr>
        <w:spacing w:after="0"/>
        <w:ind w:left="0"/>
        <w:jc w:val="left"/>
      </w:pPr>
      <w:r>
        <w:rPr>
          <w:rFonts w:ascii="Times New Roman"/>
          <w:b/>
          <w:i w:val="false"/>
          <w:color w:val="000000"/>
        </w:rPr>
        <w:t xml:space="preserve"> 
2010-2012 жылдарға арналған облыстық бюджеттің бюджеттік</w:t>
      </w:r>
      <w:r>
        <w:br/>
      </w:r>
      <w:r>
        <w:rPr>
          <w:rFonts w:ascii="Times New Roman"/>
          <w:b/>
          <w:i w:val="false"/>
          <w:color w:val="000000"/>
        </w:rPr>
        <w:t>
инвестициялық жобаларды (бағдарламаларды) іске асыруға және</w:t>
      </w:r>
      <w:r>
        <w:br/>
      </w:r>
      <w:r>
        <w:rPr>
          <w:rFonts w:ascii="Times New Roman"/>
          <w:b/>
          <w:i w:val="false"/>
          <w:color w:val="000000"/>
        </w:rPr>
        <w:t>
заңды тұлғалардың жарғылық капиталын қалыптастыруға немесе</w:t>
      </w:r>
      <w:r>
        <w:br/>
      </w:r>
      <w:r>
        <w:rPr>
          <w:rFonts w:ascii="Times New Roman"/>
          <w:b/>
          <w:i w:val="false"/>
          <w:color w:val="000000"/>
        </w:rPr>
        <w:t>
ұлғайтуға бағытталған бюджеттік бағдарламаларға бөлінген</w:t>
      </w:r>
      <w:r>
        <w:br/>
      </w:r>
      <w:r>
        <w:rPr>
          <w:rFonts w:ascii="Times New Roman"/>
          <w:b/>
          <w:i w:val="false"/>
          <w:color w:val="000000"/>
        </w:rPr>
        <w:t>
бюджеттік даму бағдарламаларының тізбесі</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513"/>
        <w:gridCol w:w="773"/>
        <w:gridCol w:w="833"/>
        <w:gridCol w:w="1079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w:t>
            </w:r>
          </w:p>
        </w:tc>
      </w:tr>
      <w:tr>
        <w:trPr>
          <w:trHeight w:val="64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w:t>
            </w:r>
            <w:r>
              <w:br/>
            </w:r>
            <w:r>
              <w:rPr>
                <w:rFonts w:ascii="Times New Roman"/>
                <w:b w:val="false"/>
                <w:i w:val="false"/>
                <w:color w:val="000000"/>
                <w:sz w:val="20"/>
              </w:rPr>
              <w:t>
қылмыстық-атқару қызметі</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r>
      <w:tr>
        <w:trPr>
          <w:trHeight w:val="9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салуға және қайта</w:t>
            </w:r>
            <w:r>
              <w:br/>
            </w:r>
            <w:r>
              <w:rPr>
                <w:rFonts w:ascii="Times New Roman"/>
                <w:b w:val="false"/>
                <w:i w:val="false"/>
                <w:color w:val="000000"/>
                <w:sz w:val="20"/>
              </w:rPr>
              <w:t>
жаңартуға аудандар (облыстық маңызы бар қалалар)</w:t>
            </w:r>
            <w:r>
              <w:br/>
            </w:r>
            <w:r>
              <w:rPr>
                <w:rFonts w:ascii="Times New Roman"/>
                <w:b w:val="false"/>
                <w:i w:val="false"/>
                <w:color w:val="000000"/>
                <w:sz w:val="20"/>
              </w:rPr>
              <w:t>
бюджеттеріне берілетін нысаналы даму трансферттер</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сейсмикалық күшейту</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жаңғырту</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w:t>
            </w:r>
            <w:r>
              <w:br/>
            </w:r>
            <w:r>
              <w:rPr>
                <w:rFonts w:ascii="Times New Roman"/>
                <w:b w:val="false"/>
                <w:i w:val="false"/>
                <w:color w:val="000000"/>
                <w:sz w:val="20"/>
              </w:rPr>
              <w:t>
қызметтер</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сейсмикалық күшейту</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жаңғырту</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дамыту</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салуға және сатып алуға аудандар</w:t>
            </w:r>
            <w:r>
              <w:br/>
            </w:r>
            <w:r>
              <w:rPr>
                <w:rFonts w:ascii="Times New Roman"/>
                <w:b w:val="false"/>
                <w:i w:val="false"/>
                <w:color w:val="000000"/>
                <w:sz w:val="20"/>
              </w:rPr>
              <w:t>
(облыстық маңызы бар қалалар) бюджеттеріне кредит</w:t>
            </w:r>
            <w:r>
              <w:br/>
            </w:r>
            <w:r>
              <w:rPr>
                <w:rFonts w:ascii="Times New Roman"/>
                <w:b w:val="false"/>
                <w:i w:val="false"/>
                <w:color w:val="000000"/>
                <w:sz w:val="20"/>
              </w:rPr>
              <w:t>
беру</w:t>
            </w:r>
          </w:p>
        </w:tc>
      </w:tr>
      <w:tr>
        <w:trPr>
          <w:trHeight w:val="9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w:t>
            </w:r>
            <w:r>
              <w:br/>
            </w:r>
            <w:r>
              <w:rPr>
                <w:rFonts w:ascii="Times New Roman"/>
                <w:b w:val="false"/>
                <w:i w:val="false"/>
                <w:color w:val="000000"/>
                <w:sz w:val="20"/>
              </w:rPr>
              <w:t>
үйін салуға аудандар (облыстық маңызы бар</w:t>
            </w:r>
            <w:r>
              <w:br/>
            </w:r>
            <w:r>
              <w:rPr>
                <w:rFonts w:ascii="Times New Roman"/>
                <w:b w:val="false"/>
                <w:i w:val="false"/>
                <w:color w:val="000000"/>
                <w:sz w:val="20"/>
              </w:rPr>
              <w:t>
қалалар) бюджеттеріне берілетін нысаналы даму</w:t>
            </w:r>
            <w:r>
              <w:br/>
            </w:r>
            <w:r>
              <w:rPr>
                <w:rFonts w:ascii="Times New Roman"/>
                <w:b w:val="false"/>
                <w:i w:val="false"/>
                <w:color w:val="000000"/>
                <w:sz w:val="20"/>
              </w:rPr>
              <w:t>
трансферттер</w:t>
            </w:r>
          </w:p>
        </w:tc>
      </w:tr>
      <w:tr>
        <w:trPr>
          <w:trHeight w:val="9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қалалардың)</w:t>
            </w:r>
            <w:r>
              <w:br/>
            </w:r>
            <w:r>
              <w:rPr>
                <w:rFonts w:ascii="Times New Roman"/>
                <w:b w:val="false"/>
                <w:i w:val="false"/>
                <w:color w:val="000000"/>
                <w:sz w:val="20"/>
              </w:rPr>
              <w:t>
бюджеттерге инженерлік коммуникациялық</w:t>
            </w:r>
            <w:r>
              <w:br/>
            </w:r>
            <w:r>
              <w:rPr>
                <w:rFonts w:ascii="Times New Roman"/>
                <w:b w:val="false"/>
                <w:i w:val="false"/>
                <w:color w:val="000000"/>
                <w:sz w:val="20"/>
              </w:rPr>
              <w:t>
инфрақұрылымды дамытуға және жайластыруға</w:t>
            </w:r>
            <w:r>
              <w:br/>
            </w:r>
            <w:r>
              <w:rPr>
                <w:rFonts w:ascii="Times New Roman"/>
                <w:b w:val="false"/>
                <w:i w:val="false"/>
                <w:color w:val="000000"/>
                <w:sz w:val="20"/>
              </w:rPr>
              <w:t>
берілетін даму трансферттері</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r>
      <w:tr>
        <w:trPr>
          <w:trHeight w:val="64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дамытуға аудандар</w:t>
            </w:r>
            <w:r>
              <w:br/>
            </w:r>
            <w:r>
              <w:rPr>
                <w:rFonts w:ascii="Times New Roman"/>
                <w:b w:val="false"/>
                <w:i w:val="false"/>
                <w:color w:val="000000"/>
                <w:sz w:val="20"/>
              </w:rPr>
              <w:t>
(облыстық маңызы бар қалалар) бюджеттеріне</w:t>
            </w:r>
            <w:r>
              <w:br/>
            </w:r>
            <w:r>
              <w:rPr>
                <w:rFonts w:ascii="Times New Roman"/>
                <w:b w:val="false"/>
                <w:i w:val="false"/>
                <w:color w:val="000000"/>
                <w:sz w:val="20"/>
              </w:rPr>
              <w:t>
нысаналы даму трансферттер</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w:t>
            </w:r>
            <w:r>
              <w:br/>
            </w:r>
            <w:r>
              <w:rPr>
                <w:rFonts w:ascii="Times New Roman"/>
                <w:b w:val="false"/>
                <w:i w:val="false"/>
                <w:color w:val="000000"/>
                <w:sz w:val="20"/>
              </w:rPr>
              <w:t>
департаменті (басқармасы)</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газдандыру</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 аудандар</w:t>
            </w:r>
            <w:r>
              <w:br/>
            </w:r>
            <w:r>
              <w:rPr>
                <w:rFonts w:ascii="Times New Roman"/>
                <w:b w:val="false"/>
                <w:i w:val="false"/>
                <w:color w:val="000000"/>
                <w:sz w:val="20"/>
              </w:rPr>
              <w:t>
(облыстық маңызы бар қалалар) бюджеттеріне</w:t>
            </w:r>
            <w:r>
              <w:br/>
            </w:r>
            <w:r>
              <w:rPr>
                <w:rFonts w:ascii="Times New Roman"/>
                <w:b w:val="false"/>
                <w:i w:val="false"/>
                <w:color w:val="000000"/>
                <w:sz w:val="20"/>
              </w:rPr>
              <w:t>
берілетін нысаналы даму трансферттер</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дамытуға аудандар</w:t>
            </w:r>
            <w:r>
              <w:br/>
            </w:r>
            <w:r>
              <w:rPr>
                <w:rFonts w:ascii="Times New Roman"/>
                <w:b w:val="false"/>
                <w:i w:val="false"/>
                <w:color w:val="000000"/>
                <w:sz w:val="20"/>
              </w:rPr>
              <w:t>
(облыстық маңызы бар қалалар) бюджеттеріне</w:t>
            </w:r>
            <w:r>
              <w:br/>
            </w:r>
            <w:r>
              <w:rPr>
                <w:rFonts w:ascii="Times New Roman"/>
                <w:b w:val="false"/>
                <w:i w:val="false"/>
                <w:color w:val="000000"/>
                <w:sz w:val="20"/>
              </w:rPr>
              <w:t>
нысаналы даму трансферттер</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w:t>
            </w:r>
            <w:r>
              <w:br/>
            </w:r>
            <w:r>
              <w:rPr>
                <w:rFonts w:ascii="Times New Roman"/>
                <w:b w:val="false"/>
                <w:i w:val="false"/>
                <w:color w:val="000000"/>
                <w:sz w:val="20"/>
              </w:rPr>
              <w:t>
кеңістiк</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объектілерін дамыту</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r>
      <w:tr>
        <w:trPr>
          <w:trHeight w:val="9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w:t>
            </w:r>
            <w:r>
              <w:br/>
            </w:r>
            <w:r>
              <w:rPr>
                <w:rFonts w:ascii="Times New Roman"/>
                <w:b w:val="false"/>
                <w:i w:val="false"/>
                <w:color w:val="000000"/>
                <w:sz w:val="20"/>
              </w:rPr>
              <w:t>
қорғалатын табиғи аумақтар, қоршаған ортаны</w:t>
            </w:r>
            <w:r>
              <w:br/>
            </w:r>
            <w:r>
              <w:rPr>
                <w:rFonts w:ascii="Times New Roman"/>
                <w:b w:val="false"/>
                <w:i w:val="false"/>
                <w:color w:val="000000"/>
                <w:sz w:val="20"/>
              </w:rPr>
              <w:t>
және жануарлар дүниесін қорғау, жер</w:t>
            </w:r>
            <w:r>
              <w:br/>
            </w:r>
            <w:r>
              <w:rPr>
                <w:rFonts w:ascii="Times New Roman"/>
                <w:b w:val="false"/>
                <w:i w:val="false"/>
                <w:color w:val="000000"/>
                <w:sz w:val="20"/>
              </w:rPr>
              <w:t>
қатынастары</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w:t>
            </w:r>
            <w:r>
              <w:br/>
            </w:r>
            <w:r>
              <w:rPr>
                <w:rFonts w:ascii="Times New Roman"/>
                <w:b w:val="false"/>
                <w:i w:val="false"/>
                <w:color w:val="000000"/>
                <w:sz w:val="20"/>
              </w:rPr>
              <w:t>
басқармасы</w:t>
            </w:r>
          </w:p>
        </w:tc>
      </w:tr>
      <w:tr>
        <w:trPr>
          <w:trHeight w:val="9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органдарға ауылдық елді</w:t>
            </w:r>
            <w:r>
              <w:br/>
            </w:r>
            <w:r>
              <w:rPr>
                <w:rFonts w:ascii="Times New Roman"/>
                <w:b w:val="false"/>
                <w:i w:val="false"/>
                <w:color w:val="000000"/>
                <w:sz w:val="20"/>
              </w:rPr>
              <w:t>
мекендер саласының мамандарын әлеуметтік қолдау</w:t>
            </w:r>
            <w:r>
              <w:br/>
            </w:r>
            <w:r>
              <w:rPr>
                <w:rFonts w:ascii="Times New Roman"/>
                <w:b w:val="false"/>
                <w:i w:val="false"/>
                <w:color w:val="000000"/>
                <w:sz w:val="20"/>
              </w:rPr>
              <w:t>
шараларын іске асыру үшін берілетін бюджеттік</w:t>
            </w:r>
            <w:r>
              <w:br/>
            </w:r>
            <w:r>
              <w:rPr>
                <w:rFonts w:ascii="Times New Roman"/>
                <w:b w:val="false"/>
                <w:i w:val="false"/>
                <w:color w:val="000000"/>
                <w:sz w:val="20"/>
              </w:rPr>
              <w:t>
кредиттер</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w:t>
            </w:r>
            <w:r>
              <w:br/>
            </w:r>
            <w:r>
              <w:rPr>
                <w:rFonts w:ascii="Times New Roman"/>
                <w:b w:val="false"/>
                <w:i w:val="false"/>
                <w:color w:val="000000"/>
                <w:sz w:val="20"/>
              </w:rPr>
              <w:t>
де қызметтер</w:t>
            </w:r>
          </w:p>
        </w:tc>
      </w:tr>
      <w:tr>
        <w:trPr>
          <w:trHeight w:val="3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w:t>
            </w:r>
            <w:r>
              <w:br/>
            </w:r>
            <w:r>
              <w:rPr>
                <w:rFonts w:ascii="Times New Roman"/>
                <w:b w:val="false"/>
                <w:i w:val="false"/>
                <w:color w:val="000000"/>
                <w:sz w:val="20"/>
              </w:rPr>
              <w:t>
жолдары басқармасы</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дамытуға аудандар (облыстық</w:t>
            </w:r>
            <w:r>
              <w:br/>
            </w:r>
            <w:r>
              <w:rPr>
                <w:rFonts w:ascii="Times New Roman"/>
                <w:b w:val="false"/>
                <w:i w:val="false"/>
                <w:color w:val="000000"/>
                <w:sz w:val="20"/>
              </w:rPr>
              <w:t>
маңызы бар қалалар) бюджеттеріне берілетін</w:t>
            </w:r>
            <w:r>
              <w:br/>
            </w:r>
            <w:r>
              <w:rPr>
                <w:rFonts w:ascii="Times New Roman"/>
                <w:b w:val="false"/>
                <w:i w:val="false"/>
                <w:color w:val="000000"/>
                <w:sz w:val="20"/>
              </w:rPr>
              <w:t>
нысаналы даму трансферттері</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w:t>
            </w:r>
            <w:r>
              <w:br/>
            </w:r>
            <w:r>
              <w:rPr>
                <w:rFonts w:ascii="Times New Roman"/>
                <w:b w:val="false"/>
                <w:i w:val="false"/>
                <w:color w:val="000000"/>
                <w:sz w:val="20"/>
              </w:rPr>
              <w:t>
бәсекелестікті қорғау</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инвестициялық саясатты іске асыру</w:t>
            </w:r>
            <w:r>
              <w:br/>
            </w:r>
            <w:r>
              <w:rPr>
                <w:rFonts w:ascii="Times New Roman"/>
                <w:b w:val="false"/>
                <w:i w:val="false"/>
                <w:color w:val="000000"/>
                <w:sz w:val="20"/>
              </w:rPr>
              <w:t>
үшін "Даму" кәсіпкерлікті дамыту қоры" АҚ</w:t>
            </w:r>
            <w:r>
              <w:br/>
            </w:r>
            <w:r>
              <w:rPr>
                <w:rFonts w:ascii="Times New Roman"/>
                <w:b w:val="false"/>
                <w:i w:val="false"/>
                <w:color w:val="000000"/>
                <w:sz w:val="20"/>
              </w:rPr>
              <w:t>
несиелеу</w:t>
            </w:r>
          </w:p>
        </w:tc>
      </w:tr>
      <w:tr>
        <w:trPr>
          <w:trHeight w:val="9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бизнесті қаржыландыру және ауыл</w:t>
            </w:r>
            <w:r>
              <w:br/>
            </w:r>
            <w:r>
              <w:rPr>
                <w:rFonts w:ascii="Times New Roman"/>
                <w:b w:val="false"/>
                <w:i w:val="false"/>
                <w:color w:val="000000"/>
                <w:sz w:val="20"/>
              </w:rPr>
              <w:t>
халқына шағын кредит беру үшін "ҚазАгро" ҰБХ"</w:t>
            </w:r>
            <w:r>
              <w:br/>
            </w:r>
            <w:r>
              <w:rPr>
                <w:rFonts w:ascii="Times New Roman"/>
                <w:b w:val="false"/>
                <w:i w:val="false"/>
                <w:color w:val="000000"/>
                <w:sz w:val="20"/>
              </w:rPr>
              <w:t>
АҚ-ның еншілес ұйымдарына кредит беру</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бағдарламалар</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w:t>
            </w:r>
            <w:r>
              <w:br/>
            </w:r>
            <w:r>
              <w:rPr>
                <w:rFonts w:ascii="Times New Roman"/>
                <w:b w:val="false"/>
                <w:i w:val="false"/>
                <w:color w:val="000000"/>
                <w:sz w:val="20"/>
              </w:rPr>
              <w:t>
орындайтын өкiлдi, атқарушы және басқа</w:t>
            </w:r>
            <w:r>
              <w:br/>
            </w:r>
            <w:r>
              <w:rPr>
                <w:rFonts w:ascii="Times New Roman"/>
                <w:b w:val="false"/>
                <w:i w:val="false"/>
                <w:color w:val="000000"/>
                <w:sz w:val="20"/>
              </w:rPr>
              <w:t>
органдар</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64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w:t>
            </w:r>
            <w:r>
              <w:br/>
            </w:r>
            <w:r>
              <w:rPr>
                <w:rFonts w:ascii="Times New Roman"/>
                <w:b w:val="false"/>
                <w:i w:val="false"/>
                <w:color w:val="000000"/>
                <w:sz w:val="20"/>
              </w:rPr>
              <w:t>
қалыптастыруға немесе ұлғайтуға бағытталған</w:t>
            </w:r>
            <w:r>
              <w:br/>
            </w:r>
            <w:r>
              <w:rPr>
                <w:rFonts w:ascii="Times New Roman"/>
                <w:b w:val="false"/>
                <w:i w:val="false"/>
                <w:color w:val="000000"/>
                <w:sz w:val="20"/>
              </w:rPr>
              <w:t>
бюджеттік бағдарламалар</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инженерлік-коммуникациялық</w:t>
            </w:r>
            <w:r>
              <w:br/>
            </w:r>
            <w:r>
              <w:rPr>
                <w:rFonts w:ascii="Times New Roman"/>
                <w:b w:val="false"/>
                <w:i w:val="false"/>
                <w:color w:val="000000"/>
                <w:sz w:val="20"/>
              </w:rPr>
              <w:t>
инфрақұрылымын салу үшін уәкілетті ұйымның</w:t>
            </w:r>
            <w:r>
              <w:br/>
            </w:r>
            <w:r>
              <w:rPr>
                <w:rFonts w:ascii="Times New Roman"/>
                <w:b w:val="false"/>
                <w:i w:val="false"/>
                <w:color w:val="000000"/>
                <w:sz w:val="20"/>
              </w:rPr>
              <w:t>
жарғылық капиталын қалыптастыру</w:t>
            </w:r>
          </w:p>
        </w:tc>
      </w:tr>
      <w:tr>
        <w:trPr>
          <w:trHeight w:val="3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w:t>
            </w:r>
            <w:r>
              <w:br/>
            </w:r>
            <w:r>
              <w:rPr>
                <w:rFonts w:ascii="Times New Roman"/>
                <w:b w:val="false"/>
                <w:i w:val="false"/>
                <w:color w:val="000000"/>
                <w:sz w:val="20"/>
              </w:rPr>
              <w:t>
немесе ұлғайту</w:t>
            </w:r>
          </w:p>
        </w:tc>
      </w:tr>
      <w:tr>
        <w:trPr>
          <w:trHeight w:val="64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w:t>
            </w:r>
            <w:r>
              <w:br/>
            </w:r>
            <w:r>
              <w:rPr>
                <w:rFonts w:ascii="Times New Roman"/>
                <w:b w:val="false"/>
                <w:i w:val="false"/>
                <w:color w:val="000000"/>
                <w:sz w:val="20"/>
              </w:rPr>
              <w:t>
қалыптастыруға және ұлғайтуға инвестициялар</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w:t>
            </w:r>
            <w:r>
              <w:br/>
            </w:r>
            <w:r>
              <w:rPr>
                <w:rFonts w:ascii="Times New Roman"/>
                <w:b w:val="false"/>
                <w:i w:val="false"/>
                <w:color w:val="000000"/>
                <w:sz w:val="20"/>
              </w:rPr>
              <w:t>
немесе ұлғайту</w:t>
            </w:r>
          </w:p>
        </w:tc>
      </w:tr>
    </w:tbl>
    <w:bookmarkStart w:name="z59" w:id="48"/>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2009 жылғы 9 желтоқсандағы</w:t>
      </w:r>
      <w:r>
        <w:br/>
      </w:r>
      <w:r>
        <w:rPr>
          <w:rFonts w:ascii="Times New Roman"/>
          <w:b w:val="false"/>
          <w:i w:val="false"/>
          <w:color w:val="000000"/>
          <w:sz w:val="28"/>
        </w:rPr>
        <w:t>
"Алматы облысының 2010-2012</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26-162</w:t>
      </w:r>
      <w:r>
        <w:br/>
      </w:r>
      <w:r>
        <w:rPr>
          <w:rFonts w:ascii="Times New Roman"/>
          <w:b w:val="false"/>
          <w:i w:val="false"/>
          <w:color w:val="000000"/>
          <w:sz w:val="28"/>
        </w:rPr>
        <w:t>
шешіміне бекітілген</w:t>
      </w:r>
      <w:r>
        <w:br/>
      </w:r>
      <w:r>
        <w:rPr>
          <w:rFonts w:ascii="Times New Roman"/>
          <w:b w:val="false"/>
          <w:i w:val="false"/>
          <w:color w:val="000000"/>
          <w:sz w:val="28"/>
        </w:rPr>
        <w:t>
24-қосымша</w:t>
      </w:r>
    </w:p>
    <w:bookmarkEnd w:id="48"/>
    <w:bookmarkStart w:name="z97" w:id="49"/>
    <w:p>
      <w:pPr>
        <w:spacing w:after="0"/>
        <w:ind w:left="0"/>
        <w:jc w:val="left"/>
      </w:pPr>
      <w:r>
        <w:rPr>
          <w:rFonts w:ascii="Times New Roman"/>
          <w:b/>
          <w:i w:val="false"/>
          <w:color w:val="000000"/>
        </w:rPr>
        <w:t xml:space="preserve"> 
2010-2012 жылдарға арналған облыстық бюджеттің атқарылуы</w:t>
      </w:r>
      <w:r>
        <w:br/>
      </w:r>
      <w:r>
        <w:rPr>
          <w:rFonts w:ascii="Times New Roman"/>
          <w:b/>
          <w:i w:val="false"/>
          <w:color w:val="000000"/>
        </w:rPr>
        <w:t>
барысында қысқартуға жатпайтын жергілікті бюджеттік</w:t>
      </w:r>
      <w:r>
        <w:br/>
      </w:r>
      <w:r>
        <w:rPr>
          <w:rFonts w:ascii="Times New Roman"/>
          <w:b/>
          <w:i w:val="false"/>
          <w:color w:val="000000"/>
        </w:rPr>
        <w:t>
бағдарламалардың тізбесі</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53"/>
      </w:tblGrid>
      <w:tr>
        <w:trPr>
          <w:trHeight w:val="300" w:hRule="atLeast"/>
        </w:trPr>
        <w:tc>
          <w:tcPr>
            <w:tcW w:w="1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r>
      <w:tr>
        <w:trPr>
          <w:trHeight w:val="315" w:hRule="atLeast"/>
        </w:trPr>
        <w:tc>
          <w:tcPr>
            <w:tcW w:w="1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00" w:hRule="atLeast"/>
        </w:trPr>
        <w:tc>
          <w:tcPr>
            <w:tcW w:w="1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оқыту бағдарламалары бойынша жалпы білім беру</w:t>
            </w:r>
          </w:p>
        </w:tc>
      </w:tr>
      <w:tr>
        <w:trPr>
          <w:trHeight w:val="615" w:hRule="atLeast"/>
        </w:trPr>
        <w:tc>
          <w:tcPr>
            <w:tcW w:w="1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w:t>
            </w:r>
            <w:r>
              <w:br/>
            </w:r>
            <w:r>
              <w:rPr>
                <w:rFonts w:ascii="Times New Roman"/>
                <w:b w:val="false"/>
                <w:i w:val="false"/>
                <w:color w:val="000000"/>
                <w:sz w:val="20"/>
              </w:rPr>
              <w:t>
жалпы білім беру</w:t>
            </w:r>
          </w:p>
        </w:tc>
      </w:tr>
      <w:tr>
        <w:trPr>
          <w:trHeight w:val="315" w:hRule="atLeast"/>
        </w:trPr>
        <w:tc>
          <w:tcPr>
            <w:tcW w:w="1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915" w:hRule="atLeast"/>
        </w:trPr>
        <w:tc>
          <w:tcPr>
            <w:tcW w:w="1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w:t>
            </w:r>
            <w:r>
              <w:br/>
            </w:r>
            <w:r>
              <w:rPr>
                <w:rFonts w:ascii="Times New Roman"/>
                <w:b w:val="false"/>
                <w:i w:val="false"/>
                <w:color w:val="000000"/>
                <w:sz w:val="20"/>
              </w:rPr>
              <w:t>
көмекті ескермегенде, халыққа амбулаториялық-емханалық көмекті</w:t>
            </w:r>
            <w:r>
              <w:br/>
            </w:r>
            <w:r>
              <w:rPr>
                <w:rFonts w:ascii="Times New Roman"/>
                <w:b w:val="false"/>
                <w:i w:val="false"/>
                <w:color w:val="000000"/>
                <w:sz w:val="20"/>
              </w:rPr>
              <w:t>
көрсету</w:t>
            </w:r>
          </w:p>
        </w:tc>
      </w:tr>
      <w:tr>
        <w:trPr>
          <w:trHeight w:val="615" w:hRule="atLeast"/>
        </w:trPr>
        <w:tc>
          <w:tcPr>
            <w:tcW w:w="1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үшiн қан, оның құрамдас</w:t>
            </w:r>
            <w:r>
              <w:br/>
            </w:r>
            <w:r>
              <w:rPr>
                <w:rFonts w:ascii="Times New Roman"/>
                <w:b w:val="false"/>
                <w:i w:val="false"/>
                <w:color w:val="000000"/>
                <w:sz w:val="20"/>
              </w:rPr>
              <w:t>
бөлiктерi мен препараттарын өндiру</w:t>
            </w:r>
          </w:p>
        </w:tc>
      </w:tr>
      <w:tr>
        <w:trPr>
          <w:trHeight w:val="300" w:hRule="atLeast"/>
        </w:trPr>
        <w:tc>
          <w:tcPr>
            <w:tcW w:w="1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өмiр салтын насихаттау</w:t>
            </w:r>
          </w:p>
        </w:tc>
      </w:tr>
      <w:tr>
        <w:trPr>
          <w:trHeight w:val="300" w:hRule="atLeast"/>
        </w:trPr>
        <w:tc>
          <w:tcPr>
            <w:tcW w:w="1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көмекті көрсету және санитарлық авиация</w:t>
            </w:r>
          </w:p>
        </w:tc>
      </w:tr>
      <w:tr>
        <w:trPr>
          <w:trHeight w:val="300" w:hRule="atLeast"/>
        </w:trPr>
        <w:tc>
          <w:tcPr>
            <w:tcW w:w="1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жағдайларда халыққа медициналық көмек көрсету</w:t>
            </w:r>
          </w:p>
        </w:tc>
      </w:tr>
      <w:tr>
        <w:trPr>
          <w:trHeight w:val="915" w:hRule="atLeast"/>
        </w:trPr>
        <w:tc>
          <w:tcPr>
            <w:tcW w:w="1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жұқпалы, және психикалық аурулардан және</w:t>
            </w:r>
            <w:r>
              <w:br/>
            </w:r>
            <w:r>
              <w:rPr>
                <w:rFonts w:ascii="Times New Roman"/>
                <w:b w:val="false"/>
                <w:i w:val="false"/>
                <w:color w:val="000000"/>
                <w:sz w:val="20"/>
              </w:rPr>
              <w:t>
психикасының бұзылуынан зардап шегетін адамдарға медициналық</w:t>
            </w:r>
            <w:r>
              <w:br/>
            </w:r>
            <w:r>
              <w:rPr>
                <w:rFonts w:ascii="Times New Roman"/>
                <w:b w:val="false"/>
                <w:i w:val="false"/>
                <w:color w:val="000000"/>
                <w:sz w:val="20"/>
              </w:rPr>
              <w:t>
көмек көрсету</w:t>
            </w:r>
          </w:p>
        </w:tc>
      </w:tr>
      <w:tr>
        <w:trPr>
          <w:trHeight w:val="615" w:hRule="atLeast"/>
        </w:trPr>
        <w:tc>
          <w:tcPr>
            <w:tcW w:w="1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ЖҚТБ індетінің алдын алу және оған</w:t>
            </w:r>
            <w:r>
              <w:br/>
            </w:r>
            <w:r>
              <w:rPr>
                <w:rFonts w:ascii="Times New Roman"/>
                <w:b w:val="false"/>
                <w:i w:val="false"/>
                <w:color w:val="000000"/>
                <w:sz w:val="20"/>
              </w:rPr>
              <w:t>
қарсы күрес жөніндегі іс-шараларды іске асыру</w:t>
            </w:r>
          </w:p>
        </w:tc>
      </w:tr>
      <w:tr>
        <w:trPr>
          <w:trHeight w:val="915" w:hRule="atLeast"/>
        </w:trPr>
        <w:tc>
          <w:tcPr>
            <w:tcW w:w="1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жағдайларда ауыр халдегі адамдарды дәрiгерлiк көмек</w:t>
            </w:r>
            <w:r>
              <w:br/>
            </w:r>
            <w:r>
              <w:rPr>
                <w:rFonts w:ascii="Times New Roman"/>
                <w:b w:val="false"/>
                <w:i w:val="false"/>
                <w:color w:val="000000"/>
                <w:sz w:val="20"/>
              </w:rPr>
              <w:t>
көрсететiн жақын жердегі денсаулық сақтау ұйымына жеткiзудi</w:t>
            </w:r>
            <w:r>
              <w:br/>
            </w:r>
            <w:r>
              <w:rPr>
                <w:rFonts w:ascii="Times New Roman"/>
                <w:b w:val="false"/>
                <w:i w:val="false"/>
                <w:color w:val="000000"/>
                <w:sz w:val="20"/>
              </w:rPr>
              <w:t>
ұйымдастыру</w:t>
            </w:r>
          </w:p>
        </w:tc>
      </w:tr>
      <w:tr>
        <w:trPr>
          <w:trHeight w:val="615" w:hRule="atLeast"/>
        </w:trPr>
        <w:tc>
          <w:tcPr>
            <w:tcW w:w="1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w:t>
            </w:r>
            <w:r>
              <w:br/>
            </w:r>
            <w:r>
              <w:rPr>
                <w:rFonts w:ascii="Times New Roman"/>
                <w:b w:val="false"/>
                <w:i w:val="false"/>
                <w:color w:val="000000"/>
                <w:sz w:val="20"/>
              </w:rPr>
              <w:t>
препараттармен қамтамасыз ету</w:t>
            </w:r>
          </w:p>
        </w:tc>
      </w:tr>
      <w:tr>
        <w:trPr>
          <w:trHeight w:val="435" w:hRule="atLeast"/>
        </w:trPr>
        <w:tc>
          <w:tcPr>
            <w:tcW w:w="1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препараттармен қамтамасыз ету</w:t>
            </w:r>
          </w:p>
        </w:tc>
      </w:tr>
      <w:tr>
        <w:trPr>
          <w:trHeight w:val="345" w:hRule="atLeast"/>
        </w:trPr>
        <w:tc>
          <w:tcPr>
            <w:tcW w:w="1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химиялық препараттармен қамтамасыз ету</w:t>
            </w:r>
          </w:p>
        </w:tc>
      </w:tr>
      <w:tr>
        <w:trPr>
          <w:trHeight w:val="885" w:hRule="atLeast"/>
        </w:trPr>
        <w:tc>
          <w:tcPr>
            <w:tcW w:w="1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жеткіліксіздігі бар ауруларды дәрі-дәрмек құралдарымен,</w:t>
            </w:r>
            <w:r>
              <w:br/>
            </w:r>
            <w:r>
              <w:rPr>
                <w:rFonts w:ascii="Times New Roman"/>
                <w:b w:val="false"/>
                <w:i w:val="false"/>
                <w:color w:val="000000"/>
                <w:sz w:val="20"/>
              </w:rPr>
              <w:t>
диализаторлармен, шығыс материалдарымен және бүйрегі</w:t>
            </w:r>
            <w:r>
              <w:br/>
            </w:r>
            <w:r>
              <w:rPr>
                <w:rFonts w:ascii="Times New Roman"/>
                <w:b w:val="false"/>
                <w:i w:val="false"/>
                <w:color w:val="000000"/>
                <w:sz w:val="20"/>
              </w:rPr>
              <w:t>
алмастырылған ауруларды дәрі-дәрмек құралдарымен қамтамасыз</w:t>
            </w:r>
            <w:r>
              <w:br/>
            </w:r>
            <w:r>
              <w:rPr>
                <w:rFonts w:ascii="Times New Roman"/>
                <w:b w:val="false"/>
                <w:i w:val="false"/>
                <w:color w:val="000000"/>
                <w:sz w:val="20"/>
              </w:rPr>
              <w:t>
ету</w:t>
            </w:r>
          </w:p>
        </w:tc>
      </w:tr>
      <w:tr>
        <w:trPr>
          <w:trHeight w:val="855" w:hRule="atLeast"/>
        </w:trPr>
        <w:tc>
          <w:tcPr>
            <w:tcW w:w="1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w:t>
            </w:r>
            <w:r>
              <w:br/>
            </w:r>
            <w:r>
              <w:rPr>
                <w:rFonts w:ascii="Times New Roman"/>
                <w:b w:val="false"/>
                <w:i w:val="false"/>
                <w:color w:val="000000"/>
                <w:sz w:val="20"/>
              </w:rPr>
              <w:t>
заттармен және арнайы балалар тағамдары мен емдік тамақ</w:t>
            </w:r>
            <w:r>
              <w:br/>
            </w:r>
            <w:r>
              <w:rPr>
                <w:rFonts w:ascii="Times New Roman"/>
                <w:b w:val="false"/>
                <w:i w:val="false"/>
                <w:color w:val="000000"/>
                <w:sz w:val="20"/>
              </w:rPr>
              <w:t>
өнімдерімен қамтамасыз ету</w:t>
            </w:r>
          </w:p>
        </w:tc>
      </w:tr>
    </w:tbl>
    <w:bookmarkStart w:name="z60" w:id="50"/>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2009 жылғы 9 желтоқсандағы</w:t>
      </w:r>
      <w:r>
        <w:br/>
      </w:r>
      <w:r>
        <w:rPr>
          <w:rFonts w:ascii="Times New Roman"/>
          <w:b w:val="false"/>
          <w:i w:val="false"/>
          <w:color w:val="000000"/>
          <w:sz w:val="28"/>
        </w:rPr>
        <w:t>
"Алматы облысының 2010-2012</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26-162</w:t>
      </w:r>
      <w:r>
        <w:br/>
      </w:r>
      <w:r>
        <w:rPr>
          <w:rFonts w:ascii="Times New Roman"/>
          <w:b w:val="false"/>
          <w:i w:val="false"/>
          <w:color w:val="000000"/>
          <w:sz w:val="28"/>
        </w:rPr>
        <w:t>
шешіміне бекітілген</w:t>
      </w:r>
      <w:r>
        <w:br/>
      </w:r>
      <w:r>
        <w:rPr>
          <w:rFonts w:ascii="Times New Roman"/>
          <w:b w:val="false"/>
          <w:i w:val="false"/>
          <w:color w:val="000000"/>
          <w:sz w:val="28"/>
        </w:rPr>
        <w:t>
25-қосымша</w:t>
      </w:r>
    </w:p>
    <w:bookmarkEnd w:id="50"/>
    <w:bookmarkStart w:name="z98" w:id="51"/>
    <w:p>
      <w:pPr>
        <w:spacing w:after="0"/>
        <w:ind w:left="0"/>
        <w:jc w:val="left"/>
      </w:pPr>
      <w:r>
        <w:rPr>
          <w:rFonts w:ascii="Times New Roman"/>
          <w:b/>
          <w:i w:val="false"/>
          <w:color w:val="000000"/>
        </w:rPr>
        <w:t xml:space="preserve"> 
2010-2012 жылдарға арналған аудандық (қалалық) бюджеттің</w:t>
      </w:r>
      <w:r>
        <w:br/>
      </w:r>
      <w:r>
        <w:rPr>
          <w:rFonts w:ascii="Times New Roman"/>
          <w:b/>
          <w:i w:val="false"/>
          <w:color w:val="000000"/>
        </w:rPr>
        <w:t>
атқарылуы барысында қысқартуға жатпайтын жергілікті бюджеттік</w:t>
      </w:r>
      <w:r>
        <w:br/>
      </w:r>
      <w:r>
        <w:rPr>
          <w:rFonts w:ascii="Times New Roman"/>
          <w:b/>
          <w:i w:val="false"/>
          <w:color w:val="000000"/>
        </w:rPr>
        <w:t>
бағдарламалардың тізбесі</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53"/>
      </w:tblGrid>
      <w:tr>
        <w:trPr>
          <w:trHeight w:val="300" w:hRule="atLeast"/>
        </w:trPr>
        <w:tc>
          <w:tcPr>
            <w:tcW w:w="1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r>
      <w:tr>
        <w:trPr>
          <w:trHeight w:val="315" w:hRule="atLeast"/>
        </w:trPr>
        <w:tc>
          <w:tcPr>
            <w:tcW w:w="1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00" w:hRule="atLeast"/>
        </w:trPr>
        <w:tc>
          <w:tcPr>
            <w:tcW w:w="1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62" w:id="52"/>
    <w:p>
      <w:pPr>
        <w:spacing w:after="0"/>
        <w:ind w:left="0"/>
        <w:jc w:val="both"/>
      </w:pPr>
      <w:r>
        <w:rPr>
          <w:rFonts w:ascii="Times New Roman"/>
          <w:b w:val="false"/>
          <w:i w:val="false"/>
          <w:color w:val="ff0000"/>
          <w:sz w:val="28"/>
        </w:rPr>
        <w:t xml:space="preserve">
      Ескерту. 26-қосымша алынып тасталды - Алматы облыстық мәслихатының 2010.04.12 </w:t>
      </w:r>
      <w:r>
        <w:rPr>
          <w:rFonts w:ascii="Times New Roman"/>
          <w:b w:val="false"/>
          <w:i w:val="false"/>
          <w:color w:val="ff0000"/>
          <w:sz w:val="28"/>
        </w:rPr>
        <w:t>N 32-188</w:t>
      </w:r>
      <w:r>
        <w:rPr>
          <w:rFonts w:ascii="Times New Roman"/>
          <w:b w:val="false"/>
          <w:i w:val="false"/>
          <w:color w:val="ff0000"/>
          <w:sz w:val="28"/>
        </w:rPr>
        <w:t xml:space="preserve"> (2010 жылдың 1 қаңтарынан бастап қолданысқа енгізіледі) шешімімен.</w:t>
      </w:r>
    </w:p>
    <w:bookmarkEnd w:id="52"/>
    <w:bookmarkStart w:name="z63" w:id="53"/>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2009 жылғы 9 желтоқсандағы</w:t>
      </w:r>
      <w:r>
        <w:br/>
      </w:r>
      <w:r>
        <w:rPr>
          <w:rFonts w:ascii="Times New Roman"/>
          <w:b w:val="false"/>
          <w:i w:val="false"/>
          <w:color w:val="000000"/>
          <w:sz w:val="28"/>
        </w:rPr>
        <w:t>
"Алматы облысының 2010-2012</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26-162</w:t>
      </w:r>
      <w:r>
        <w:br/>
      </w:r>
      <w:r>
        <w:rPr>
          <w:rFonts w:ascii="Times New Roman"/>
          <w:b w:val="false"/>
          <w:i w:val="false"/>
          <w:color w:val="000000"/>
          <w:sz w:val="28"/>
        </w:rPr>
        <w:t>
шешіміне бекітілген</w:t>
      </w:r>
      <w:r>
        <w:br/>
      </w:r>
      <w:r>
        <w:rPr>
          <w:rFonts w:ascii="Times New Roman"/>
          <w:b w:val="false"/>
          <w:i w:val="false"/>
          <w:color w:val="000000"/>
          <w:sz w:val="28"/>
        </w:rPr>
        <w:t>
27-қосымша</w:t>
      </w:r>
    </w:p>
    <w:bookmarkEnd w:id="53"/>
    <w:bookmarkStart w:name="z99" w:id="54"/>
    <w:p>
      <w:pPr>
        <w:spacing w:after="0"/>
        <w:ind w:left="0"/>
        <w:jc w:val="left"/>
      </w:pPr>
      <w:r>
        <w:rPr>
          <w:rFonts w:ascii="Times New Roman"/>
          <w:b/>
          <w:i w:val="false"/>
          <w:color w:val="000000"/>
        </w:rPr>
        <w:t xml:space="preserve"> 
Облыс бюджеті есебінен алып қойылатын және жойылатын ауру</w:t>
      </w:r>
      <w:r>
        <w:br/>
      </w:r>
      <w:r>
        <w:rPr>
          <w:rFonts w:ascii="Times New Roman"/>
          <w:b/>
          <w:i w:val="false"/>
          <w:color w:val="000000"/>
        </w:rPr>
        <w:t>
жануарлардың, жануарлардан алынатын өнімдер мен шикізаттың</w:t>
      </w:r>
      <w:r>
        <w:br/>
      </w:r>
      <w:r>
        <w:rPr>
          <w:rFonts w:ascii="Times New Roman"/>
          <w:b/>
          <w:i w:val="false"/>
          <w:color w:val="000000"/>
        </w:rPr>
        <w:t>
құнын иелеріне өтеуге аудандық және қалалық бюджеттерге</w:t>
      </w:r>
      <w:r>
        <w:br/>
      </w:r>
      <w:r>
        <w:rPr>
          <w:rFonts w:ascii="Times New Roman"/>
          <w:b/>
          <w:i w:val="false"/>
          <w:color w:val="000000"/>
        </w:rPr>
        <w:t>
берілетін ағымдағы нысаналы трансферттерінің сомасын бөлу</w:t>
      </w:r>
    </w:p>
    <w:bookmarkEnd w:id="54"/>
    <w:p>
      <w:pPr>
        <w:spacing w:after="0"/>
        <w:ind w:left="0"/>
        <w:jc w:val="both"/>
      </w:pPr>
      <w:r>
        <w:rPr>
          <w:rFonts w:ascii="Times New Roman"/>
          <w:b w:val="false"/>
          <w:i w:val="false"/>
          <w:color w:val="ff0000"/>
          <w:sz w:val="28"/>
        </w:rPr>
        <w:t xml:space="preserve">      Ескерту. 27-қосымшамен толықтырылды - Алматы облыстық мәслихатының 2010.10.13 </w:t>
      </w:r>
      <w:r>
        <w:rPr>
          <w:rFonts w:ascii="Times New Roman"/>
          <w:b w:val="false"/>
          <w:i w:val="false"/>
          <w:color w:val="ff0000"/>
          <w:sz w:val="28"/>
        </w:rPr>
        <w:t>N 37-212</w:t>
      </w:r>
      <w:r>
        <w:rPr>
          <w:rFonts w:ascii="Times New Roman"/>
          <w:b w:val="false"/>
          <w:i w:val="false"/>
          <w:color w:val="ff0000"/>
          <w:sz w:val="28"/>
        </w:rPr>
        <w:t xml:space="preserve"> (2010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7613"/>
        <w:gridCol w:w="4653"/>
      </w:tblGrid>
      <w:tr>
        <w:trPr>
          <w:trHeight w:val="5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(облыстық мәні бар қала)</w:t>
            </w:r>
            <w:r>
              <w:br/>
            </w:r>
            <w:r>
              <w:rPr>
                <w:rFonts w:ascii="Times New Roman"/>
                <w:b w:val="false"/>
                <w:i w:val="false"/>
                <w:color w:val="000000"/>
                <w:sz w:val="20"/>
              </w:rPr>
              <w:t>
атауы</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39998</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8208</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5438</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1906</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2546</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1655</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3424</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2469</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2597</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