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06dc" w14:textId="0d40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қызметінің жекелеген түрлеріне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Текелі қалалық мәслихатының 2009 жылғы 25 ақпандағы N 8-81 шешімі. Алматы облысының Әділет департаменті Текелі қаласының Әділет басқармасында 2009 жылы 2 сәуірде N 2-3-60 тіркелді. Күші жойылды - Алматы облысының Текелі қалалық мәслихатының 2009 жылғы 20 желтоқсандағы N 15-139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облысының Текелі қалалық мәслихатының 2009.12.20 </w:t>
      </w:r>
      <w:r>
        <w:rPr>
          <w:rFonts w:ascii="Times New Roman"/>
          <w:b w:val="false"/>
          <w:i w:val="false"/>
          <w:color w:val="ff0000"/>
          <w:sz w:val="28"/>
        </w:rPr>
        <w:t>N 15-139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2009 жылға арналған кәсіпкерлік қызметінің жекелеген түрлеріне тіркелген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шешімнің орындалуын бақылау қалалық мәслихаттың бюджет және экономика мәселесі бойынша тұрақты комиссиясына (төрағасы Нестеров Константин Михайлович)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ІХ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Д. Нусупов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"Кәсіпкерлік қызметінің жекелеген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түрлеріне тіркелген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 белгілеу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8-81 шешімімен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6791"/>
        <w:gridCol w:w="5098"/>
      </w:tblGrid>
      <w:tr>
        <w:trPr>
          <w:trHeight w:val="12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салық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бірлігіне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салықтың ставкаларының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көрсеткіш)</w:t>
            </w:r>
          </w:p>
        </w:tc>
      </w:tr>
      <w:tr>
        <w:trPr>
          <w:trHeight w:val="6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ұтыссыз ойын автоматы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автоматтары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ІХ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Д. Нусупов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