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cd35" w14:textId="3bcc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2010-2012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облысының Текелі қалалық мәслихатының 2009 жылғы 20 желтоқсандағы N 15-135 шешімі. Алматы облысының Әділет департаменті Текелі қаласының Әділет басқармасында 2009 жылы 28 желтоқсанда N 2-3-69 тіркелді. Күші жойылды - Алматы облысы Текелі қалалық мәслихатының 2011 жылғы 21 ақпандағы N 29-236 шешімімен</w:t>
      </w:r>
    </w:p>
    <w:p>
      <w:pPr>
        <w:spacing w:after="0"/>
        <w:ind w:left="0"/>
        <w:jc w:val="both"/>
      </w:pPr>
      <w:r>
        <w:rPr>
          <w:rFonts w:ascii="Times New Roman"/>
          <w:b w:val="false"/>
          <w:i w:val="false"/>
          <w:color w:val="ff0000"/>
          <w:sz w:val="28"/>
        </w:rPr>
        <w:t>      Ескерту. Күші жойылды - Алматы облысы Текелі қалалық мәслихатының 2011.02.21 N 29-236 Шешімімен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9-бабының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w:t>
      </w:r>
      <w:r>
        <w:rPr>
          <w:rFonts w:ascii="Times New Roman"/>
          <w:b w:val="false"/>
          <w:i w:val="false"/>
          <w:color w:val="000000"/>
          <w:sz w:val="28"/>
        </w:rPr>
        <w:t xml:space="preserve"> басшылыққа алып,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Текелі қаласының 2010-2012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2010 жылы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1405752 мың теңге, соның ішінде:</w:t>
      </w:r>
      <w:r>
        <w:br/>
      </w:r>
      <w:r>
        <w:rPr>
          <w:rFonts w:ascii="Times New Roman"/>
          <w:b w:val="false"/>
          <w:i w:val="false"/>
          <w:color w:val="000000"/>
          <w:sz w:val="28"/>
        </w:rPr>
        <w:t>
      салықтық түсімдер – 87666 мың теңге;</w:t>
      </w:r>
      <w:r>
        <w:br/>
      </w:r>
      <w:r>
        <w:rPr>
          <w:rFonts w:ascii="Times New Roman"/>
          <w:b w:val="false"/>
          <w:i w:val="false"/>
          <w:color w:val="000000"/>
          <w:sz w:val="28"/>
        </w:rPr>
        <w:t>
      салықтық емес түсімдер – 8202 мың теңге;</w:t>
      </w:r>
      <w:r>
        <w:br/>
      </w:r>
      <w:r>
        <w:rPr>
          <w:rFonts w:ascii="Times New Roman"/>
          <w:b w:val="false"/>
          <w:i w:val="false"/>
          <w:color w:val="000000"/>
          <w:sz w:val="28"/>
        </w:rPr>
        <w:t>
      негізгі капиталды сатудан түсетін түсімдер – 3435 мың теңге;</w:t>
      </w:r>
      <w:r>
        <w:br/>
      </w:r>
      <w:r>
        <w:rPr>
          <w:rFonts w:ascii="Times New Roman"/>
          <w:b w:val="false"/>
          <w:i w:val="false"/>
          <w:color w:val="000000"/>
          <w:sz w:val="28"/>
        </w:rPr>
        <w:t>
      трансферттердің түсімдері барлығы – 1300585 мың теңге, соның ішінде:</w:t>
      </w:r>
      <w:r>
        <w:br/>
      </w:r>
      <w:r>
        <w:rPr>
          <w:rFonts w:ascii="Times New Roman"/>
          <w:b w:val="false"/>
          <w:i w:val="false"/>
          <w:color w:val="000000"/>
          <w:sz w:val="28"/>
        </w:rPr>
        <w:t>
      республикалық бюджеттен трансферттер – 192740 мың теңге;</w:t>
      </w:r>
      <w:r>
        <w:br/>
      </w:r>
      <w:r>
        <w:rPr>
          <w:rFonts w:ascii="Times New Roman"/>
          <w:b w:val="false"/>
          <w:i w:val="false"/>
          <w:color w:val="000000"/>
          <w:sz w:val="28"/>
        </w:rPr>
        <w:t>
      облыстық бюджеттен трансферттер – 379553 мың теңге;</w:t>
      </w:r>
      <w:r>
        <w:br/>
      </w:r>
      <w:r>
        <w:rPr>
          <w:rFonts w:ascii="Times New Roman"/>
          <w:b w:val="false"/>
          <w:i w:val="false"/>
          <w:color w:val="000000"/>
          <w:sz w:val="28"/>
        </w:rPr>
        <w:t>
      субвенциялар – 654488 мың теңге.</w:t>
      </w:r>
      <w:r>
        <w:br/>
      </w:r>
      <w:r>
        <w:rPr>
          <w:rFonts w:ascii="Times New Roman"/>
          <w:b w:val="false"/>
          <w:i w:val="false"/>
          <w:color w:val="000000"/>
          <w:sz w:val="28"/>
        </w:rPr>
        <w:t>
</w:t>
      </w:r>
      <w:r>
        <w:rPr>
          <w:rFonts w:ascii="Times New Roman"/>
          <w:b w:val="false"/>
          <w:i w:val="false"/>
          <w:color w:val="000000"/>
          <w:sz w:val="28"/>
        </w:rPr>
        <w:t>
      2) шығындар барлығы – 1436718 мың теңге.</w:t>
      </w:r>
      <w:r>
        <w:br/>
      </w:r>
      <w:r>
        <w:rPr>
          <w:rFonts w:ascii="Times New Roman"/>
          <w:b w:val="false"/>
          <w:i w:val="false"/>
          <w:color w:val="000000"/>
          <w:sz w:val="28"/>
        </w:rPr>
        <w:t>
</w:t>
      </w:r>
      <w:r>
        <w:rPr>
          <w:rFonts w:ascii="Times New Roman"/>
          <w:b w:val="false"/>
          <w:i w:val="false"/>
          <w:color w:val="000000"/>
          <w:sz w:val="28"/>
        </w:rPr>
        <w:t>
      3) операциялар бойынша сальдо –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Текелі қалалық мәслихатының 2010.02.03 </w:t>
      </w:r>
      <w:r>
        <w:rPr>
          <w:rFonts w:ascii="Times New Roman"/>
          <w:b w:val="false"/>
          <w:i w:val="false"/>
          <w:color w:val="000000"/>
          <w:sz w:val="28"/>
        </w:rPr>
        <w:t>N 17-145</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19-162</w:t>
      </w:r>
      <w:r>
        <w:rPr>
          <w:rFonts w:ascii="Times New Roman"/>
          <w:b w:val="false"/>
          <w:i w:val="false"/>
          <w:color w:val="ff0000"/>
          <w:sz w:val="28"/>
        </w:rPr>
        <w:t xml:space="preserve"> (2010 жылдың 1 қаңтарынан бастап қолданысқа енгізіледі); 2010.06.23 </w:t>
      </w:r>
      <w:r>
        <w:rPr>
          <w:rFonts w:ascii="Times New Roman"/>
          <w:b w:val="false"/>
          <w:i w:val="false"/>
          <w:color w:val="000000"/>
          <w:sz w:val="28"/>
        </w:rPr>
        <w:t>N 20-168</w:t>
      </w:r>
      <w:r>
        <w:rPr>
          <w:rFonts w:ascii="Times New Roman"/>
          <w:b w:val="false"/>
          <w:i w:val="false"/>
          <w:color w:val="ff0000"/>
          <w:sz w:val="28"/>
        </w:rPr>
        <w:t xml:space="preserve"> (2010 жылдың 1 қаңтарынан бастап қолданысқа енгізіледі); 2010.08.25 </w:t>
      </w:r>
      <w:r>
        <w:rPr>
          <w:rFonts w:ascii="Times New Roman"/>
          <w:b w:val="false"/>
          <w:i w:val="false"/>
          <w:color w:val="000000"/>
          <w:sz w:val="28"/>
        </w:rPr>
        <w:t>N 22-176</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23-184</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2010 жылға арналған қалалық бюджеттің түсімдері мынадай салық түсімдерінің есебінен қалыптасады:</w:t>
      </w:r>
      <w:r>
        <w:br/>
      </w:r>
      <w:r>
        <w:rPr>
          <w:rFonts w:ascii="Times New Roman"/>
          <w:b w:val="false"/>
          <w:i w:val="false"/>
          <w:color w:val="000000"/>
          <w:sz w:val="28"/>
        </w:rPr>
        <w:t>
</w:t>
      </w:r>
      <w:r>
        <w:rPr>
          <w:rFonts w:ascii="Times New Roman"/>
          <w:b w:val="false"/>
          <w:i w:val="false"/>
          <w:color w:val="000000"/>
          <w:sz w:val="28"/>
        </w:rPr>
        <w:t>
      1) мүлікке салынатын салықтар.</w:t>
      </w:r>
      <w:r>
        <w:br/>
      </w:r>
      <w:r>
        <w:rPr>
          <w:rFonts w:ascii="Times New Roman"/>
          <w:b w:val="false"/>
          <w:i w:val="false"/>
          <w:color w:val="000000"/>
          <w:sz w:val="28"/>
        </w:rPr>
        <w:t>
</w:t>
      </w:r>
      <w:r>
        <w:rPr>
          <w:rFonts w:ascii="Times New Roman"/>
          <w:b w:val="false"/>
          <w:i w:val="false"/>
          <w:color w:val="000000"/>
          <w:sz w:val="28"/>
        </w:rPr>
        <w:t>
      2) жер салығы.</w:t>
      </w:r>
      <w:r>
        <w:br/>
      </w:r>
      <w:r>
        <w:rPr>
          <w:rFonts w:ascii="Times New Roman"/>
          <w:b w:val="false"/>
          <w:i w:val="false"/>
          <w:color w:val="000000"/>
          <w:sz w:val="28"/>
        </w:rPr>
        <w:t>
</w:t>
      </w:r>
      <w:r>
        <w:rPr>
          <w:rFonts w:ascii="Times New Roman"/>
          <w:b w:val="false"/>
          <w:i w:val="false"/>
          <w:color w:val="000000"/>
          <w:sz w:val="28"/>
        </w:rPr>
        <w:t>
      3)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4) бірыңғай жер салығы.</w:t>
      </w:r>
      <w:r>
        <w:br/>
      </w:r>
      <w:r>
        <w:rPr>
          <w:rFonts w:ascii="Times New Roman"/>
          <w:b w:val="false"/>
          <w:i w:val="false"/>
          <w:color w:val="000000"/>
          <w:sz w:val="28"/>
        </w:rPr>
        <w:t>
</w:t>
      </w:r>
      <w:r>
        <w:rPr>
          <w:rFonts w:ascii="Times New Roman"/>
          <w:b w:val="false"/>
          <w:i w:val="false"/>
          <w:color w:val="000000"/>
          <w:sz w:val="28"/>
        </w:rPr>
        <w:t>
      5) акциздер.</w:t>
      </w:r>
      <w:r>
        <w:br/>
      </w:r>
      <w:r>
        <w:rPr>
          <w:rFonts w:ascii="Times New Roman"/>
          <w:b w:val="false"/>
          <w:i w:val="false"/>
          <w:color w:val="000000"/>
          <w:sz w:val="28"/>
        </w:rPr>
        <w:t>
</w:t>
      </w:r>
      <w:r>
        <w:rPr>
          <w:rFonts w:ascii="Times New Roman"/>
          <w:b w:val="false"/>
          <w:i w:val="false"/>
          <w:color w:val="000000"/>
          <w:sz w:val="28"/>
        </w:rPr>
        <w:t>
      6) табиғи және басқа да ресурстарды пайдаланғаны үшiн түсетiн түсiмдер.</w:t>
      </w:r>
      <w:r>
        <w:br/>
      </w:r>
      <w:r>
        <w:rPr>
          <w:rFonts w:ascii="Times New Roman"/>
          <w:b w:val="false"/>
          <w:i w:val="false"/>
          <w:color w:val="000000"/>
          <w:sz w:val="28"/>
        </w:rPr>
        <w:t>
</w:t>
      </w:r>
      <w:r>
        <w:rPr>
          <w:rFonts w:ascii="Times New Roman"/>
          <w:b w:val="false"/>
          <w:i w:val="false"/>
          <w:color w:val="000000"/>
          <w:sz w:val="28"/>
        </w:rPr>
        <w:t>
      7) кәсіпкерлік және кәсіби қызметті жүргізгені үшін алынатын алымдар.</w:t>
      </w:r>
      <w:r>
        <w:br/>
      </w:r>
      <w:r>
        <w:rPr>
          <w:rFonts w:ascii="Times New Roman"/>
          <w:b w:val="false"/>
          <w:i w:val="false"/>
          <w:color w:val="000000"/>
          <w:sz w:val="28"/>
        </w:rPr>
        <w:t>
</w:t>
      </w:r>
      <w:r>
        <w:rPr>
          <w:rFonts w:ascii="Times New Roman"/>
          <w:b w:val="false"/>
          <w:i w:val="false"/>
          <w:color w:val="000000"/>
          <w:sz w:val="28"/>
        </w:rPr>
        <w:t>
      8) ойын бизнесіне салық.</w:t>
      </w:r>
      <w:r>
        <w:br/>
      </w:r>
      <w:r>
        <w:rPr>
          <w:rFonts w:ascii="Times New Roman"/>
          <w:b w:val="false"/>
          <w:i w:val="false"/>
          <w:color w:val="000000"/>
          <w:sz w:val="28"/>
        </w:rPr>
        <w:t>
</w:t>
      </w:r>
      <w:r>
        <w:rPr>
          <w:rFonts w:ascii="Times New Roman"/>
          <w:b w:val="false"/>
          <w:i w:val="false"/>
          <w:color w:val="000000"/>
          <w:sz w:val="28"/>
        </w:rPr>
        <w:t>
      9) мемлекеттік баж.</w:t>
      </w:r>
      <w:r>
        <w:br/>
      </w:r>
      <w:r>
        <w:rPr>
          <w:rFonts w:ascii="Times New Roman"/>
          <w:b w:val="false"/>
          <w:i w:val="false"/>
          <w:color w:val="000000"/>
          <w:sz w:val="28"/>
        </w:rPr>
        <w:t>
</w:t>
      </w:r>
      <w:r>
        <w:rPr>
          <w:rFonts w:ascii="Times New Roman"/>
          <w:b w:val="false"/>
          <w:i w:val="false"/>
          <w:color w:val="000000"/>
          <w:sz w:val="28"/>
        </w:rPr>
        <w:t>
      10) мемлекет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11)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12)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13) жерді сату.</w:t>
      </w:r>
      <w:r>
        <w:br/>
      </w:r>
      <w:r>
        <w:rPr>
          <w:rFonts w:ascii="Times New Roman"/>
          <w:b w:val="false"/>
          <w:i w:val="false"/>
          <w:color w:val="000000"/>
          <w:sz w:val="28"/>
        </w:rPr>
        <w:t>
</w:t>
      </w:r>
      <w:r>
        <w:rPr>
          <w:rFonts w:ascii="Times New Roman"/>
          <w:b w:val="false"/>
          <w:i w:val="false"/>
          <w:color w:val="000000"/>
          <w:sz w:val="28"/>
        </w:rPr>
        <w:t>
      14) материалдық емес активтерді сату.</w:t>
      </w:r>
      <w:r>
        <w:br/>
      </w:r>
      <w:r>
        <w:rPr>
          <w:rFonts w:ascii="Times New Roman"/>
          <w:b w:val="false"/>
          <w:i w:val="false"/>
          <w:color w:val="000000"/>
          <w:sz w:val="28"/>
        </w:rPr>
        <w:t>
</w:t>
      </w:r>
      <w:r>
        <w:rPr>
          <w:rFonts w:ascii="Times New Roman"/>
          <w:b w:val="false"/>
          <w:i w:val="false"/>
          <w:color w:val="000000"/>
          <w:sz w:val="28"/>
        </w:rPr>
        <w:t>
      15) облыстық бюджеттен түсетiн трансферттер.</w:t>
      </w:r>
      <w:r>
        <w:br/>
      </w:r>
      <w:r>
        <w:rPr>
          <w:rFonts w:ascii="Times New Roman"/>
          <w:b w:val="false"/>
          <w:i w:val="false"/>
          <w:color w:val="000000"/>
          <w:sz w:val="28"/>
        </w:rPr>
        <w:t>
</w:t>
      </w:r>
      <w:r>
        <w:rPr>
          <w:rFonts w:ascii="Times New Roman"/>
          <w:b w:val="false"/>
          <w:i w:val="false"/>
          <w:color w:val="000000"/>
          <w:sz w:val="28"/>
        </w:rPr>
        <w:t>
      3. 2010 жылға субвенция мөлшері жалпы – 654488 мың теңге сомасында облыс бюджетінен белгіленсін.</w:t>
      </w:r>
      <w:r>
        <w:br/>
      </w:r>
      <w:r>
        <w:rPr>
          <w:rFonts w:ascii="Times New Roman"/>
          <w:b w:val="false"/>
          <w:i w:val="false"/>
          <w:color w:val="000000"/>
          <w:sz w:val="28"/>
        </w:rPr>
        <w:t>
</w:t>
      </w:r>
      <w:r>
        <w:rPr>
          <w:rFonts w:ascii="Times New Roman"/>
          <w:b w:val="false"/>
          <w:i w:val="false"/>
          <w:color w:val="000000"/>
          <w:sz w:val="28"/>
        </w:rPr>
        <w:t>
      4. Қалалық бюджетте қаржы қарастырылсын:</w:t>
      </w:r>
      <w:r>
        <w:br/>
      </w:r>
      <w:r>
        <w:rPr>
          <w:rFonts w:ascii="Times New Roman"/>
          <w:b w:val="false"/>
          <w:i w:val="false"/>
          <w:color w:val="000000"/>
          <w:sz w:val="28"/>
        </w:rPr>
        <w:t>
</w:t>
      </w:r>
      <w:r>
        <w:rPr>
          <w:rFonts w:ascii="Times New Roman"/>
          <w:b w:val="false"/>
          <w:i w:val="false"/>
          <w:color w:val="000000"/>
          <w:sz w:val="28"/>
        </w:rPr>
        <w:t>
      1) жалпы сипаттағы мемлекеттік қызметтерге – 75671 мың теңге сомасында.</w:t>
      </w:r>
      <w:r>
        <w:br/>
      </w:r>
      <w:r>
        <w:rPr>
          <w:rFonts w:ascii="Times New Roman"/>
          <w:b w:val="false"/>
          <w:i w:val="false"/>
          <w:color w:val="000000"/>
          <w:sz w:val="28"/>
        </w:rPr>
        <w:t>
</w:t>
      </w:r>
      <w:r>
        <w:rPr>
          <w:rFonts w:ascii="Times New Roman"/>
          <w:b w:val="false"/>
          <w:i w:val="false"/>
          <w:color w:val="000000"/>
          <w:sz w:val="28"/>
        </w:rPr>
        <w:t>
      2) қорғанысқа – 25143 мың теңге сомасында.</w:t>
      </w:r>
      <w:r>
        <w:br/>
      </w:r>
      <w:r>
        <w:rPr>
          <w:rFonts w:ascii="Times New Roman"/>
          <w:b w:val="false"/>
          <w:i w:val="false"/>
          <w:color w:val="000000"/>
          <w:sz w:val="28"/>
        </w:rPr>
        <w:t>
</w:t>
      </w:r>
      <w:r>
        <w:rPr>
          <w:rFonts w:ascii="Times New Roman"/>
          <w:b w:val="false"/>
          <w:i w:val="false"/>
          <w:color w:val="000000"/>
          <w:sz w:val="28"/>
        </w:rPr>
        <w:t>
      3) қоғамдық тәртіп, қауіпсіздік, құқық, сот, қылмыстық атқару қызметі – 818 мың теңге сомасында.</w:t>
      </w:r>
      <w:r>
        <w:br/>
      </w:r>
      <w:r>
        <w:rPr>
          <w:rFonts w:ascii="Times New Roman"/>
          <w:b w:val="false"/>
          <w:i w:val="false"/>
          <w:color w:val="000000"/>
          <w:sz w:val="28"/>
        </w:rPr>
        <w:t>
</w:t>
      </w:r>
      <w:r>
        <w:rPr>
          <w:rFonts w:ascii="Times New Roman"/>
          <w:b w:val="false"/>
          <w:i w:val="false"/>
          <w:color w:val="000000"/>
          <w:sz w:val="28"/>
        </w:rPr>
        <w:t>
      4) білім беруге – 705751 мың теңге сомасында, соның ішінде жалпы білім беруге – 344647 мың теңге сомасында.</w:t>
      </w:r>
      <w:r>
        <w:br/>
      </w:r>
      <w:r>
        <w:rPr>
          <w:rFonts w:ascii="Times New Roman"/>
          <w:b w:val="false"/>
          <w:i w:val="false"/>
          <w:color w:val="000000"/>
          <w:sz w:val="28"/>
        </w:rPr>
        <w:t>
</w:t>
      </w:r>
      <w:r>
        <w:rPr>
          <w:rFonts w:ascii="Times New Roman"/>
          <w:b w:val="false"/>
          <w:i w:val="false"/>
          <w:color w:val="000000"/>
          <w:sz w:val="28"/>
        </w:rPr>
        <w:t>
      5) әлеуметтік көмек және әлеуметтік қамсыздандыруға – 105532 мың теңге сомасында.</w:t>
      </w:r>
      <w:r>
        <w:br/>
      </w:r>
      <w:r>
        <w:rPr>
          <w:rFonts w:ascii="Times New Roman"/>
          <w:b w:val="false"/>
          <w:i w:val="false"/>
          <w:color w:val="000000"/>
          <w:sz w:val="28"/>
        </w:rPr>
        <w:t>
</w:t>
      </w:r>
      <w:r>
        <w:rPr>
          <w:rFonts w:ascii="Times New Roman"/>
          <w:b w:val="false"/>
          <w:i w:val="false"/>
          <w:color w:val="000000"/>
          <w:sz w:val="28"/>
        </w:rPr>
        <w:t>
      6) тұрғын-үй коммуналдық шаруашылыққа – 183757 мың теңге сомасында.</w:t>
      </w:r>
      <w:r>
        <w:br/>
      </w:r>
      <w:r>
        <w:rPr>
          <w:rFonts w:ascii="Times New Roman"/>
          <w:b w:val="false"/>
          <w:i w:val="false"/>
          <w:color w:val="000000"/>
          <w:sz w:val="28"/>
        </w:rPr>
        <w:t>
</w:t>
      </w:r>
      <w:r>
        <w:rPr>
          <w:rFonts w:ascii="Times New Roman"/>
          <w:b w:val="false"/>
          <w:i w:val="false"/>
          <w:color w:val="000000"/>
          <w:sz w:val="28"/>
        </w:rPr>
        <w:t>
      7) мәдениет, спорт, туризм және ақпараттық кеңістігіне – 31657 мың теңге сомасында.</w:t>
      </w:r>
      <w:r>
        <w:br/>
      </w:r>
      <w:r>
        <w:rPr>
          <w:rFonts w:ascii="Times New Roman"/>
          <w:b w:val="false"/>
          <w:i w:val="false"/>
          <w:color w:val="000000"/>
          <w:sz w:val="28"/>
        </w:rPr>
        <w:t>
</w:t>
      </w:r>
      <w:r>
        <w:rPr>
          <w:rFonts w:ascii="Times New Roman"/>
          <w:b w:val="false"/>
          <w:i w:val="false"/>
          <w:color w:val="000000"/>
          <w:sz w:val="28"/>
        </w:rPr>
        <w:t>
      8) ауыл, су, орман, балық шаруашылығы, ерекше қорғалатын табиғи аумақтар, қоршаған ортаны және жануарлар дүниесін қорғау, жер қатынастарына – 33526 мың теңге сомасында.</w:t>
      </w:r>
      <w:r>
        <w:br/>
      </w:r>
      <w:r>
        <w:rPr>
          <w:rFonts w:ascii="Times New Roman"/>
          <w:b w:val="false"/>
          <w:i w:val="false"/>
          <w:color w:val="000000"/>
          <w:sz w:val="28"/>
        </w:rPr>
        <w:t>
</w:t>
      </w:r>
      <w:r>
        <w:rPr>
          <w:rFonts w:ascii="Times New Roman"/>
          <w:b w:val="false"/>
          <w:i w:val="false"/>
          <w:color w:val="000000"/>
          <w:sz w:val="28"/>
        </w:rPr>
        <w:t>
      9) өнеркәсіп, сәулет, қала құрылысы және құрылыс қызметіне – 7994 мың теңге сомасында.</w:t>
      </w:r>
      <w:r>
        <w:br/>
      </w:r>
      <w:r>
        <w:rPr>
          <w:rFonts w:ascii="Times New Roman"/>
          <w:b w:val="false"/>
          <w:i w:val="false"/>
          <w:color w:val="000000"/>
          <w:sz w:val="28"/>
        </w:rPr>
        <w:t>
</w:t>
      </w:r>
      <w:r>
        <w:rPr>
          <w:rFonts w:ascii="Times New Roman"/>
          <w:b w:val="false"/>
          <w:i w:val="false"/>
          <w:color w:val="000000"/>
          <w:sz w:val="28"/>
        </w:rPr>
        <w:t>
      10) көлік және коммуникацияға – 186282 мың теңге сомасында.</w:t>
      </w:r>
      <w:r>
        <w:br/>
      </w:r>
      <w:r>
        <w:rPr>
          <w:rFonts w:ascii="Times New Roman"/>
          <w:b w:val="false"/>
          <w:i w:val="false"/>
          <w:color w:val="000000"/>
          <w:sz w:val="28"/>
        </w:rPr>
        <w:t>
</w:t>
      </w:r>
      <w:r>
        <w:rPr>
          <w:rFonts w:ascii="Times New Roman"/>
          <w:b w:val="false"/>
          <w:i w:val="false"/>
          <w:color w:val="000000"/>
          <w:sz w:val="28"/>
        </w:rPr>
        <w:t>
      11) басқаларға – 52538 мың теңге сомасында.</w:t>
      </w:r>
      <w:r>
        <w:br/>
      </w:r>
      <w:r>
        <w:rPr>
          <w:rFonts w:ascii="Times New Roman"/>
          <w:b w:val="false"/>
          <w:i w:val="false"/>
          <w:color w:val="000000"/>
          <w:sz w:val="28"/>
        </w:rPr>
        <w:t>
</w:t>
      </w:r>
      <w:r>
        <w:rPr>
          <w:rFonts w:ascii="Times New Roman"/>
          <w:b w:val="false"/>
          <w:i w:val="false"/>
          <w:color w:val="000000"/>
          <w:sz w:val="28"/>
        </w:rPr>
        <w:t>
      12) трансферттер – 28049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Алматы облысы Текелі қалалық мәслихатының 2010.02.03 </w:t>
      </w:r>
      <w:r>
        <w:rPr>
          <w:rFonts w:ascii="Times New Roman"/>
          <w:b w:val="false"/>
          <w:i w:val="false"/>
          <w:color w:val="000000"/>
          <w:sz w:val="28"/>
        </w:rPr>
        <w:t>N 17-145</w:t>
      </w:r>
      <w:r>
        <w:rPr>
          <w:rFonts w:ascii="Times New Roman"/>
          <w:b w:val="false"/>
          <w:i w:val="false"/>
          <w:color w:val="ff0000"/>
          <w:sz w:val="28"/>
        </w:rPr>
        <w:t xml:space="preserve"> (2010 жылдың 1 қаңтарынан бастап қолданысқа енгізіледі); 2010.04.16 </w:t>
      </w:r>
      <w:r>
        <w:rPr>
          <w:rFonts w:ascii="Times New Roman"/>
          <w:b w:val="false"/>
          <w:i w:val="false"/>
          <w:color w:val="000000"/>
          <w:sz w:val="28"/>
        </w:rPr>
        <w:t>N 19-162</w:t>
      </w:r>
      <w:r>
        <w:rPr>
          <w:rFonts w:ascii="Times New Roman"/>
          <w:b w:val="false"/>
          <w:i w:val="false"/>
          <w:color w:val="ff0000"/>
          <w:sz w:val="28"/>
        </w:rPr>
        <w:t xml:space="preserve"> (2010 жылдың 1 қаңтарынан бастап қолданысқа енгізіледі); 2010.06.23 </w:t>
      </w:r>
      <w:r>
        <w:rPr>
          <w:rFonts w:ascii="Times New Roman"/>
          <w:b w:val="false"/>
          <w:i w:val="false"/>
          <w:color w:val="000000"/>
          <w:sz w:val="28"/>
        </w:rPr>
        <w:t>N 20-168</w:t>
      </w:r>
      <w:r>
        <w:rPr>
          <w:rFonts w:ascii="Times New Roman"/>
          <w:b w:val="false"/>
          <w:i w:val="false"/>
          <w:color w:val="ff0000"/>
          <w:sz w:val="28"/>
        </w:rPr>
        <w:t xml:space="preserve"> (2010 жылдың 1 қаңтарынан бастап қолданысқа енгізіледі); 2010.08.25 </w:t>
      </w:r>
      <w:r>
        <w:rPr>
          <w:rFonts w:ascii="Times New Roman"/>
          <w:b w:val="false"/>
          <w:i w:val="false"/>
          <w:color w:val="000000"/>
          <w:sz w:val="28"/>
        </w:rPr>
        <w:t>N 22-176</w:t>
      </w:r>
      <w:r>
        <w:rPr>
          <w:rFonts w:ascii="Times New Roman"/>
          <w:b w:val="false"/>
          <w:i w:val="false"/>
          <w:color w:val="ff0000"/>
          <w:sz w:val="28"/>
        </w:rPr>
        <w:t xml:space="preserve"> (2010 жылдың 1 қаңтарынан бастап қолданысқа енгізіледі); 2010.10.19 </w:t>
      </w:r>
      <w:r>
        <w:rPr>
          <w:rFonts w:ascii="Times New Roman"/>
          <w:b w:val="false"/>
          <w:i w:val="false"/>
          <w:color w:val="000000"/>
          <w:sz w:val="28"/>
        </w:rPr>
        <w:t>N 23-184</w:t>
      </w:r>
      <w:r>
        <w:rPr>
          <w:rFonts w:ascii="Times New Roman"/>
          <w:b w:val="false"/>
          <w:i w:val="false"/>
          <w:color w:val="ff0000"/>
          <w:sz w:val="28"/>
        </w:rPr>
        <w:t xml:space="preserve"> (2010 жылдың 1 қаңтарынан бастап қолданысқа енгізіледі); 2010.12.03 </w:t>
      </w:r>
      <w:r>
        <w:rPr>
          <w:rFonts w:ascii="Times New Roman"/>
          <w:b w:val="false"/>
          <w:i w:val="false"/>
          <w:color w:val="000000"/>
          <w:sz w:val="28"/>
        </w:rPr>
        <w:t>N 26-193</w:t>
      </w:r>
      <w:r>
        <w:rPr>
          <w:rFonts w:ascii="Times New Roman"/>
          <w:b w:val="false"/>
          <w:i w:val="false"/>
          <w:color w:val="ff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Қаланың жергілікті атқарушы органының резерві – 1748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
      6. Текелі қаласының 2010 жылға арналған ағымдағы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7. Текелі қаласының 2010 жылға арналған бюджетінің атқарылуы барысында секвестрлеуге жатпайтын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Текелі қаласының 2010 жылға арналған даму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ХVII сессиясының төрайымы                  Н. Сибирякова</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"Текелі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Мырзахметова Файзагүл Сванқызы</w:t>
      </w:r>
      <w:r>
        <w:br/>
      </w:r>
      <w:r>
        <w:rPr>
          <w:rFonts w:ascii="Times New Roman"/>
          <w:b w:val="false"/>
          <w:i w:val="false"/>
          <w:color w:val="000000"/>
          <w:sz w:val="28"/>
        </w:rPr>
        <w:t>
      2009 жылғы 20 желтоқсан</w:t>
      </w:r>
    </w:p>
    <w:bookmarkStart w:name="z11" w:id="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1 қосымша</w:t>
      </w:r>
    </w:p>
    <w:bookmarkEnd w:id="1"/>
    <w:bookmarkStart w:name="z47" w:id="2"/>
    <w:p>
      <w:pPr>
        <w:spacing w:after="0"/>
        <w:ind w:left="0"/>
        <w:jc w:val="left"/>
      </w:pPr>
      <w:r>
        <w:rPr>
          <w:rFonts w:ascii="Times New Roman"/>
          <w:b/>
          <w:i w:val="false"/>
          <w:color w:val="000000"/>
        </w:rPr>
        <w:t xml:space="preserve"> 
Текелі қаласының 2010 жылға арналған бюджеті</w:t>
      </w:r>
    </w:p>
    <w:bookmarkEnd w:id="2"/>
    <w:p>
      <w:pPr>
        <w:spacing w:after="0"/>
        <w:ind w:left="0"/>
        <w:jc w:val="both"/>
      </w:pPr>
      <w:r>
        <w:rPr>
          <w:rFonts w:ascii="Times New Roman"/>
          <w:b w:val="false"/>
          <w:i w:val="false"/>
          <w:color w:val="ff0000"/>
          <w:sz w:val="28"/>
        </w:rPr>
        <w:t xml:space="preserve">      Ескерту. 1 қосымша жаңа редакцияда - Алматы облысы Текелі қалалық мәслихатының 2010.12.03 </w:t>
      </w:r>
      <w:r>
        <w:rPr>
          <w:rFonts w:ascii="Times New Roman"/>
          <w:b w:val="false"/>
          <w:i w:val="false"/>
          <w:color w:val="ff0000"/>
          <w:sz w:val="28"/>
        </w:rPr>
        <w:t>N 26-193</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84"/>
        <w:gridCol w:w="641"/>
        <w:gridCol w:w="9402"/>
        <w:gridCol w:w="175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1405752</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91176</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62427</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31273</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қызметтерге салынатын ішкі салықтар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25694</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12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14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19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1300585</w:t>
            </w:r>
          </w:p>
        </w:tc>
      </w:tr>
      <w:tr>
        <w:trPr>
          <w:trHeight w:val="6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543"/>
        <w:gridCol w:w="746"/>
        <w:gridCol w:w="669"/>
        <w:gridCol w:w="8901"/>
        <w:gridCol w:w="177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1436718</w:t>
            </w:r>
          </w:p>
        </w:tc>
      </w:tr>
      <w:tr>
        <w:trPr>
          <w:trHeight w:val="3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75671</w:t>
            </w:r>
          </w:p>
        </w:tc>
      </w:tr>
      <w:tr>
        <w:trPr>
          <w:trHeight w:val="82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10389</w:t>
            </w:r>
          </w:p>
        </w:tc>
      </w:tr>
      <w:tr>
        <w:trPr>
          <w:trHeight w:val="27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10239</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38004</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 меншікті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46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бюджеттік жоспарлау және кәсіпкерлік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w:t>
            </w:r>
          </w:p>
        </w:tc>
      </w:tr>
      <w:tr>
        <w:trPr>
          <w:trHeight w:val="8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қаланы басқару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705751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214757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380981</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380981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368329</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w:t>
            </w:r>
          </w:p>
        </w:tc>
      </w:tr>
      <w:tr>
        <w:trPr>
          <w:trHeight w:val="4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 білім беру жүйесін ақпараттандыру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r>
      <w:tr>
        <w:trPr>
          <w:trHeight w:val="6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 үшін оқулықтар мен оқу-әдiстемелiк кешендерді сатып алу және жеткізу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11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r>
      <w:tr>
        <w:trPr>
          <w:trHeight w:val="44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3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1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r>
      <w:tr>
        <w:trPr>
          <w:trHeight w:val="10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15139</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183757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42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41038</w:t>
            </w:r>
          </w:p>
        </w:tc>
      </w:tr>
      <w:tr>
        <w:trPr>
          <w:trHeight w:val="7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шаруашылық,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114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136149</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131689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31657</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85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w:t>
            </w:r>
          </w:p>
        </w:tc>
      </w:tr>
      <w:tr>
        <w:trPr>
          <w:trHeight w:val="15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33526</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және ветеринария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70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22290</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22290</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p>
        </w:tc>
      </w:tr>
      <w:tr>
        <w:trPr>
          <w:trHeight w:val="99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73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және ветеринария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156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186282</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46563</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12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139719</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52538</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29218</w:t>
            </w:r>
          </w:p>
        </w:tc>
      </w:tr>
      <w:tr>
        <w:trPr>
          <w:trHeight w:val="3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 резерві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w:t>
            </w:r>
          </w:p>
        </w:tc>
      </w:tr>
      <w:tr>
        <w:trPr>
          <w:trHeight w:val="48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20515</w:t>
            </w:r>
          </w:p>
        </w:tc>
      </w:tr>
      <w:tr>
        <w:trPr>
          <w:trHeight w:val="9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w:t>
            </w:r>
          </w:p>
        </w:tc>
      </w:tr>
      <w:tr>
        <w:trPr>
          <w:trHeight w:val="97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6223</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w:t>
            </w:r>
          </w:p>
        </w:tc>
      </w:tr>
      <w:tr>
        <w:trPr>
          <w:trHeight w:val="6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30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r>
      <w:tr>
        <w:trPr>
          <w:trHeight w:val="51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1215"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27885</w:t>
            </w:r>
          </w:p>
        </w:tc>
      </w:tr>
    </w:tbl>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XXIV сессиясының төрағасы                  Д. Нүсіпов</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XXII сессиясының төрағасы                  Б. Менісов</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bookmarkStart w:name="z12" w:id="3"/>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2 қосымша</w:t>
      </w:r>
    </w:p>
    <w:bookmarkEnd w:id="3"/>
    <w:bookmarkStart w:name="z48" w:id="4"/>
    <w:p>
      <w:pPr>
        <w:spacing w:after="0"/>
        <w:ind w:left="0"/>
        <w:jc w:val="left"/>
      </w:pPr>
      <w:r>
        <w:rPr>
          <w:rFonts w:ascii="Times New Roman"/>
          <w:b/>
          <w:i w:val="false"/>
          <w:color w:val="000000"/>
        </w:rPr>
        <w:t xml:space="preserve"> 
Текелі қаласының 2011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721"/>
        <w:gridCol w:w="736"/>
        <w:gridCol w:w="9144"/>
        <w:gridCol w:w="203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890531</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2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55723</w:t>
            </w:r>
          </w:p>
        </w:tc>
      </w:tr>
      <w:tr>
        <w:trPr>
          <w:trHeight w:val="2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24900</w:t>
            </w:r>
          </w:p>
        </w:tc>
      </w:tr>
      <w:tr>
        <w:trPr>
          <w:trHeight w:val="1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w:t>
            </w:r>
          </w:p>
        </w:tc>
      </w:tr>
      <w:tr>
        <w:trPr>
          <w:trHeight w:val="24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2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23496</w:t>
            </w:r>
          </w:p>
        </w:tc>
      </w:tr>
      <w:tr>
        <w:trPr>
          <w:trHeight w:val="19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17503</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 үшін төлем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17503</w:t>
            </w:r>
          </w:p>
        </w:tc>
      </w:tr>
      <w:tr>
        <w:trPr>
          <w:trHeight w:val="5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r>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0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 немесе</w:t>
            </w:r>
            <w:r>
              <w:br/>
            </w:r>
            <w:r>
              <w:rPr>
                <w:rFonts w:ascii="Times New Roman"/>
                <w:b w:val="false"/>
                <w:i w:val="false"/>
                <w:color w:val="000000"/>
                <w:sz w:val="20"/>
              </w:rPr>
              <w:t>
лауазымды адамдар алатын міндетті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w:t>
            </w:r>
          </w:p>
        </w:tc>
      </w:tr>
      <w:tr>
        <w:trPr>
          <w:trHeight w:val="1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58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16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21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799948</w:t>
            </w:r>
          </w:p>
        </w:tc>
      </w:tr>
      <w:tr>
        <w:trPr>
          <w:trHeight w:val="51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799948</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543"/>
        <w:gridCol w:w="668"/>
        <w:gridCol w:w="649"/>
        <w:gridCol w:w="8793"/>
        <w:gridCol w:w="199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890531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83022</w:t>
            </w:r>
          </w:p>
        </w:tc>
      </w:tr>
      <w:tr>
        <w:trPr>
          <w:trHeight w:val="7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65631</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12267</w:t>
            </w:r>
          </w:p>
        </w:tc>
      </w:tr>
      <w:tr>
        <w:trPr>
          <w:trHeight w:val="1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w:t>
            </w:r>
          </w:p>
        </w:tc>
      </w:tr>
      <w:tr>
        <w:trPr>
          <w:trHeight w:val="1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47696</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w:t>
            </w:r>
            <w:r>
              <w:br/>
            </w:r>
            <w:r>
              <w:rPr>
                <w:rFonts w:ascii="Times New Roman"/>
                <w:b w:val="false"/>
                <w:i w:val="false"/>
                <w:color w:val="000000"/>
                <w:sz w:val="20"/>
              </w:rPr>
              <w:t>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46696</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w:t>
            </w:r>
            <w:r>
              <w:br/>
            </w:r>
            <w:r>
              <w:rPr>
                <w:rFonts w:ascii="Times New Roman"/>
                <w:b w:val="false"/>
                <w:i w:val="false"/>
                <w:color w:val="000000"/>
                <w:sz w:val="20"/>
              </w:rPr>
              <w:t>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w:t>
            </w:r>
            <w:r>
              <w:br/>
            </w:r>
            <w:r>
              <w:rPr>
                <w:rFonts w:ascii="Times New Roman"/>
                <w:b w:val="false"/>
                <w:i w:val="false"/>
                <w:color w:val="000000"/>
                <w:sz w:val="20"/>
              </w:rPr>
              <w:t>
меншікті саласындағы мемлекеттік саясатты</w:t>
            </w:r>
            <w:r>
              <w:br/>
            </w:r>
            <w:r>
              <w:rPr>
                <w:rFonts w:ascii="Times New Roman"/>
                <w:b w:val="false"/>
                <w:i w:val="false"/>
                <w:color w:val="000000"/>
                <w:sz w:val="20"/>
              </w:rPr>
              <w:t>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және бюджеттік жоспарлау</w:t>
            </w:r>
            <w:r>
              <w:br/>
            </w:r>
            <w:r>
              <w:rPr>
                <w:rFonts w:ascii="Times New Roman"/>
                <w:b w:val="false"/>
                <w:i w:val="false"/>
                <w:color w:val="000000"/>
                <w:sz w:val="20"/>
              </w:rPr>
              <w:t>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534811</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54390</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беру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54390</w:t>
            </w:r>
          </w:p>
        </w:tc>
      </w:tr>
      <w:tr>
        <w:trPr>
          <w:trHeight w:val="6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54390</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458767</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458767</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444078</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беру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r>
      <w:tr>
        <w:trPr>
          <w:trHeight w:val="4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p>
        </w:tc>
      </w:tr>
      <w:tr>
        <w:trPr>
          <w:trHeight w:val="8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 үшін оқулықтар мен оқу-әдiстемелiк кешендерді сатып алу және жеткізу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70429</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w:t>
            </w:r>
            <w:r>
              <w:br/>
            </w:r>
            <w:r>
              <w:rPr>
                <w:rFonts w:ascii="Times New Roman"/>
                <w:b w:val="false"/>
                <w:i w:val="false"/>
                <w:color w:val="000000"/>
                <w:sz w:val="20"/>
              </w:rPr>
              <w:t>
бағдарламалар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54354</w:t>
            </w:r>
          </w:p>
        </w:tc>
      </w:tr>
      <w:tr>
        <w:trPr>
          <w:trHeight w:val="40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15879</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w:t>
            </w:r>
          </w:p>
        </w:tc>
      </w:tr>
      <w:tr>
        <w:trPr>
          <w:trHeight w:val="6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6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r>
      <w:tr>
        <w:trPr>
          <w:trHeight w:val="6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4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14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w:t>
            </w:r>
            <w:r>
              <w:br/>
            </w:r>
            <w:r>
              <w:rPr>
                <w:rFonts w:ascii="Times New Roman"/>
                <w:b w:val="false"/>
                <w:i w:val="false"/>
                <w:color w:val="000000"/>
                <w:sz w:val="20"/>
              </w:rPr>
              <w:t>
ету салаларындағы өзге де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w:t>
            </w:r>
            <w:r>
              <w:br/>
            </w:r>
            <w:r>
              <w:rPr>
                <w:rFonts w:ascii="Times New Roman"/>
                <w:b w:val="false"/>
                <w:i w:val="false"/>
                <w:color w:val="000000"/>
                <w:sz w:val="20"/>
              </w:rPr>
              <w:t>
бағдарламалар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16075</w:t>
            </w:r>
          </w:p>
        </w:tc>
      </w:tr>
      <w:tr>
        <w:trPr>
          <w:trHeight w:val="8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баска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13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78820</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78820</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8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18291</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45842</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33472</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9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r>
      <w:tr>
        <w:trPr>
          <w:trHeight w:val="1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4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w:t>
            </w:r>
          </w:p>
        </w:tc>
      </w:tr>
      <w:tr>
        <w:trPr>
          <w:trHeight w:val="6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 іске</w:t>
            </w:r>
            <w:r>
              <w:br/>
            </w:r>
            <w:r>
              <w:rPr>
                <w:rFonts w:ascii="Times New Roman"/>
                <w:b w:val="false"/>
                <w:i w:val="false"/>
                <w:color w:val="000000"/>
                <w:sz w:val="20"/>
              </w:rPr>
              <w:t>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6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шаруашылық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5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4487</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және қала құрылысы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w:t>
            </w:r>
          </w:p>
        </w:tc>
      </w:tr>
      <w:tr>
        <w:trPr>
          <w:trHeight w:val="37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48762</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кәсіпкерлік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w:t>
            </w:r>
            <w:r>
              <w:br/>
            </w:r>
            <w:r>
              <w:rPr>
                <w:rFonts w:ascii="Times New Roman"/>
                <w:b w:val="false"/>
                <w:i w:val="false"/>
                <w:color w:val="000000"/>
                <w:sz w:val="20"/>
              </w:rPr>
              <w:t>
резерві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78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10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бөлімінің қызметін қамтамасыз 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w:t>
            </w:r>
          </w:p>
        </w:tc>
      </w:tr>
      <w:tr>
        <w:trPr>
          <w:trHeight w:val="42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color w:val="000000"/>
          <w:sz w:val="28"/>
        </w:rPr>
        <w:t>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XVII сессиясының төрайымы                  Н. Сибирякова</w:t>
      </w:r>
    </w:p>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хатшысы                                    Н. Калиновский</w:t>
      </w:r>
    </w:p>
    <w:bookmarkStart w:name="z13" w:id="5"/>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3 қосымша</w:t>
      </w:r>
    </w:p>
    <w:bookmarkEnd w:id="5"/>
    <w:bookmarkStart w:name="z49" w:id="6"/>
    <w:p>
      <w:pPr>
        <w:spacing w:after="0"/>
        <w:ind w:left="0"/>
        <w:jc w:val="left"/>
      </w:pPr>
      <w:r>
        <w:rPr>
          <w:rFonts w:ascii="Times New Roman"/>
          <w:b/>
          <w:i w:val="false"/>
          <w:color w:val="000000"/>
        </w:rPr>
        <w:t xml:space="preserve"> 
Текелі қаласының 2012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723"/>
        <w:gridCol w:w="739"/>
        <w:gridCol w:w="9207"/>
        <w:gridCol w:w="196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992746</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85172</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58023</w:t>
            </w:r>
          </w:p>
        </w:tc>
      </w:tr>
      <w:tr>
        <w:trPr>
          <w:trHeight w:val="2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1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w:t>
            </w:r>
          </w:p>
        </w:tc>
      </w:tr>
      <w:tr>
        <w:trPr>
          <w:trHeight w:val="2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18300</w:t>
            </w: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23720</w:t>
            </w:r>
          </w:p>
        </w:tc>
      </w:tr>
      <w:tr>
        <w:trPr>
          <w:trHeight w:val="1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4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үшiн түсетiн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17506</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0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құжаттар бергені үшін оған</w:t>
            </w:r>
            <w:r>
              <w:br/>
            </w:r>
            <w:r>
              <w:rPr>
                <w:rFonts w:ascii="Times New Roman"/>
                <w:b w:val="false"/>
                <w:i w:val="false"/>
                <w:color w:val="000000"/>
                <w:sz w:val="20"/>
              </w:rPr>
              <w:t>
уәкілеттігі бар мемлекеттік органдар немесе</w:t>
            </w:r>
            <w:r>
              <w:br/>
            </w:r>
            <w:r>
              <w:rPr>
                <w:rFonts w:ascii="Times New Roman"/>
                <w:b w:val="false"/>
                <w:i w:val="false"/>
                <w:color w:val="000000"/>
                <w:sz w:val="20"/>
              </w:rPr>
              <w:t>
лауазымды адамдар алатын міндетті төлемдер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63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21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899087</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899087</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544"/>
        <w:gridCol w:w="669"/>
        <w:gridCol w:w="649"/>
        <w:gridCol w:w="8861"/>
        <w:gridCol w:w="192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992746</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91817</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w:t>
            </w:r>
            <w:r>
              <w:br/>
            </w:r>
            <w:r>
              <w:rPr>
                <w:rFonts w:ascii="Times New Roman"/>
                <w:b w:val="false"/>
                <w:i w:val="false"/>
                <w:color w:val="000000"/>
                <w:sz w:val="20"/>
              </w:rPr>
              <w:t>
органдар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72597</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13721</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13571</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51564</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w:t>
            </w:r>
            <w:r>
              <w:br/>
            </w:r>
            <w:r>
              <w:rPr>
                <w:rFonts w:ascii="Times New Roman"/>
                <w:b w:val="false"/>
                <w:i w:val="false"/>
                <w:color w:val="000000"/>
                <w:sz w:val="20"/>
              </w:rPr>
              <w:t>
меншікті саласындағы мемлекеттік саясатты</w:t>
            </w:r>
            <w:r>
              <w:br/>
            </w:r>
            <w:r>
              <w:rPr>
                <w:rFonts w:ascii="Times New Roman"/>
                <w:b w:val="false"/>
                <w:i w:val="false"/>
                <w:color w:val="000000"/>
                <w:sz w:val="20"/>
              </w:rPr>
              <w:t>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және бюджеттік жоспарлау</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6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w:t>
            </w:r>
            <w:r>
              <w:br/>
            </w:r>
            <w:r>
              <w:rPr>
                <w:rFonts w:ascii="Times New Roman"/>
                <w:b w:val="false"/>
                <w:i w:val="false"/>
                <w:color w:val="000000"/>
                <w:sz w:val="20"/>
              </w:rPr>
              <w:t>
жүйесін қалыптастыру және дамыту және қаланы</w:t>
            </w:r>
            <w:r>
              <w:br/>
            </w:r>
            <w:r>
              <w:rPr>
                <w:rFonts w:ascii="Times New Roman"/>
                <w:b w:val="false"/>
                <w:i w:val="false"/>
                <w:color w:val="000000"/>
                <w:sz w:val="20"/>
              </w:rPr>
              <w:t>
басқару саласындағы мемлекеттік саясатты</w:t>
            </w:r>
            <w:r>
              <w:br/>
            </w:r>
            <w:r>
              <w:rPr>
                <w:rFonts w:ascii="Times New Roman"/>
                <w:b w:val="false"/>
                <w:i w:val="false"/>
                <w:color w:val="000000"/>
                <w:sz w:val="20"/>
              </w:rPr>
              <w:t>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w:t>
            </w:r>
          </w:p>
        </w:tc>
      </w:tr>
      <w:tr>
        <w:trPr>
          <w:trHeight w:val="6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w:t>
            </w:r>
            <w:r>
              <w:br/>
            </w:r>
            <w:r>
              <w:rPr>
                <w:rFonts w:ascii="Times New Roman"/>
                <w:b w:val="false"/>
                <w:i w:val="false"/>
                <w:color w:val="000000"/>
                <w:sz w:val="20"/>
              </w:rPr>
              <w:t>
қылмыстық-атқару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7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6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605135</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61147</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беру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61147</w:t>
            </w:r>
          </w:p>
        </w:tc>
      </w:tr>
      <w:tr>
        <w:trPr>
          <w:trHeight w:val="6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61147</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520260</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520260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503700</w:t>
            </w:r>
          </w:p>
        </w:tc>
      </w:tr>
      <w:tr>
        <w:trPr>
          <w:trHeight w:val="2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16560</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23728</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беру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23728</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8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w:t>
            </w:r>
            <w:r>
              <w:br/>
            </w:r>
            <w:r>
              <w:rPr>
                <w:rFonts w:ascii="Times New Roman"/>
                <w:b w:val="false"/>
                <w:i w:val="false"/>
                <w:color w:val="000000"/>
                <w:sz w:val="20"/>
              </w:rPr>
              <w:t>
үшін оқулықтар мен оқу-әдiстемелiк</w:t>
            </w:r>
            <w:r>
              <w:br/>
            </w:r>
            <w:r>
              <w:rPr>
                <w:rFonts w:ascii="Times New Roman"/>
                <w:b w:val="false"/>
                <w:i w:val="false"/>
                <w:color w:val="000000"/>
                <w:sz w:val="20"/>
              </w:rPr>
              <w:t>
кешендерді сатып алу және жеткізу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76716</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58706</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w:t>
            </w:r>
            <w:r>
              <w:br/>
            </w:r>
            <w:r>
              <w:rPr>
                <w:rFonts w:ascii="Times New Roman"/>
                <w:b w:val="false"/>
                <w:i w:val="false"/>
                <w:color w:val="000000"/>
                <w:sz w:val="20"/>
              </w:rPr>
              <w:t>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58706</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16991</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 топтарына</w:t>
            </w:r>
            <w:r>
              <w:br/>
            </w:r>
            <w:r>
              <w:rPr>
                <w:rFonts w:ascii="Times New Roman"/>
                <w:b w:val="false"/>
                <w:i w:val="false"/>
                <w:color w:val="000000"/>
                <w:sz w:val="20"/>
              </w:rPr>
              <w:t>
әлеуметтік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w:t>
            </w:r>
            <w:r>
              <w:br/>
            </w:r>
            <w:r>
              <w:rPr>
                <w:rFonts w:ascii="Times New Roman"/>
                <w:b w:val="false"/>
                <w:i w:val="false"/>
                <w:color w:val="000000"/>
                <w:sz w:val="20"/>
              </w:rPr>
              <w:t>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13351</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10265</w:t>
            </w:r>
          </w:p>
        </w:tc>
      </w:tr>
      <w:tr>
        <w:trPr>
          <w:trHeight w:val="14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w:t>
            </w:r>
            <w:r>
              <w:br/>
            </w:r>
            <w:r>
              <w:rPr>
                <w:rFonts w:ascii="Times New Roman"/>
                <w:b w:val="false"/>
                <w:i w:val="false"/>
                <w:color w:val="000000"/>
                <w:sz w:val="20"/>
              </w:rPr>
              <w:t>
ету салаларындағы өзге де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w:t>
            </w:r>
            <w:r>
              <w:br/>
            </w:r>
            <w:r>
              <w:rPr>
                <w:rFonts w:ascii="Times New Roman"/>
                <w:b w:val="false"/>
                <w:i w:val="false"/>
                <w:color w:val="000000"/>
                <w:sz w:val="20"/>
              </w:rPr>
              <w:t>
бағдарламалар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18010</w:t>
            </w:r>
          </w:p>
        </w:tc>
      </w:tr>
      <w:tr>
        <w:trPr>
          <w:trHeight w:val="8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w:t>
            </w:r>
            <w:r>
              <w:br/>
            </w:r>
            <w:r>
              <w:rPr>
                <w:rFonts w:ascii="Times New Roman"/>
                <w:b w:val="false"/>
                <w:i w:val="false"/>
                <w:color w:val="000000"/>
                <w:sz w:val="20"/>
              </w:rPr>
              <w:t>
бағдарламаларды жұмыспен қамтуды қамтамасыз</w:t>
            </w:r>
            <w:r>
              <w:br/>
            </w:r>
            <w:r>
              <w:rPr>
                <w:rFonts w:ascii="Times New Roman"/>
                <w:b w:val="false"/>
                <w:i w:val="false"/>
                <w:color w:val="000000"/>
                <w:sz w:val="20"/>
              </w:rPr>
              <w:t>
етуді іске асыру саласындағы мемлекеттік</w:t>
            </w:r>
            <w:r>
              <w:br/>
            </w:r>
            <w:r>
              <w:rPr>
                <w:rFonts w:ascii="Times New Roman"/>
                <w:b w:val="false"/>
                <w:i w:val="false"/>
                <w:color w:val="000000"/>
                <w:sz w:val="20"/>
              </w:rPr>
              <w:t>
саясатты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w:t>
            </w:r>
          </w:p>
        </w:tc>
      </w:tr>
      <w:tr>
        <w:trPr>
          <w:trHeight w:val="7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баска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84338</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84338</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8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79058</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жоқтарды жерлеу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w:t>
            </w:r>
            <w:r>
              <w:br/>
            </w:r>
            <w:r>
              <w:rPr>
                <w:rFonts w:ascii="Times New Roman"/>
                <w:b w:val="false"/>
                <w:i w:val="false"/>
                <w:color w:val="000000"/>
                <w:sz w:val="20"/>
              </w:rPr>
              <w:t>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49051</w:t>
            </w:r>
          </w:p>
        </w:tc>
      </w:tr>
      <w:tr>
        <w:trPr>
          <w:trHeight w:val="5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кеңістiк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9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 қатысуы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r>
      <w:tr>
        <w:trPr>
          <w:trHeight w:val="5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1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7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17149</w:t>
            </w:r>
          </w:p>
        </w:tc>
      </w:tr>
      <w:tr>
        <w:trPr>
          <w:trHeight w:val="2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мәдениет және тілдерді дамыту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r>
      <w:tr>
        <w:trPr>
          <w:trHeight w:val="5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w:t>
            </w:r>
            <w:r>
              <w:br/>
            </w:r>
            <w:r>
              <w:rPr>
                <w:rFonts w:ascii="Times New Roman"/>
                <w:b w:val="false"/>
                <w:i w:val="false"/>
                <w:color w:val="000000"/>
                <w:sz w:val="20"/>
              </w:rPr>
              <w:t>
дамыту саласындағы мемлекеттік саясатты іске</w:t>
            </w:r>
            <w:r>
              <w:br/>
            </w:r>
            <w:r>
              <w:rPr>
                <w:rFonts w:ascii="Times New Roman"/>
                <w:b w:val="false"/>
                <w:i w:val="false"/>
                <w:color w:val="000000"/>
                <w:sz w:val="20"/>
              </w:rPr>
              <w:t>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r>
      <w:tr>
        <w:trPr>
          <w:trHeight w:val="5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w:t>
            </w:r>
            <w:r>
              <w:br/>
            </w:r>
            <w:r>
              <w:rPr>
                <w:rFonts w:ascii="Times New Roman"/>
                <w:b w:val="false"/>
                <w:i w:val="false"/>
                <w:color w:val="000000"/>
                <w:sz w:val="20"/>
              </w:rPr>
              <w:t>
нығайту және азаматтардың әлеуметтік</w:t>
            </w:r>
            <w:r>
              <w:br/>
            </w:r>
            <w:r>
              <w:rPr>
                <w:rFonts w:ascii="Times New Roman"/>
                <w:b w:val="false"/>
                <w:i w:val="false"/>
                <w:color w:val="000000"/>
                <w:sz w:val="20"/>
              </w:rPr>
              <w:t>
сенімділігін қалыптастыру саласында</w:t>
            </w:r>
            <w:r>
              <w:br/>
            </w:r>
            <w:r>
              <w:rPr>
                <w:rFonts w:ascii="Times New Roman"/>
                <w:b w:val="false"/>
                <w:i w:val="false"/>
                <w:color w:val="000000"/>
                <w:sz w:val="20"/>
              </w:rPr>
              <w:t>
мемлекеттік саясатты іске асыру жөніндегі</w:t>
            </w:r>
            <w:r>
              <w:br/>
            </w:r>
            <w:r>
              <w:rPr>
                <w:rFonts w:ascii="Times New Roman"/>
                <w:b w:val="false"/>
                <w:i w:val="false"/>
                <w:color w:val="000000"/>
                <w:sz w:val="20"/>
              </w:rPr>
              <w:t>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w:t>
            </w:r>
            <w:r>
              <w:br/>
            </w:r>
            <w:r>
              <w:rPr>
                <w:rFonts w:ascii="Times New Roman"/>
                <w:b w:val="false"/>
                <w:i w:val="false"/>
                <w:color w:val="000000"/>
                <w:sz w:val="20"/>
              </w:rPr>
              <w:t>
бағдарламаларды іске асыру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дене шынықтыру және спорт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w:t>
            </w:r>
            <w:r>
              <w:br/>
            </w:r>
            <w:r>
              <w:rPr>
                <w:rFonts w:ascii="Times New Roman"/>
                <w:b w:val="false"/>
                <w:i w:val="false"/>
                <w:color w:val="000000"/>
                <w:sz w:val="20"/>
              </w:rPr>
              <w:t>
спорт саласындағы мемлекеттік саясатты іске</w:t>
            </w:r>
            <w:r>
              <w:br/>
            </w:r>
            <w:r>
              <w:rPr>
                <w:rFonts w:ascii="Times New Roman"/>
                <w:b w:val="false"/>
                <w:i w:val="false"/>
                <w:color w:val="000000"/>
                <w:sz w:val="20"/>
              </w:rPr>
              <w:t>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15619</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шаруашылық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r>
      <w:tr>
        <w:trPr>
          <w:trHeight w:val="5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w:t>
            </w:r>
            <w:r>
              <w:br/>
            </w:r>
            <w:r>
              <w:rPr>
                <w:rFonts w:ascii="Times New Roman"/>
                <w:b w:val="false"/>
                <w:i w:val="false"/>
                <w:color w:val="000000"/>
                <w:sz w:val="20"/>
              </w:rPr>
              <w:t>
саласындағы мемлекеттік саясатты іске асыру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құрылыс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және қала құрылысы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 саясатты</w:t>
            </w:r>
            <w:r>
              <w:br/>
            </w:r>
            <w:r>
              <w:rPr>
                <w:rFonts w:ascii="Times New Roman"/>
                <w:b w:val="false"/>
                <w:i w:val="false"/>
                <w:color w:val="000000"/>
                <w:sz w:val="20"/>
              </w:rPr>
              <w:t>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3659</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5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52175</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кәсіпкерлік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 мемлекеттік</w:t>
            </w:r>
            <w:r>
              <w:br/>
            </w:r>
            <w:r>
              <w:rPr>
                <w:rFonts w:ascii="Times New Roman"/>
                <w:b w:val="false"/>
                <w:i w:val="false"/>
                <w:color w:val="000000"/>
                <w:sz w:val="20"/>
              </w:rPr>
              <w:t>
саясатты іске асыру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r>
      <w:tr>
        <w:trPr>
          <w:trHeight w:val="5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w:t>
            </w:r>
            <w:r>
              <w:br/>
            </w:r>
            <w:r>
              <w:rPr>
                <w:rFonts w:ascii="Times New Roman"/>
                <w:b w:val="false"/>
                <w:i w:val="false"/>
                <w:color w:val="000000"/>
                <w:sz w:val="20"/>
              </w:rPr>
              <w:t>
резерві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5477</w:t>
            </w:r>
          </w:p>
        </w:tc>
      </w:tr>
      <w:tr>
        <w:trPr>
          <w:trHeight w:val="10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саласындағы мемлекеттік</w:t>
            </w:r>
            <w:r>
              <w:br/>
            </w:r>
            <w:r>
              <w:rPr>
                <w:rFonts w:ascii="Times New Roman"/>
                <w:b w:val="false"/>
                <w:i w:val="false"/>
                <w:color w:val="000000"/>
                <w:sz w:val="20"/>
              </w:rPr>
              <w:t>
бөлімінің қызметін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5327</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      </w:t>
      </w:r>
      <w:r>
        <w:rPr>
          <w:rFonts w:ascii="Times New Roman"/>
          <w:b w:val="false"/>
          <w:i/>
          <w:color w:val="000000"/>
          <w:sz w:val="28"/>
        </w:rPr>
        <w:t>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XVII сессиясының төрайымы                  Н. Сибирякова</w:t>
      </w:r>
    </w:p>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хатшысы                                    Н. Калиновский</w:t>
      </w:r>
    </w:p>
    <w:bookmarkStart w:name="z14" w:id="7"/>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4 қосымша</w:t>
      </w:r>
    </w:p>
    <w:bookmarkEnd w:id="7"/>
    <w:bookmarkStart w:name="z50" w:id="8"/>
    <w:p>
      <w:pPr>
        <w:spacing w:after="0"/>
        <w:ind w:left="0"/>
        <w:jc w:val="left"/>
      </w:pPr>
      <w:r>
        <w:rPr>
          <w:rFonts w:ascii="Times New Roman"/>
          <w:b/>
          <w:i w:val="false"/>
          <w:color w:val="000000"/>
        </w:rPr>
        <w:t xml:space="preserve"> 
Текелі қаласының 2010 жылға арналған ағымдағы бюджеттік</w:t>
      </w:r>
      <w:r>
        <w:br/>
      </w:r>
      <w:r>
        <w:rPr>
          <w:rFonts w:ascii="Times New Roman"/>
          <w:b/>
          <w:i w:val="false"/>
          <w:color w:val="000000"/>
        </w:rPr>
        <w:t>
бағдарламаларының тізбесі</w:t>
      </w:r>
    </w:p>
    <w:bookmarkEnd w:id="8"/>
    <w:p>
      <w:pPr>
        <w:spacing w:after="0"/>
        <w:ind w:left="0"/>
        <w:jc w:val="both"/>
      </w:pPr>
      <w:r>
        <w:rPr>
          <w:rFonts w:ascii="Times New Roman"/>
          <w:b w:val="false"/>
          <w:i w:val="false"/>
          <w:color w:val="ff0000"/>
          <w:sz w:val="28"/>
        </w:rPr>
        <w:t xml:space="preserve">      Ескерту. 4 қосымша жаңа редакцияда - Алматы облысы Текелі қалалық мәслихатының 2010.12.03 </w:t>
      </w:r>
      <w:r>
        <w:rPr>
          <w:rFonts w:ascii="Times New Roman"/>
          <w:b w:val="false"/>
          <w:i w:val="false"/>
          <w:color w:val="ff0000"/>
          <w:sz w:val="28"/>
        </w:rPr>
        <w:t>N 26-193</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84"/>
        <w:gridCol w:w="650"/>
        <w:gridCol w:w="689"/>
        <w:gridCol w:w="106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қызметін қамтамасыз ету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қызметін қамтамасыз ету жөніндегі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қызметін қамтамасыз ету жөніндегі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қаржы бөлімі</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бюджетті орындау және коммуналдық меншікті саласындағы мемлекеттік саясатты іске асыру жөніндегі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экономика, бюджеттік жоспарлау және кәсіпкерлік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қаланы басқару саласындағы мемлекеттік саясатты іске асыру жөніндегі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мекемелерінде білім беру жүйесін ақпараттандыру</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мемлекеттік білім беру мекемелер үшін оқулықтар мен оқу-әдiстемелiк кешендерді сатып алу және жеткізу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r>
      <w:tr>
        <w:trPr>
          <w:trHeight w:val="35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жұмыспен қамту және әлеуметтік бағдарламалар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шаруашылық, жолаушылар көлігі және автомобиль жолдары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әкімінің аппараты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9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ішкі саясат, мәдениет және тілдерді дамыту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және ветеринария бөлімі</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 қатынастары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аумағында жер қатынастарын реттеу саласындағы мемлекеттік саясатты іске асыру жөніндегі қызметтер</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ауыл шаруашылығы және ветеринария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r>
      <w:tr>
        <w:trPr>
          <w:trHeight w:val="15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қаланың аумағын оңтайлы және тиімді қала құрылыстық игеруді қамтамасыз ету жөніндегі қызметтер </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қаржы бөлімі </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жергілікті атқарушы органының резерві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шаруашылығы, жолаушылар көлігі және автомобиль жолдары бөлімі</w:t>
            </w:r>
          </w:p>
        </w:tc>
      </w:tr>
      <w:tr>
        <w:trPr>
          <w:trHeight w:val="12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қаржы бөлімі </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9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bl>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XXI сессиясының төрайымы                   С. Айтбаева</w:t>
      </w:r>
    </w:p>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хатшысы                                    Н. Калиновский</w:t>
      </w:r>
    </w:p>
    <w:bookmarkStart w:name="z15" w:id="9"/>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ff0000"/>
          <w:sz w:val="28"/>
        </w:rPr>
        <w:t xml:space="preserve">      Ескерту. 5 қосымша жаңа редакцияда - Алматы облысы Текелі қалалық мәслихатының 2010.12.03 </w:t>
      </w:r>
      <w:r>
        <w:rPr>
          <w:rFonts w:ascii="Times New Roman"/>
          <w:b w:val="false"/>
          <w:i w:val="false"/>
          <w:color w:val="ff0000"/>
          <w:sz w:val="28"/>
        </w:rPr>
        <w:t>N 26-193</w:t>
      </w:r>
      <w:r>
        <w:rPr>
          <w:rFonts w:ascii="Times New Roman"/>
          <w:b w:val="false"/>
          <w:i w:val="false"/>
          <w:color w:val="ff0000"/>
          <w:sz w:val="28"/>
        </w:rPr>
        <w:t xml:space="preserve"> (2010 жылдың 1 қаңтарынан бастап қолданысқа енгізіледі) Шешімімен.</w:t>
      </w:r>
    </w:p>
    <w:bookmarkStart w:name="z51" w:id="10"/>
    <w:p>
      <w:pPr>
        <w:spacing w:after="0"/>
        <w:ind w:left="0"/>
        <w:jc w:val="left"/>
      </w:pPr>
      <w:r>
        <w:rPr>
          <w:rFonts w:ascii="Times New Roman"/>
          <w:b/>
          <w:i w:val="false"/>
          <w:color w:val="000000"/>
        </w:rPr>
        <w:t xml:space="preserve"> 
Текелі қаласының 2010 жылға арналған бюджеттің атқарылуы</w:t>
      </w:r>
      <w:r>
        <w:br/>
      </w:r>
      <w:r>
        <w:rPr>
          <w:rFonts w:ascii="Times New Roman"/>
          <w:b/>
          <w:i w:val="false"/>
          <w:color w:val="000000"/>
        </w:rPr>
        <w:t>
барысында секвестрлеуге жатпайтын бюджеттік бағдарламалардың</w:t>
      </w:r>
      <w:r>
        <w:br/>
      </w:r>
      <w:r>
        <w:rPr>
          <w:rFonts w:ascii="Times New Roman"/>
          <w:b/>
          <w:i w:val="false"/>
          <w:color w:val="000000"/>
        </w:rPr>
        <w:t>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63"/>
        <w:gridCol w:w="650"/>
        <w:gridCol w:w="689"/>
        <w:gridCol w:w="1053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білім, дене шынықтыру және спорт бөлімі</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XVII сессиясының төрайымы                  Н. Сибирякова</w:t>
      </w:r>
    </w:p>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хатшысы                                    Н. Калиновский</w:t>
      </w:r>
    </w:p>
    <w:bookmarkStart w:name="z16" w:id="11"/>
    <w:p>
      <w:pPr>
        <w:spacing w:after="0"/>
        <w:ind w:left="0"/>
        <w:jc w:val="both"/>
      </w:pPr>
      <w:r>
        <w:rPr>
          <w:rFonts w:ascii="Times New Roman"/>
          <w:b w:val="false"/>
          <w:i w:val="false"/>
          <w:color w:val="000000"/>
          <w:sz w:val="28"/>
        </w:rPr>
        <w:t>
Текелі қалалық мәслихатының</w:t>
      </w:r>
      <w:r>
        <w:br/>
      </w:r>
      <w:r>
        <w:rPr>
          <w:rFonts w:ascii="Times New Roman"/>
          <w:b w:val="false"/>
          <w:i w:val="false"/>
          <w:color w:val="000000"/>
          <w:sz w:val="28"/>
        </w:rPr>
        <w:t>
"Текелі қаласының 2010-2012</w:t>
      </w:r>
      <w:r>
        <w:br/>
      </w:r>
      <w:r>
        <w:rPr>
          <w:rFonts w:ascii="Times New Roman"/>
          <w:b w:val="false"/>
          <w:i w:val="false"/>
          <w:color w:val="000000"/>
          <w:sz w:val="28"/>
        </w:rPr>
        <w:t>
жылдарға арналған бюджеті</w:t>
      </w:r>
      <w:r>
        <w:br/>
      </w:r>
      <w:r>
        <w:rPr>
          <w:rFonts w:ascii="Times New Roman"/>
          <w:b w:val="false"/>
          <w:i w:val="false"/>
          <w:color w:val="000000"/>
          <w:sz w:val="28"/>
        </w:rPr>
        <w:t>
туралы" 2009 жылғы</w:t>
      </w:r>
      <w:r>
        <w:br/>
      </w:r>
      <w:r>
        <w:rPr>
          <w:rFonts w:ascii="Times New Roman"/>
          <w:b w:val="false"/>
          <w:i w:val="false"/>
          <w:color w:val="000000"/>
          <w:sz w:val="28"/>
        </w:rPr>
        <w:t>
20 желтоқсандағы</w:t>
      </w:r>
      <w:r>
        <w:br/>
      </w:r>
      <w:r>
        <w:rPr>
          <w:rFonts w:ascii="Times New Roman"/>
          <w:b w:val="false"/>
          <w:i w:val="false"/>
          <w:color w:val="000000"/>
          <w:sz w:val="28"/>
        </w:rPr>
        <w:t>
N 15-135 шешіміне</w:t>
      </w:r>
      <w:r>
        <w:br/>
      </w:r>
      <w:r>
        <w:rPr>
          <w:rFonts w:ascii="Times New Roman"/>
          <w:b w:val="false"/>
          <w:i w:val="false"/>
          <w:color w:val="000000"/>
          <w:sz w:val="28"/>
        </w:rPr>
        <w:t>
6 қосымша</w:t>
      </w:r>
    </w:p>
    <w:bookmarkEnd w:id="11"/>
    <w:bookmarkStart w:name="z52" w:id="12"/>
    <w:p>
      <w:pPr>
        <w:spacing w:after="0"/>
        <w:ind w:left="0"/>
        <w:jc w:val="left"/>
      </w:pPr>
      <w:r>
        <w:rPr>
          <w:rFonts w:ascii="Times New Roman"/>
          <w:b/>
          <w:i w:val="false"/>
          <w:color w:val="000000"/>
        </w:rPr>
        <w:t xml:space="preserve"> 
Текелі қаласының 2010 жылға арналған даму тізбесі</w:t>
      </w:r>
    </w:p>
    <w:bookmarkEnd w:id="12"/>
    <w:p>
      <w:pPr>
        <w:spacing w:after="0"/>
        <w:ind w:left="0"/>
        <w:jc w:val="both"/>
      </w:pPr>
      <w:r>
        <w:rPr>
          <w:rFonts w:ascii="Times New Roman"/>
          <w:b w:val="false"/>
          <w:i w:val="false"/>
          <w:color w:val="ff0000"/>
          <w:sz w:val="28"/>
        </w:rPr>
        <w:t xml:space="preserve">      Ескерту. 6 қосымша жаңа редакцияда - Алматы облысы Текелі қалалық мәслихатының 2010.12.03 </w:t>
      </w:r>
      <w:r>
        <w:rPr>
          <w:rFonts w:ascii="Times New Roman"/>
          <w:b w:val="false"/>
          <w:i w:val="false"/>
          <w:color w:val="ff0000"/>
          <w:sz w:val="28"/>
        </w:rPr>
        <w:t>N 26-193</w:t>
      </w:r>
      <w:r>
        <w:rPr>
          <w:rFonts w:ascii="Times New Roman"/>
          <w:b w:val="false"/>
          <w:i w:val="false"/>
          <w:color w:val="ff0000"/>
          <w:sz w:val="28"/>
        </w:rPr>
        <w:t xml:space="preserve"> (2010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08"/>
        <w:gridCol w:w="650"/>
        <w:gridCol w:w="670"/>
        <w:gridCol w:w="1054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сәулет, қала құрылысы және құрылыс бөлімі</w:t>
            </w:r>
          </w:p>
        </w:tc>
      </w:tr>
      <w:tr>
        <w:trPr>
          <w:trHeight w:val="6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6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тұрғын үй-коммуналдық шаруашылық, жолаушылар көлігі және автомобиль жолдары бөлімі</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IV шақырылымындағы кезекті</w:t>
      </w:r>
      <w:r>
        <w:br/>
      </w:r>
      <w:r>
        <w:rPr>
          <w:rFonts w:ascii="Times New Roman"/>
          <w:b w:val="false"/>
          <w:i w:val="false"/>
          <w:color w:val="000000"/>
          <w:sz w:val="28"/>
        </w:rPr>
        <w:t>
</w:t>
      </w:r>
      <w:r>
        <w:rPr>
          <w:rFonts w:ascii="Times New Roman"/>
          <w:b w:val="false"/>
          <w:i/>
          <w:color w:val="000000"/>
          <w:sz w:val="28"/>
        </w:rPr>
        <w:t>      XXII сессиясының төрағасы                  Б. Менісов</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