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49383" w14:textId="1b493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Текелі қаласы бойынша ақылы қоғамдық жұмыстарын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қаласы әкімдігінің 2009 жылғы 23 желтоқсандағы N 391 қаулысы. Алматы облысының Әділет департаменті Текелі қаласының Әділет басқармасында 2010 жылы 26 қаңтарда N 2-3-72 тіркелді. Күші жойылды - Алматы облысы Текелі қаласы әкімдігінің 2010 жылғы 10 желтоқсандағы N 294 қаулысымен</w:t>
      </w:r>
    </w:p>
    <w:p>
      <w:pPr>
        <w:spacing w:after="0"/>
        <w:ind w:left="0"/>
        <w:jc w:val="both"/>
      </w:pPr>
      <w:r>
        <w:rPr>
          <w:rFonts w:ascii="Times New Roman"/>
          <w:b w:val="false"/>
          <w:i w:val="false"/>
          <w:color w:val="ff0000"/>
          <w:sz w:val="28"/>
        </w:rPr>
        <w:t xml:space="preserve">      Ескерту. Күші жойылды - Алматы облысы Текелі қаласы әкімдігінің 2010.12.10 </w:t>
      </w:r>
      <w:r>
        <w:rPr>
          <w:rFonts w:ascii="Times New Roman"/>
          <w:b w:val="false"/>
          <w:i w:val="false"/>
          <w:color w:val="ff0000"/>
          <w:sz w:val="28"/>
        </w:rPr>
        <w:t>N 294</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 "Халықты жұмыспен қамту туралы" Заңының 7-бабы </w:t>
      </w:r>
      <w:r>
        <w:rPr>
          <w:rFonts w:ascii="Times New Roman"/>
          <w:b w:val="false"/>
          <w:i w:val="false"/>
          <w:color w:val="000000"/>
          <w:sz w:val="28"/>
        </w:rPr>
        <w:t>5-тармақшасына</w:t>
      </w:r>
      <w:r>
        <w:rPr>
          <w:rFonts w:ascii="Times New Roman"/>
          <w:b w:val="false"/>
          <w:i w:val="false"/>
          <w:color w:val="000000"/>
          <w:sz w:val="28"/>
        </w:rPr>
        <w:t xml:space="preserve"> және 20-бабы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Үкіметінің 2001 жылдың 19 маусымдағы N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заңды тұлғалардың ұсынысын қарастырып, сұраныстарын ескеріп Текелі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2010 жылға қаланың ұйымдары мен кәсіпорындарында ақылы қоғамдық жұмыстарын ұйымдастыру (</w:t>
      </w:r>
      <w:r>
        <w:rPr>
          <w:rFonts w:ascii="Times New Roman"/>
          <w:b w:val="false"/>
          <w:i w:val="false"/>
          <w:color w:val="000000"/>
          <w:sz w:val="28"/>
        </w:rPr>
        <w:t>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"Текелі қаласының жұмыспен қамту және әлеуметтік бағдарламалар бөлімі" мемлекеттік мекемесінің бастығы жұмыссыздықтың деңгейін төмендету мақсатында қалада қолданылып отырған шаралар туралы халықты хабардар етсін.</w:t>
      </w:r>
      <w:r>
        <w:br/>
      </w:r>
      <w:r>
        <w:rPr>
          <w:rFonts w:ascii="Times New Roman"/>
          <w:b w:val="false"/>
          <w:i w:val="false"/>
          <w:color w:val="000000"/>
          <w:sz w:val="28"/>
        </w:rPr>
        <w:t>
</w:t>
      </w:r>
      <w:r>
        <w:rPr>
          <w:rFonts w:ascii="Times New Roman"/>
          <w:b w:val="false"/>
          <w:i w:val="false"/>
          <w:color w:val="000000"/>
          <w:sz w:val="28"/>
        </w:rPr>
        <w:t xml:space="preserve">
      3. Текелі қаласы әкімдігінің 2008 жылғы 24 желтоқсандағы N 780 "2009 жылы Текелі қаласы бойынша ақылы қоғамдық жұмыстарын ұйымдастыру туралы", Текелі қаласының Әділет басқармасында 2009 жылдың 04 ақпанындағы 2-3-57 нөмірімен нормативтік-құқықтық актілерді мемлекеттік тіркеу тізімінде тіркелген, 2009 жылы 27 ақпанында "Текелийский рабочий" газетінің N 9 санында жарияланған </w:t>
      </w:r>
      <w:r>
        <w:rPr>
          <w:rFonts w:ascii="Times New Roman"/>
          <w:b w:val="false"/>
          <w:i w:val="false"/>
          <w:color w:val="000000"/>
          <w:sz w:val="28"/>
        </w:rPr>
        <w:t>қаулының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бақылауды әкімнің орынбасарлары Гүлмира Баяхметқызы Маупашеваға, Геннадий Иванович Савиновқа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Текелі қаласының әкімі                     С. Бескемпіров</w:t>
      </w:r>
    </w:p>
    <w:bookmarkStart w:name="z7" w:id="1"/>
    <w:p>
      <w:pPr>
        <w:spacing w:after="0"/>
        <w:ind w:left="0"/>
        <w:jc w:val="both"/>
      </w:pPr>
      <w:r>
        <w:rPr>
          <w:rFonts w:ascii="Times New Roman"/>
          <w:b w:val="false"/>
          <w:i w:val="false"/>
          <w:color w:val="000000"/>
          <w:sz w:val="28"/>
        </w:rPr>
        <w:t>
Текелі қаласы әкімдігінің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N 391 "2010 жылғы Текелі</w:t>
      </w:r>
      <w:r>
        <w:br/>
      </w:r>
      <w:r>
        <w:rPr>
          <w:rFonts w:ascii="Times New Roman"/>
          <w:b w:val="false"/>
          <w:i w:val="false"/>
          <w:color w:val="000000"/>
          <w:sz w:val="28"/>
        </w:rPr>
        <w:t>
қаласы бойынша ақылы</w:t>
      </w:r>
      <w:r>
        <w:br/>
      </w:r>
      <w:r>
        <w:rPr>
          <w:rFonts w:ascii="Times New Roman"/>
          <w:b w:val="false"/>
          <w:i w:val="false"/>
          <w:color w:val="000000"/>
          <w:sz w:val="28"/>
        </w:rPr>
        <w:t>
қоғамдық жұмыстарын ұйымдастыру</w:t>
      </w:r>
      <w:r>
        <w:br/>
      </w:r>
      <w:r>
        <w:rPr>
          <w:rFonts w:ascii="Times New Roman"/>
          <w:b w:val="false"/>
          <w:i w:val="false"/>
          <w:color w:val="000000"/>
          <w:sz w:val="28"/>
        </w:rPr>
        <w:t>
туралы" қаулысына</w:t>
      </w:r>
      <w:r>
        <w:br/>
      </w:r>
      <w:r>
        <w:rPr>
          <w:rFonts w:ascii="Times New Roman"/>
          <w:b w:val="false"/>
          <w:i w:val="false"/>
          <w:color w:val="000000"/>
          <w:sz w:val="28"/>
        </w:rPr>
        <w:t>
қосымша</w:t>
      </w:r>
    </w:p>
    <w:bookmarkEnd w:id="1"/>
    <w:bookmarkStart w:name="z8" w:id="2"/>
    <w:p>
      <w:pPr>
        <w:spacing w:after="0"/>
        <w:ind w:left="0"/>
        <w:jc w:val="left"/>
      </w:pPr>
      <w:r>
        <w:rPr>
          <w:rFonts w:ascii="Times New Roman"/>
          <w:b/>
          <w:i w:val="false"/>
          <w:color w:val="000000"/>
        </w:rPr>
        <w:t xml:space="preserve"> 
Текелі қаласы мен Рудничный кентінің жұмыссыз азаматтар үшін</w:t>
      </w:r>
      <w:r>
        <w:br/>
      </w:r>
      <w:r>
        <w:rPr>
          <w:rFonts w:ascii="Times New Roman"/>
          <w:b/>
          <w:i w:val="false"/>
          <w:color w:val="000000"/>
        </w:rPr>
        <w:t>
2010 жылға арналған қоғамдық жұмыстардың түрлері мен көлемі</w:t>
      </w:r>
      <w:r>
        <w:br/>
      </w:r>
      <w:r>
        <w:rPr>
          <w:rFonts w:ascii="Times New Roman"/>
          <w:b/>
          <w:i w:val="false"/>
          <w:color w:val="000000"/>
        </w:rPr>
        <w:t>
және ұйымдар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2060"/>
        <w:gridCol w:w="3049"/>
        <w:gridCol w:w="2161"/>
        <w:gridCol w:w="1980"/>
        <w:gridCol w:w="3244"/>
      </w:tblGrid>
      <w:tr>
        <w:trPr>
          <w:trHeight w:val="69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түрлері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Қатысқан-</w:t>
            </w:r>
            <w:r>
              <w:br/>
            </w:r>
            <w:r>
              <w:rPr>
                <w:rFonts w:ascii="Times New Roman"/>
                <w:b w:val="false"/>
                <w:i w:val="false"/>
                <w:color w:val="000000"/>
                <w:sz w:val="20"/>
              </w:rPr>
              <w:t>
дардың</w:t>
            </w:r>
            <w:r>
              <w:br/>
            </w:r>
            <w:r>
              <w:rPr>
                <w:rFonts w:ascii="Times New Roman"/>
                <w:b w:val="false"/>
                <w:i w:val="false"/>
                <w:color w:val="000000"/>
                <w:sz w:val="20"/>
              </w:rPr>
              <w:t>
саны,</w:t>
            </w:r>
            <w:r>
              <w:br/>
            </w:r>
            <w:r>
              <w:rPr>
                <w:rFonts w:ascii="Times New Roman"/>
                <w:b w:val="false"/>
                <w:i w:val="false"/>
                <w:color w:val="000000"/>
                <w:sz w:val="20"/>
              </w:rPr>
              <w:t>
(адам)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ұзақтығы,</w:t>
            </w:r>
            <w:r>
              <w:br/>
            </w:r>
            <w:r>
              <w:rPr>
                <w:rFonts w:ascii="Times New Roman"/>
                <w:b w:val="false"/>
                <w:i w:val="false"/>
                <w:color w:val="000000"/>
                <w:sz w:val="20"/>
              </w:rPr>
              <w:t>
(айы)</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r>
      <w:tr>
        <w:trPr>
          <w:trHeight w:val="468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"Текелі-Көркейту"</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коммунал-</w:t>
            </w:r>
            <w:r>
              <w:br/>
            </w:r>
            <w:r>
              <w:rPr>
                <w:rFonts w:ascii="Times New Roman"/>
                <w:b w:val="false"/>
                <w:i w:val="false"/>
                <w:color w:val="000000"/>
                <w:sz w:val="20"/>
              </w:rPr>
              <w:t>
ды</w:t>
            </w:r>
            <w:r>
              <w:br/>
            </w:r>
            <w:r>
              <w:rPr>
                <w:rFonts w:ascii="Times New Roman"/>
                <w:b w:val="false"/>
                <w:i w:val="false"/>
                <w:color w:val="000000"/>
                <w:sz w:val="20"/>
              </w:rPr>
              <w:t>
кәсіпорны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w:t>
            </w:r>
            <w:r>
              <w:br/>
            </w:r>
            <w:r>
              <w:rPr>
                <w:rFonts w:ascii="Times New Roman"/>
                <w:b w:val="false"/>
                <w:i w:val="false"/>
                <w:color w:val="000000"/>
                <w:sz w:val="20"/>
              </w:rPr>
              <w:t>
экологиялық сауықтыру</w:t>
            </w:r>
            <w:r>
              <w:br/>
            </w:r>
            <w:r>
              <w:rPr>
                <w:rFonts w:ascii="Times New Roman"/>
                <w:b w:val="false"/>
                <w:i w:val="false"/>
                <w:color w:val="000000"/>
                <w:sz w:val="20"/>
              </w:rPr>
              <w:t>
(қаланы</w:t>
            </w:r>
            <w:r>
              <w:br/>
            </w:r>
            <w:r>
              <w:rPr>
                <w:rFonts w:ascii="Times New Roman"/>
                <w:b w:val="false"/>
                <w:i w:val="false"/>
                <w:color w:val="000000"/>
                <w:sz w:val="20"/>
              </w:rPr>
              <w:t>
көгалдандыру</w:t>
            </w:r>
            <w:r>
              <w:br/>
            </w:r>
            <w:r>
              <w:rPr>
                <w:rFonts w:ascii="Times New Roman"/>
                <w:b w:val="false"/>
                <w:i w:val="false"/>
                <w:color w:val="000000"/>
                <w:sz w:val="20"/>
              </w:rPr>
              <w:t>
және көркейту,</w:t>
            </w:r>
            <w:r>
              <w:br/>
            </w:r>
            <w:r>
              <w:rPr>
                <w:rFonts w:ascii="Times New Roman"/>
                <w:b w:val="false"/>
                <w:i w:val="false"/>
                <w:color w:val="000000"/>
                <w:sz w:val="20"/>
              </w:rPr>
              <w:t>
қала аумағын</w:t>
            </w:r>
            <w:r>
              <w:br/>
            </w:r>
            <w:r>
              <w:rPr>
                <w:rFonts w:ascii="Times New Roman"/>
                <w:b w:val="false"/>
                <w:i w:val="false"/>
                <w:color w:val="000000"/>
                <w:sz w:val="20"/>
              </w:rPr>
              <w:t>
жинау, парктік</w:t>
            </w:r>
            <w:r>
              <w:br/>
            </w:r>
            <w:r>
              <w:rPr>
                <w:rFonts w:ascii="Times New Roman"/>
                <w:b w:val="false"/>
                <w:i w:val="false"/>
                <w:color w:val="000000"/>
                <w:sz w:val="20"/>
              </w:rPr>
              <w:t>
шаруашылықты</w:t>
            </w:r>
            <w:r>
              <w:br/>
            </w:r>
            <w:r>
              <w:rPr>
                <w:rFonts w:ascii="Times New Roman"/>
                <w:b w:val="false"/>
                <w:i w:val="false"/>
                <w:color w:val="000000"/>
                <w:sz w:val="20"/>
              </w:rPr>
              <w:t>
сақтап және</w:t>
            </w:r>
            <w:r>
              <w:br/>
            </w:r>
            <w:r>
              <w:rPr>
                <w:rFonts w:ascii="Times New Roman"/>
                <w:b w:val="false"/>
                <w:i w:val="false"/>
                <w:color w:val="000000"/>
                <w:sz w:val="20"/>
              </w:rPr>
              <w:t>
дамыту, қала бассейнін</w:t>
            </w:r>
            <w:r>
              <w:br/>
            </w:r>
            <w:r>
              <w:rPr>
                <w:rFonts w:ascii="Times New Roman"/>
                <w:b w:val="false"/>
                <w:i w:val="false"/>
                <w:color w:val="000000"/>
                <w:sz w:val="20"/>
              </w:rPr>
              <w:t>
көркейту).</w:t>
            </w:r>
            <w:r>
              <w:br/>
            </w:r>
            <w:r>
              <w:rPr>
                <w:rFonts w:ascii="Times New Roman"/>
                <w:b w:val="false"/>
                <w:i w:val="false"/>
                <w:color w:val="000000"/>
                <w:sz w:val="20"/>
              </w:rPr>
              <w:t>
Даңқ</w:t>
            </w:r>
            <w:r>
              <w:br/>
            </w:r>
            <w:r>
              <w:rPr>
                <w:rFonts w:ascii="Times New Roman"/>
                <w:b w:val="false"/>
                <w:i w:val="false"/>
                <w:color w:val="000000"/>
                <w:sz w:val="20"/>
              </w:rPr>
              <w:t>
ескерткішін</w:t>
            </w:r>
            <w:r>
              <w:br/>
            </w:r>
            <w:r>
              <w:rPr>
                <w:rFonts w:ascii="Times New Roman"/>
                <w:b w:val="false"/>
                <w:i w:val="false"/>
                <w:color w:val="000000"/>
                <w:sz w:val="20"/>
              </w:rPr>
              <w:t>
күту және</w:t>
            </w:r>
            <w:r>
              <w:br/>
            </w:r>
            <w:r>
              <w:rPr>
                <w:rFonts w:ascii="Times New Roman"/>
                <w:b w:val="false"/>
                <w:i w:val="false"/>
                <w:color w:val="000000"/>
                <w:sz w:val="20"/>
              </w:rPr>
              <w:t>
қалыпты күйге</w:t>
            </w:r>
            <w:r>
              <w:br/>
            </w:r>
            <w:r>
              <w:rPr>
                <w:rFonts w:ascii="Times New Roman"/>
                <w:b w:val="false"/>
                <w:i w:val="false"/>
                <w:color w:val="000000"/>
                <w:sz w:val="20"/>
              </w:rPr>
              <w:t>
келтіру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w:t>
            </w:r>
            <w:r>
              <w:br/>
            </w:r>
            <w:r>
              <w:rPr>
                <w:rFonts w:ascii="Times New Roman"/>
                <w:b w:val="false"/>
                <w:i w:val="false"/>
                <w:color w:val="000000"/>
                <w:sz w:val="20"/>
              </w:rPr>
              <w:t>
экологиялық</w:t>
            </w:r>
            <w:r>
              <w:br/>
            </w:r>
            <w:r>
              <w:rPr>
                <w:rFonts w:ascii="Times New Roman"/>
                <w:b w:val="false"/>
                <w:i w:val="false"/>
                <w:color w:val="000000"/>
                <w:sz w:val="20"/>
              </w:rPr>
              <w:t>
сауықтыру,</w:t>
            </w:r>
            <w:r>
              <w:br/>
            </w:r>
            <w:r>
              <w:rPr>
                <w:rFonts w:ascii="Times New Roman"/>
                <w:b w:val="false"/>
                <w:i w:val="false"/>
                <w:color w:val="000000"/>
                <w:sz w:val="20"/>
              </w:rPr>
              <w:t>
(қаланы</w:t>
            </w:r>
            <w:r>
              <w:br/>
            </w:r>
            <w:r>
              <w:rPr>
                <w:rFonts w:ascii="Times New Roman"/>
                <w:b w:val="false"/>
                <w:i w:val="false"/>
                <w:color w:val="000000"/>
                <w:sz w:val="20"/>
              </w:rPr>
              <w:t>
көгалдандыру</w:t>
            </w:r>
            <w:r>
              <w:br/>
            </w:r>
            <w:r>
              <w:rPr>
                <w:rFonts w:ascii="Times New Roman"/>
                <w:b w:val="false"/>
                <w:i w:val="false"/>
                <w:color w:val="000000"/>
                <w:sz w:val="20"/>
              </w:rPr>
              <w:t>
және көркейту)</w:t>
            </w:r>
            <w:r>
              <w:br/>
            </w:r>
            <w:r>
              <w:rPr>
                <w:rFonts w:ascii="Times New Roman"/>
                <w:b w:val="false"/>
                <w:i w:val="false"/>
                <w:color w:val="000000"/>
                <w:sz w:val="20"/>
              </w:rPr>
              <w:t>
ағаштарды кесу,</w:t>
            </w:r>
            <w:r>
              <w:br/>
            </w:r>
            <w:r>
              <w:rPr>
                <w:rFonts w:ascii="Times New Roman"/>
                <w:b w:val="false"/>
                <w:i w:val="false"/>
                <w:color w:val="000000"/>
                <w:sz w:val="20"/>
              </w:rPr>
              <w:t>
қала бассейнін</w:t>
            </w:r>
            <w:r>
              <w:br/>
            </w:r>
            <w:r>
              <w:rPr>
                <w:rFonts w:ascii="Times New Roman"/>
                <w:b w:val="false"/>
                <w:i w:val="false"/>
                <w:color w:val="000000"/>
                <w:sz w:val="20"/>
              </w:rPr>
              <w:t xml:space="preserve">
көркейту - </w:t>
            </w:r>
            <w:r>
              <w:br/>
            </w:r>
            <w:r>
              <w:rPr>
                <w:rFonts w:ascii="Times New Roman"/>
                <w:b w:val="false"/>
                <w:i w:val="false"/>
                <w:color w:val="000000"/>
                <w:sz w:val="20"/>
              </w:rPr>
              <w:t>
2316000 шаршы метр</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көшесін</w:t>
            </w:r>
            <w:r>
              <w:br/>
            </w:r>
            <w:r>
              <w:rPr>
                <w:rFonts w:ascii="Times New Roman"/>
                <w:b w:val="false"/>
                <w:i w:val="false"/>
                <w:color w:val="000000"/>
                <w:sz w:val="20"/>
              </w:rPr>
              <w:t>
тазалау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көшесін</w:t>
            </w:r>
            <w:r>
              <w:br/>
            </w:r>
            <w:r>
              <w:rPr>
                <w:rFonts w:ascii="Times New Roman"/>
                <w:b w:val="false"/>
                <w:i w:val="false"/>
                <w:color w:val="000000"/>
                <w:sz w:val="20"/>
              </w:rPr>
              <w:t>
тазалау - 242857</w:t>
            </w:r>
            <w:r>
              <w:br/>
            </w:r>
            <w:r>
              <w:rPr>
                <w:rFonts w:ascii="Times New Roman"/>
                <w:b w:val="false"/>
                <w:i w:val="false"/>
                <w:color w:val="000000"/>
                <w:sz w:val="20"/>
              </w:rPr>
              <w:t>
метр</w:t>
            </w:r>
          </w:p>
        </w:tc>
      </w:tr>
      <w:tr>
        <w:trPr>
          <w:trHeight w:val="19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Жерленген</w:t>
            </w:r>
            <w:r>
              <w:br/>
            </w:r>
            <w:r>
              <w:rPr>
                <w:rFonts w:ascii="Times New Roman"/>
                <w:b w:val="false"/>
                <w:i w:val="false"/>
                <w:color w:val="000000"/>
                <w:sz w:val="20"/>
              </w:rPr>
              <w:t>
адамдардың</w:t>
            </w:r>
            <w:r>
              <w:br/>
            </w:r>
            <w:r>
              <w:rPr>
                <w:rFonts w:ascii="Times New Roman"/>
                <w:b w:val="false"/>
                <w:i w:val="false"/>
                <w:color w:val="000000"/>
                <w:sz w:val="20"/>
              </w:rPr>
              <w:t>
зираттарын</w:t>
            </w:r>
            <w:r>
              <w:br/>
            </w:r>
            <w:r>
              <w:rPr>
                <w:rFonts w:ascii="Times New Roman"/>
                <w:b w:val="false"/>
                <w:i w:val="false"/>
                <w:color w:val="000000"/>
                <w:sz w:val="20"/>
              </w:rPr>
              <w:t>
қалыпты күйге</w:t>
            </w:r>
            <w:r>
              <w:br/>
            </w:r>
            <w:r>
              <w:rPr>
                <w:rFonts w:ascii="Times New Roman"/>
                <w:b w:val="false"/>
                <w:i w:val="false"/>
                <w:color w:val="000000"/>
                <w:sz w:val="20"/>
              </w:rPr>
              <w:t>
келтіру,</w:t>
            </w:r>
            <w:r>
              <w:br/>
            </w:r>
            <w:r>
              <w:rPr>
                <w:rFonts w:ascii="Times New Roman"/>
                <w:b w:val="false"/>
                <w:i w:val="false"/>
                <w:color w:val="000000"/>
                <w:sz w:val="20"/>
              </w:rPr>
              <w:t>
ықшам</w:t>
            </w:r>
            <w:r>
              <w:br/>
            </w:r>
            <w:r>
              <w:rPr>
                <w:rFonts w:ascii="Times New Roman"/>
                <w:b w:val="false"/>
                <w:i w:val="false"/>
                <w:color w:val="000000"/>
                <w:sz w:val="20"/>
              </w:rPr>
              <w:t>
аудандарды</w:t>
            </w:r>
            <w:r>
              <w:br/>
            </w:r>
            <w:r>
              <w:rPr>
                <w:rFonts w:ascii="Times New Roman"/>
                <w:b w:val="false"/>
                <w:i w:val="false"/>
                <w:color w:val="000000"/>
                <w:sz w:val="20"/>
              </w:rPr>
              <w:t>
жинау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зираттарды</w:t>
            </w:r>
            <w:r>
              <w:br/>
            </w:r>
            <w:r>
              <w:rPr>
                <w:rFonts w:ascii="Times New Roman"/>
                <w:b w:val="false"/>
                <w:i w:val="false"/>
                <w:color w:val="000000"/>
                <w:sz w:val="20"/>
              </w:rPr>
              <w:t>
қалыпты күйге</w:t>
            </w:r>
            <w:r>
              <w:br/>
            </w:r>
            <w:r>
              <w:rPr>
                <w:rFonts w:ascii="Times New Roman"/>
                <w:b w:val="false"/>
                <w:i w:val="false"/>
                <w:color w:val="000000"/>
                <w:sz w:val="20"/>
              </w:rPr>
              <w:t>
келтіру - 35500</w:t>
            </w:r>
            <w:r>
              <w:br/>
            </w:r>
            <w:r>
              <w:rPr>
                <w:rFonts w:ascii="Times New Roman"/>
                <w:b w:val="false"/>
                <w:i w:val="false"/>
                <w:color w:val="000000"/>
                <w:sz w:val="20"/>
              </w:rPr>
              <w:t>
шаршы метр</w:t>
            </w:r>
          </w:p>
        </w:tc>
      </w:tr>
      <w:tr>
        <w:trPr>
          <w:trHeight w:val="2775"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w:t>
            </w:r>
            <w:r>
              <w:br/>
            </w:r>
            <w:r>
              <w:rPr>
                <w:rFonts w:ascii="Times New Roman"/>
                <w:b w:val="false"/>
                <w:i w:val="false"/>
                <w:color w:val="000000"/>
                <w:sz w:val="20"/>
              </w:rPr>
              <w:t>
қаласы</w:t>
            </w:r>
            <w:r>
              <w:br/>
            </w:r>
            <w:r>
              <w:rPr>
                <w:rFonts w:ascii="Times New Roman"/>
                <w:b w:val="false"/>
                <w:i w:val="false"/>
                <w:color w:val="000000"/>
                <w:sz w:val="20"/>
              </w:rPr>
              <w:t>
қарттар мен</w:t>
            </w:r>
            <w:r>
              <w:br/>
            </w:r>
            <w:r>
              <w:rPr>
                <w:rFonts w:ascii="Times New Roman"/>
                <w:b w:val="false"/>
                <w:i w:val="false"/>
                <w:color w:val="000000"/>
                <w:sz w:val="20"/>
              </w:rPr>
              <w:t>
мүгедек-</w:t>
            </w:r>
            <w:r>
              <w:br/>
            </w:r>
            <w:r>
              <w:rPr>
                <w:rFonts w:ascii="Times New Roman"/>
                <w:b w:val="false"/>
                <w:i w:val="false"/>
                <w:color w:val="000000"/>
                <w:sz w:val="20"/>
              </w:rPr>
              <w:t>
терге</w:t>
            </w:r>
            <w:r>
              <w:br/>
            </w:r>
            <w:r>
              <w:rPr>
                <w:rFonts w:ascii="Times New Roman"/>
                <w:b w:val="false"/>
                <w:i w:val="false"/>
                <w:color w:val="000000"/>
                <w:sz w:val="20"/>
              </w:rPr>
              <w:t>
арналған</w:t>
            </w:r>
            <w:r>
              <w:br/>
            </w:r>
            <w:r>
              <w:rPr>
                <w:rFonts w:ascii="Times New Roman"/>
                <w:b w:val="false"/>
                <w:i w:val="false"/>
                <w:color w:val="000000"/>
                <w:sz w:val="20"/>
              </w:rPr>
              <w:t>
жалпы</w:t>
            </w:r>
            <w:r>
              <w:br/>
            </w:r>
            <w:r>
              <w:rPr>
                <w:rFonts w:ascii="Times New Roman"/>
                <w:b w:val="false"/>
                <w:i w:val="false"/>
                <w:color w:val="000000"/>
                <w:sz w:val="20"/>
              </w:rPr>
              <w:t>
түрдегі</w:t>
            </w:r>
            <w:r>
              <w:br/>
            </w:r>
            <w:r>
              <w:rPr>
                <w:rFonts w:ascii="Times New Roman"/>
                <w:b w:val="false"/>
                <w:i w:val="false"/>
                <w:color w:val="000000"/>
                <w:sz w:val="20"/>
              </w:rPr>
              <w:t>
интернат-үйі"</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мекемесі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Қарттар үйінің</w:t>
            </w:r>
            <w:r>
              <w:br/>
            </w:r>
            <w:r>
              <w:rPr>
                <w:rFonts w:ascii="Times New Roman"/>
                <w:b w:val="false"/>
                <w:i w:val="false"/>
                <w:color w:val="000000"/>
                <w:sz w:val="20"/>
              </w:rPr>
              <w:t>
саябақты</w:t>
            </w:r>
            <w:r>
              <w:br/>
            </w:r>
            <w:r>
              <w:rPr>
                <w:rFonts w:ascii="Times New Roman"/>
                <w:b w:val="false"/>
                <w:i w:val="false"/>
                <w:color w:val="000000"/>
                <w:sz w:val="20"/>
              </w:rPr>
              <w:t>
көгалдандыру,</w:t>
            </w:r>
            <w:r>
              <w:br/>
            </w:r>
            <w:r>
              <w:rPr>
                <w:rFonts w:ascii="Times New Roman"/>
                <w:b w:val="false"/>
                <w:i w:val="false"/>
                <w:color w:val="000000"/>
                <w:sz w:val="20"/>
              </w:rPr>
              <w:t>
көркейту және</w:t>
            </w:r>
            <w:r>
              <w:br/>
            </w:r>
            <w:r>
              <w:rPr>
                <w:rFonts w:ascii="Times New Roman"/>
                <w:b w:val="false"/>
                <w:i w:val="false"/>
                <w:color w:val="000000"/>
                <w:sz w:val="20"/>
              </w:rPr>
              <w:t>
аумағын тазалау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 тазалау – </w:t>
            </w:r>
            <w:r>
              <w:br/>
            </w:r>
            <w:r>
              <w:rPr>
                <w:rFonts w:ascii="Times New Roman"/>
                <w:b w:val="false"/>
                <w:i w:val="false"/>
                <w:color w:val="000000"/>
                <w:sz w:val="20"/>
              </w:rPr>
              <w:t>
1500 шаршы метр,</w:t>
            </w:r>
            <w:r>
              <w:br/>
            </w:r>
            <w:r>
              <w:rPr>
                <w:rFonts w:ascii="Times New Roman"/>
                <w:b w:val="false"/>
                <w:i w:val="false"/>
                <w:color w:val="000000"/>
                <w:sz w:val="20"/>
              </w:rPr>
              <w:t>
аумақты</w:t>
            </w:r>
            <w:r>
              <w:br/>
            </w:r>
            <w:r>
              <w:rPr>
                <w:rFonts w:ascii="Times New Roman"/>
                <w:b w:val="false"/>
                <w:i w:val="false"/>
                <w:color w:val="000000"/>
                <w:sz w:val="20"/>
              </w:rPr>
              <w:t xml:space="preserve">
көгалдандыру - </w:t>
            </w:r>
            <w:r>
              <w:br/>
            </w:r>
            <w:r>
              <w:rPr>
                <w:rFonts w:ascii="Times New Roman"/>
                <w:b w:val="false"/>
                <w:i w:val="false"/>
                <w:color w:val="000000"/>
                <w:sz w:val="20"/>
              </w:rPr>
              <w:t>
750 метр, шөп</w:t>
            </w:r>
            <w:r>
              <w:br/>
            </w:r>
            <w:r>
              <w:rPr>
                <w:rFonts w:ascii="Times New Roman"/>
                <w:b w:val="false"/>
                <w:i w:val="false"/>
                <w:color w:val="000000"/>
                <w:sz w:val="20"/>
              </w:rPr>
              <w:t>
ору - 1500 метр,</w:t>
            </w:r>
            <w:r>
              <w:br/>
            </w:r>
            <w:r>
              <w:rPr>
                <w:rFonts w:ascii="Times New Roman"/>
                <w:b w:val="false"/>
                <w:i w:val="false"/>
                <w:color w:val="000000"/>
                <w:sz w:val="20"/>
              </w:rPr>
              <w:t>
стадионның</w:t>
            </w:r>
            <w:r>
              <w:br/>
            </w:r>
            <w:r>
              <w:rPr>
                <w:rFonts w:ascii="Times New Roman"/>
                <w:b w:val="false"/>
                <w:i w:val="false"/>
                <w:color w:val="000000"/>
                <w:sz w:val="20"/>
              </w:rPr>
              <w:t>
аумағын тазалау</w:t>
            </w:r>
            <w:r>
              <w:br/>
            </w:r>
            <w:r>
              <w:rPr>
                <w:rFonts w:ascii="Times New Roman"/>
                <w:b w:val="false"/>
                <w:i w:val="false"/>
                <w:color w:val="000000"/>
                <w:sz w:val="20"/>
              </w:rPr>
              <w:t>
- 1500 шаршы</w:t>
            </w:r>
            <w:r>
              <w:br/>
            </w:r>
            <w:r>
              <w:rPr>
                <w:rFonts w:ascii="Times New Roman"/>
                <w:b w:val="false"/>
                <w:i w:val="false"/>
                <w:color w:val="000000"/>
                <w:sz w:val="20"/>
              </w:rPr>
              <w:t>
метр, жол жиегін</w:t>
            </w:r>
            <w:r>
              <w:br/>
            </w:r>
            <w:r>
              <w:rPr>
                <w:rFonts w:ascii="Times New Roman"/>
                <w:b w:val="false"/>
                <w:i w:val="false"/>
                <w:color w:val="000000"/>
                <w:sz w:val="20"/>
              </w:rPr>
              <w:t>
ақтау - 750 метр</w:t>
            </w:r>
          </w:p>
        </w:tc>
      </w:tr>
      <w:tr>
        <w:trPr>
          <w:trHeight w:val="30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r>
              <w:br/>
            </w:r>
            <w:r>
              <w:rPr>
                <w:rFonts w:ascii="Times New Roman"/>
                <w:b w:val="false"/>
                <w:i w:val="false"/>
                <w:color w:val="000000"/>
                <w:sz w:val="20"/>
              </w:rPr>
              <w:t>
шаруашылығы</w:t>
            </w:r>
            <w:r>
              <w:br/>
            </w:r>
            <w:r>
              <w:rPr>
                <w:rFonts w:ascii="Times New Roman"/>
                <w:b w:val="false"/>
                <w:i w:val="false"/>
                <w:color w:val="000000"/>
                <w:sz w:val="20"/>
              </w:rPr>
              <w:t>
өнімдерін</w:t>
            </w:r>
            <w:r>
              <w:br/>
            </w:r>
            <w:r>
              <w:rPr>
                <w:rFonts w:ascii="Times New Roman"/>
                <w:b w:val="false"/>
                <w:i w:val="false"/>
                <w:color w:val="000000"/>
                <w:sz w:val="20"/>
              </w:rPr>
              <w:t>
дайындау және</w:t>
            </w:r>
            <w:r>
              <w:br/>
            </w:r>
            <w:r>
              <w:rPr>
                <w:rFonts w:ascii="Times New Roman"/>
                <w:b w:val="false"/>
                <w:i w:val="false"/>
                <w:color w:val="000000"/>
                <w:sz w:val="20"/>
              </w:rPr>
              <w:t>
ауыл шаруашылық</w:t>
            </w:r>
            <w:r>
              <w:br/>
            </w:r>
            <w:r>
              <w:rPr>
                <w:rFonts w:ascii="Times New Roman"/>
                <w:b w:val="false"/>
                <w:i w:val="false"/>
                <w:color w:val="000000"/>
                <w:sz w:val="20"/>
              </w:rPr>
              <w:t>
жұмыстарын</w:t>
            </w:r>
            <w:r>
              <w:br/>
            </w:r>
            <w:r>
              <w:rPr>
                <w:rFonts w:ascii="Times New Roman"/>
                <w:b w:val="false"/>
                <w:i w:val="false"/>
                <w:color w:val="000000"/>
                <w:sz w:val="20"/>
              </w:rPr>
              <w:t>
жүргізуде</w:t>
            </w:r>
            <w:r>
              <w:br/>
            </w:r>
            <w:r>
              <w:rPr>
                <w:rFonts w:ascii="Times New Roman"/>
                <w:b w:val="false"/>
                <w:i w:val="false"/>
                <w:color w:val="000000"/>
                <w:sz w:val="20"/>
              </w:rPr>
              <w:t>
маусымдық көмек</w:t>
            </w:r>
            <w:r>
              <w:br/>
            </w:r>
            <w:r>
              <w:rPr>
                <w:rFonts w:ascii="Times New Roman"/>
                <w:b w:val="false"/>
                <w:i w:val="false"/>
                <w:color w:val="000000"/>
                <w:sz w:val="20"/>
              </w:rPr>
              <w:t>
көрсету,</w:t>
            </w:r>
            <w:r>
              <w:br/>
            </w:r>
            <w:r>
              <w:rPr>
                <w:rFonts w:ascii="Times New Roman"/>
                <w:b w:val="false"/>
                <w:i w:val="false"/>
                <w:color w:val="000000"/>
                <w:sz w:val="20"/>
              </w:rPr>
              <w:t>
дәрілік</w:t>
            </w:r>
            <w:r>
              <w:br/>
            </w:r>
            <w:r>
              <w:rPr>
                <w:rFonts w:ascii="Times New Roman"/>
                <w:b w:val="false"/>
                <w:i w:val="false"/>
                <w:color w:val="000000"/>
                <w:sz w:val="20"/>
              </w:rPr>
              <w:t>
шөптерді жинау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w:t>
            </w:r>
            <w:r>
              <w:br/>
            </w:r>
            <w:r>
              <w:rPr>
                <w:rFonts w:ascii="Times New Roman"/>
                <w:b w:val="false"/>
                <w:i w:val="false"/>
                <w:color w:val="000000"/>
                <w:sz w:val="20"/>
              </w:rPr>
              <w:t xml:space="preserve">
өнімдерін жию – </w:t>
            </w:r>
            <w:r>
              <w:br/>
            </w:r>
            <w:r>
              <w:rPr>
                <w:rFonts w:ascii="Times New Roman"/>
                <w:b w:val="false"/>
                <w:i w:val="false"/>
                <w:color w:val="000000"/>
                <w:sz w:val="20"/>
              </w:rPr>
              <w:t>
500 келі,</w:t>
            </w:r>
            <w:r>
              <w:br/>
            </w:r>
            <w:r>
              <w:rPr>
                <w:rFonts w:ascii="Times New Roman"/>
                <w:b w:val="false"/>
                <w:i w:val="false"/>
                <w:color w:val="000000"/>
                <w:sz w:val="20"/>
              </w:rPr>
              <w:t>
көкөністерді</w:t>
            </w:r>
            <w:r>
              <w:br/>
            </w:r>
            <w:r>
              <w:rPr>
                <w:rFonts w:ascii="Times New Roman"/>
                <w:b w:val="false"/>
                <w:i w:val="false"/>
                <w:color w:val="000000"/>
                <w:sz w:val="20"/>
              </w:rPr>
              <w:t>
кептіру – 350</w:t>
            </w:r>
            <w:r>
              <w:br/>
            </w:r>
            <w:r>
              <w:rPr>
                <w:rFonts w:ascii="Times New Roman"/>
                <w:b w:val="false"/>
                <w:i w:val="false"/>
                <w:color w:val="000000"/>
                <w:sz w:val="20"/>
              </w:rPr>
              <w:t>
келі, шөптерді</w:t>
            </w:r>
            <w:r>
              <w:br/>
            </w:r>
            <w:r>
              <w:rPr>
                <w:rFonts w:ascii="Times New Roman"/>
                <w:b w:val="false"/>
                <w:i w:val="false"/>
                <w:color w:val="000000"/>
                <w:sz w:val="20"/>
              </w:rPr>
              <w:t>
кептіру – 50</w:t>
            </w:r>
            <w:r>
              <w:br/>
            </w:r>
            <w:r>
              <w:rPr>
                <w:rFonts w:ascii="Times New Roman"/>
                <w:b w:val="false"/>
                <w:i w:val="false"/>
                <w:color w:val="000000"/>
                <w:sz w:val="20"/>
              </w:rPr>
              <w:t>
келі, ағаштарды</w:t>
            </w:r>
            <w:r>
              <w:br/>
            </w:r>
            <w:r>
              <w:rPr>
                <w:rFonts w:ascii="Times New Roman"/>
                <w:b w:val="false"/>
                <w:i w:val="false"/>
                <w:color w:val="000000"/>
                <w:sz w:val="20"/>
              </w:rPr>
              <w:t>
кесу - 250 метр,</w:t>
            </w:r>
            <w:r>
              <w:br/>
            </w:r>
            <w:r>
              <w:rPr>
                <w:rFonts w:ascii="Times New Roman"/>
                <w:b w:val="false"/>
                <w:i w:val="false"/>
                <w:color w:val="000000"/>
                <w:sz w:val="20"/>
              </w:rPr>
              <w:t>
дәрілік</w:t>
            </w:r>
            <w:r>
              <w:br/>
            </w:r>
            <w:r>
              <w:rPr>
                <w:rFonts w:ascii="Times New Roman"/>
                <w:b w:val="false"/>
                <w:i w:val="false"/>
                <w:color w:val="000000"/>
                <w:sz w:val="20"/>
              </w:rPr>
              <w:t>
өсімдіктерді</w:t>
            </w:r>
            <w:r>
              <w:br/>
            </w:r>
            <w:r>
              <w:rPr>
                <w:rFonts w:ascii="Times New Roman"/>
                <w:b w:val="false"/>
                <w:i w:val="false"/>
                <w:color w:val="000000"/>
                <w:sz w:val="20"/>
              </w:rPr>
              <w:t>
жинау – 50 келі</w:t>
            </w:r>
          </w:p>
        </w:tc>
      </w:tr>
      <w:tr>
        <w:trPr>
          <w:trHeight w:val="46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орта</w:t>
            </w:r>
            <w:r>
              <w:br/>
            </w:r>
            <w:r>
              <w:rPr>
                <w:rFonts w:ascii="Times New Roman"/>
                <w:b w:val="false"/>
                <w:i w:val="false"/>
                <w:color w:val="000000"/>
                <w:sz w:val="20"/>
              </w:rPr>
              <w:t>
мектебі"</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мекемесі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Стадионды</w:t>
            </w:r>
            <w:r>
              <w:br/>
            </w:r>
            <w:r>
              <w:rPr>
                <w:rFonts w:ascii="Times New Roman"/>
                <w:b w:val="false"/>
                <w:i w:val="false"/>
                <w:color w:val="000000"/>
                <w:sz w:val="20"/>
              </w:rPr>
              <w:t>
көгалдандыру,</w:t>
            </w:r>
            <w:r>
              <w:br/>
            </w:r>
            <w:r>
              <w:rPr>
                <w:rFonts w:ascii="Times New Roman"/>
                <w:b w:val="false"/>
                <w:i w:val="false"/>
                <w:color w:val="000000"/>
                <w:sz w:val="20"/>
              </w:rPr>
              <w:t>
көркейту және</w:t>
            </w:r>
            <w:r>
              <w:br/>
            </w:r>
            <w:r>
              <w:rPr>
                <w:rFonts w:ascii="Times New Roman"/>
                <w:b w:val="false"/>
                <w:i w:val="false"/>
                <w:color w:val="000000"/>
                <w:sz w:val="20"/>
              </w:rPr>
              <w:t>
аумағын</w:t>
            </w:r>
            <w:r>
              <w:br/>
            </w:r>
            <w:r>
              <w:rPr>
                <w:rFonts w:ascii="Times New Roman"/>
                <w:b w:val="false"/>
                <w:i w:val="false"/>
                <w:color w:val="000000"/>
                <w:sz w:val="20"/>
              </w:rPr>
              <w:t>
тазалау, спорттық және</w:t>
            </w:r>
            <w:r>
              <w:br/>
            </w:r>
            <w:r>
              <w:rPr>
                <w:rFonts w:ascii="Times New Roman"/>
                <w:b w:val="false"/>
                <w:i w:val="false"/>
                <w:color w:val="000000"/>
                <w:sz w:val="20"/>
              </w:rPr>
              <w:t>
мәдени</w:t>
            </w:r>
            <w:r>
              <w:br/>
            </w:r>
            <w:r>
              <w:rPr>
                <w:rFonts w:ascii="Times New Roman"/>
                <w:b w:val="false"/>
                <w:i w:val="false"/>
                <w:color w:val="000000"/>
                <w:sz w:val="20"/>
              </w:rPr>
              <w:t>
шаралардың</w:t>
            </w:r>
            <w:r>
              <w:br/>
            </w:r>
            <w:r>
              <w:rPr>
                <w:rFonts w:ascii="Times New Roman"/>
                <w:b w:val="false"/>
                <w:i w:val="false"/>
                <w:color w:val="000000"/>
                <w:sz w:val="20"/>
              </w:rPr>
              <w:t>
ауқымды</w:t>
            </w:r>
            <w:r>
              <w:br/>
            </w:r>
            <w:r>
              <w:rPr>
                <w:rFonts w:ascii="Times New Roman"/>
                <w:b w:val="false"/>
                <w:i w:val="false"/>
                <w:color w:val="000000"/>
                <w:sz w:val="20"/>
              </w:rPr>
              <w:t>
ұйымдасты-</w:t>
            </w:r>
            <w:r>
              <w:br/>
            </w:r>
            <w:r>
              <w:rPr>
                <w:rFonts w:ascii="Times New Roman"/>
                <w:b w:val="false"/>
                <w:i w:val="false"/>
                <w:color w:val="000000"/>
                <w:sz w:val="20"/>
              </w:rPr>
              <w:t>
рылуына</w:t>
            </w:r>
            <w:r>
              <w:br/>
            </w:r>
            <w:r>
              <w:rPr>
                <w:rFonts w:ascii="Times New Roman"/>
                <w:b w:val="false"/>
                <w:i w:val="false"/>
                <w:color w:val="000000"/>
                <w:sz w:val="20"/>
              </w:rPr>
              <w:t>
жағдай жасау,</w:t>
            </w:r>
            <w:r>
              <w:br/>
            </w:r>
            <w:r>
              <w:rPr>
                <w:rFonts w:ascii="Times New Roman"/>
                <w:b w:val="false"/>
                <w:i w:val="false"/>
                <w:color w:val="000000"/>
                <w:sz w:val="20"/>
              </w:rPr>
              <w:t>
әр түрлі</w:t>
            </w:r>
            <w:r>
              <w:br/>
            </w:r>
            <w:r>
              <w:rPr>
                <w:rFonts w:ascii="Times New Roman"/>
                <w:b w:val="false"/>
                <w:i w:val="false"/>
                <w:color w:val="000000"/>
                <w:sz w:val="20"/>
              </w:rPr>
              <w:t>
мерекелердің</w:t>
            </w:r>
            <w:r>
              <w:br/>
            </w:r>
            <w:r>
              <w:rPr>
                <w:rFonts w:ascii="Times New Roman"/>
                <w:b w:val="false"/>
                <w:i w:val="false"/>
                <w:color w:val="000000"/>
                <w:sz w:val="20"/>
              </w:rPr>
              <w:t>
өткізілуіне</w:t>
            </w:r>
            <w:r>
              <w:br/>
            </w:r>
            <w:r>
              <w:rPr>
                <w:rFonts w:ascii="Times New Roman"/>
                <w:b w:val="false"/>
                <w:i w:val="false"/>
                <w:color w:val="000000"/>
                <w:sz w:val="20"/>
              </w:rPr>
              <w:t>
көмек көрсету,</w:t>
            </w:r>
            <w:r>
              <w:br/>
            </w:r>
            <w:r>
              <w:rPr>
                <w:rFonts w:ascii="Times New Roman"/>
                <w:b w:val="false"/>
                <w:i w:val="false"/>
                <w:color w:val="000000"/>
                <w:sz w:val="20"/>
              </w:rPr>
              <w:t>
стадионда спорт</w:t>
            </w:r>
            <w:r>
              <w:br/>
            </w:r>
            <w:r>
              <w:rPr>
                <w:rFonts w:ascii="Times New Roman"/>
                <w:b w:val="false"/>
                <w:i w:val="false"/>
                <w:color w:val="000000"/>
                <w:sz w:val="20"/>
              </w:rPr>
              <w:t>
жарыстарын</w:t>
            </w:r>
            <w:r>
              <w:br/>
            </w:r>
            <w:r>
              <w:rPr>
                <w:rFonts w:ascii="Times New Roman"/>
                <w:b w:val="false"/>
                <w:i w:val="false"/>
                <w:color w:val="000000"/>
                <w:sz w:val="20"/>
              </w:rPr>
              <w:t>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және</w:t>
            </w:r>
            <w:r>
              <w:br/>
            </w:r>
            <w:r>
              <w:rPr>
                <w:rFonts w:ascii="Times New Roman"/>
                <w:b w:val="false"/>
                <w:i w:val="false"/>
                <w:color w:val="000000"/>
                <w:sz w:val="20"/>
              </w:rPr>
              <w:t>
мәдени</w:t>
            </w:r>
            <w:r>
              <w:br/>
            </w:r>
            <w:r>
              <w:rPr>
                <w:rFonts w:ascii="Times New Roman"/>
                <w:b w:val="false"/>
                <w:i w:val="false"/>
                <w:color w:val="000000"/>
                <w:sz w:val="20"/>
              </w:rPr>
              <w:t>
шаралардың</w:t>
            </w:r>
            <w:r>
              <w:br/>
            </w:r>
            <w:r>
              <w:rPr>
                <w:rFonts w:ascii="Times New Roman"/>
                <w:b w:val="false"/>
                <w:i w:val="false"/>
                <w:color w:val="000000"/>
                <w:sz w:val="20"/>
              </w:rPr>
              <w:t>
ауқымды</w:t>
            </w:r>
            <w:r>
              <w:br/>
            </w:r>
            <w:r>
              <w:rPr>
                <w:rFonts w:ascii="Times New Roman"/>
                <w:b w:val="false"/>
                <w:i w:val="false"/>
                <w:color w:val="000000"/>
                <w:sz w:val="20"/>
              </w:rPr>
              <w:t>
ұйымдасты-</w:t>
            </w:r>
            <w:r>
              <w:br/>
            </w:r>
            <w:r>
              <w:rPr>
                <w:rFonts w:ascii="Times New Roman"/>
                <w:b w:val="false"/>
                <w:i w:val="false"/>
                <w:color w:val="000000"/>
                <w:sz w:val="20"/>
              </w:rPr>
              <w:t>
рылуына</w:t>
            </w:r>
            <w:r>
              <w:br/>
            </w:r>
            <w:r>
              <w:rPr>
                <w:rFonts w:ascii="Times New Roman"/>
                <w:b w:val="false"/>
                <w:i w:val="false"/>
                <w:color w:val="000000"/>
                <w:sz w:val="20"/>
              </w:rPr>
              <w:t>
жағдай жасауын,</w:t>
            </w:r>
            <w:r>
              <w:br/>
            </w:r>
            <w:r>
              <w:rPr>
                <w:rFonts w:ascii="Times New Roman"/>
                <w:b w:val="false"/>
                <w:i w:val="false"/>
                <w:color w:val="000000"/>
                <w:sz w:val="20"/>
              </w:rPr>
              <w:t xml:space="preserve">
стадион жинау – </w:t>
            </w:r>
            <w:r>
              <w:br/>
            </w:r>
            <w:r>
              <w:rPr>
                <w:rFonts w:ascii="Times New Roman"/>
                <w:b w:val="false"/>
                <w:i w:val="false"/>
                <w:color w:val="000000"/>
                <w:sz w:val="20"/>
              </w:rPr>
              <w:t>
1500 шаршы метр,</w:t>
            </w:r>
            <w:r>
              <w:br/>
            </w:r>
            <w:r>
              <w:rPr>
                <w:rFonts w:ascii="Times New Roman"/>
                <w:b w:val="false"/>
                <w:i w:val="false"/>
                <w:color w:val="000000"/>
                <w:sz w:val="20"/>
              </w:rPr>
              <w:t>
ағаштарды</w:t>
            </w:r>
            <w:r>
              <w:br/>
            </w:r>
            <w:r>
              <w:rPr>
                <w:rFonts w:ascii="Times New Roman"/>
                <w:b w:val="false"/>
                <w:i w:val="false"/>
                <w:color w:val="000000"/>
                <w:sz w:val="20"/>
              </w:rPr>
              <w:t xml:space="preserve">
кесу – </w:t>
            </w:r>
            <w:r>
              <w:br/>
            </w:r>
            <w:r>
              <w:rPr>
                <w:rFonts w:ascii="Times New Roman"/>
                <w:b w:val="false"/>
                <w:i w:val="false"/>
                <w:color w:val="000000"/>
                <w:sz w:val="20"/>
              </w:rPr>
              <w:t>
250 шаршы метр,</w:t>
            </w:r>
            <w:r>
              <w:br/>
            </w:r>
            <w:r>
              <w:rPr>
                <w:rFonts w:ascii="Times New Roman"/>
                <w:b w:val="false"/>
                <w:i w:val="false"/>
                <w:color w:val="000000"/>
                <w:sz w:val="20"/>
              </w:rPr>
              <w:t xml:space="preserve">
қоқыс шығару – </w:t>
            </w:r>
            <w:r>
              <w:br/>
            </w:r>
            <w:r>
              <w:rPr>
                <w:rFonts w:ascii="Times New Roman"/>
                <w:b w:val="false"/>
                <w:i w:val="false"/>
                <w:color w:val="000000"/>
                <w:sz w:val="20"/>
              </w:rPr>
              <w:t>
1300 келі,</w:t>
            </w:r>
            <w:r>
              <w:br/>
            </w:r>
            <w:r>
              <w:rPr>
                <w:rFonts w:ascii="Times New Roman"/>
                <w:b w:val="false"/>
                <w:i w:val="false"/>
                <w:color w:val="000000"/>
                <w:sz w:val="20"/>
              </w:rPr>
              <w:t>
бардюрларды</w:t>
            </w:r>
            <w:r>
              <w:br/>
            </w:r>
            <w:r>
              <w:rPr>
                <w:rFonts w:ascii="Times New Roman"/>
                <w:b w:val="false"/>
                <w:i w:val="false"/>
                <w:color w:val="000000"/>
                <w:sz w:val="20"/>
              </w:rPr>
              <w:t>
ағарту – 750</w:t>
            </w:r>
            <w:r>
              <w:br/>
            </w:r>
            <w:r>
              <w:rPr>
                <w:rFonts w:ascii="Times New Roman"/>
                <w:b w:val="false"/>
                <w:i w:val="false"/>
                <w:color w:val="000000"/>
                <w:sz w:val="20"/>
              </w:rPr>
              <w:t>
шаршы метр, қар</w:t>
            </w:r>
            <w:r>
              <w:br/>
            </w:r>
            <w:r>
              <w:rPr>
                <w:rFonts w:ascii="Times New Roman"/>
                <w:b w:val="false"/>
                <w:i w:val="false"/>
                <w:color w:val="000000"/>
                <w:sz w:val="20"/>
              </w:rPr>
              <w:t>
тазалау – 1500</w:t>
            </w:r>
            <w:r>
              <w:br/>
            </w:r>
            <w:r>
              <w:rPr>
                <w:rFonts w:ascii="Times New Roman"/>
                <w:b w:val="false"/>
                <w:i w:val="false"/>
                <w:color w:val="000000"/>
                <w:sz w:val="20"/>
              </w:rPr>
              <w:t>
шаршы метр</w:t>
            </w:r>
          </w:p>
        </w:tc>
      </w:tr>
      <w:tr>
        <w:trPr>
          <w:trHeight w:val="408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Рудничный</w:t>
            </w:r>
            <w:r>
              <w:br/>
            </w:r>
            <w:r>
              <w:rPr>
                <w:rFonts w:ascii="Times New Roman"/>
                <w:b w:val="false"/>
                <w:i w:val="false"/>
                <w:color w:val="000000"/>
                <w:sz w:val="20"/>
              </w:rPr>
              <w:t>
кентінің</w:t>
            </w:r>
            <w:r>
              <w:br/>
            </w:r>
            <w:r>
              <w:rPr>
                <w:rFonts w:ascii="Times New Roman"/>
                <w:b w:val="false"/>
                <w:i w:val="false"/>
                <w:color w:val="000000"/>
                <w:sz w:val="20"/>
              </w:rPr>
              <w:t>
әкімі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w:t>
            </w:r>
            <w:r>
              <w:br/>
            </w:r>
            <w:r>
              <w:rPr>
                <w:rFonts w:ascii="Times New Roman"/>
                <w:b w:val="false"/>
                <w:i w:val="false"/>
                <w:color w:val="000000"/>
                <w:sz w:val="20"/>
              </w:rPr>
              <w:t>
экологиялық</w:t>
            </w:r>
            <w:r>
              <w:br/>
            </w:r>
            <w:r>
              <w:rPr>
                <w:rFonts w:ascii="Times New Roman"/>
                <w:b w:val="false"/>
                <w:i w:val="false"/>
                <w:color w:val="000000"/>
                <w:sz w:val="20"/>
              </w:rPr>
              <w:t>
сауықтыру</w:t>
            </w:r>
            <w:r>
              <w:br/>
            </w:r>
            <w:r>
              <w:rPr>
                <w:rFonts w:ascii="Times New Roman"/>
                <w:b w:val="false"/>
                <w:i w:val="false"/>
                <w:color w:val="000000"/>
                <w:sz w:val="20"/>
              </w:rPr>
              <w:t>
(кентті</w:t>
            </w:r>
            <w:r>
              <w:br/>
            </w:r>
            <w:r>
              <w:rPr>
                <w:rFonts w:ascii="Times New Roman"/>
                <w:b w:val="false"/>
                <w:i w:val="false"/>
                <w:color w:val="000000"/>
                <w:sz w:val="20"/>
              </w:rPr>
              <w:t>
көгалдандыру</w:t>
            </w:r>
            <w:r>
              <w:br/>
            </w:r>
            <w:r>
              <w:rPr>
                <w:rFonts w:ascii="Times New Roman"/>
                <w:b w:val="false"/>
                <w:i w:val="false"/>
                <w:color w:val="000000"/>
                <w:sz w:val="20"/>
              </w:rPr>
              <w:t>
және көркейту,</w:t>
            </w:r>
            <w:r>
              <w:br/>
            </w:r>
            <w:r>
              <w:rPr>
                <w:rFonts w:ascii="Times New Roman"/>
                <w:b w:val="false"/>
                <w:i w:val="false"/>
                <w:color w:val="000000"/>
                <w:sz w:val="20"/>
              </w:rPr>
              <w:t>
қираған</w:t>
            </w:r>
            <w:r>
              <w:br/>
            </w:r>
            <w:r>
              <w:rPr>
                <w:rFonts w:ascii="Times New Roman"/>
                <w:b w:val="false"/>
                <w:i w:val="false"/>
                <w:color w:val="000000"/>
                <w:sz w:val="20"/>
              </w:rPr>
              <w:t>
объектілерді</w:t>
            </w:r>
            <w:r>
              <w:br/>
            </w:r>
            <w:r>
              <w:rPr>
                <w:rFonts w:ascii="Times New Roman"/>
                <w:b w:val="false"/>
                <w:i w:val="false"/>
                <w:color w:val="000000"/>
                <w:sz w:val="20"/>
              </w:rPr>
              <w:t>
қалпына келтіру</w:t>
            </w:r>
            <w:r>
              <w:br/>
            </w:r>
            <w:r>
              <w:rPr>
                <w:rFonts w:ascii="Times New Roman"/>
                <w:b w:val="false"/>
                <w:i w:val="false"/>
                <w:color w:val="000000"/>
                <w:sz w:val="20"/>
              </w:rPr>
              <w:t>
(клуб, N 22</w:t>
            </w:r>
            <w:r>
              <w:br/>
            </w:r>
            <w:r>
              <w:rPr>
                <w:rFonts w:ascii="Times New Roman"/>
                <w:b w:val="false"/>
                <w:i w:val="false"/>
                <w:color w:val="000000"/>
                <w:sz w:val="20"/>
              </w:rPr>
              <w:t>
бала бақша,</w:t>
            </w:r>
            <w:r>
              <w:br/>
            </w:r>
            <w:r>
              <w:rPr>
                <w:rFonts w:ascii="Times New Roman"/>
                <w:b w:val="false"/>
                <w:i w:val="false"/>
                <w:color w:val="000000"/>
                <w:sz w:val="20"/>
              </w:rPr>
              <w:t>
тұрғын</w:t>
            </w:r>
            <w:r>
              <w:br/>
            </w:r>
            <w:r>
              <w:rPr>
                <w:rFonts w:ascii="Times New Roman"/>
                <w:b w:val="false"/>
                <w:i w:val="false"/>
                <w:color w:val="000000"/>
                <w:sz w:val="20"/>
              </w:rPr>
              <w:t>
секторлар</w:t>
            </w:r>
            <w:r>
              <w:br/>
            </w:r>
            <w:r>
              <w:rPr>
                <w:rFonts w:ascii="Times New Roman"/>
                <w:b w:val="false"/>
                <w:i w:val="false"/>
                <w:color w:val="000000"/>
                <w:sz w:val="20"/>
              </w:rPr>
              <w:t>
ғимараттарының</w:t>
            </w:r>
            <w:r>
              <w:br/>
            </w:r>
            <w:r>
              <w:rPr>
                <w:rFonts w:ascii="Times New Roman"/>
                <w:b w:val="false"/>
                <w:i w:val="false"/>
                <w:color w:val="000000"/>
                <w:sz w:val="20"/>
              </w:rPr>
              <w:t>
қасбетін</w:t>
            </w:r>
            <w:r>
              <w:br/>
            </w:r>
            <w:r>
              <w:rPr>
                <w:rFonts w:ascii="Times New Roman"/>
                <w:b w:val="false"/>
                <w:i w:val="false"/>
                <w:color w:val="000000"/>
                <w:sz w:val="20"/>
              </w:rPr>
              <w:t>
жаңарту)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Көгалдандыру - </w:t>
            </w:r>
            <w:r>
              <w:br/>
            </w:r>
            <w:r>
              <w:rPr>
                <w:rFonts w:ascii="Times New Roman"/>
                <w:b w:val="false"/>
                <w:i w:val="false"/>
                <w:color w:val="000000"/>
                <w:sz w:val="20"/>
              </w:rPr>
              <w:t>
5000 шаршы метр,</w:t>
            </w:r>
            <w:r>
              <w:br/>
            </w:r>
            <w:r>
              <w:rPr>
                <w:rFonts w:ascii="Times New Roman"/>
                <w:b w:val="false"/>
                <w:i w:val="false"/>
                <w:color w:val="000000"/>
                <w:sz w:val="20"/>
              </w:rPr>
              <w:t>
ғимараттарының</w:t>
            </w:r>
            <w:r>
              <w:br/>
            </w:r>
            <w:r>
              <w:rPr>
                <w:rFonts w:ascii="Times New Roman"/>
                <w:b w:val="false"/>
                <w:i w:val="false"/>
                <w:color w:val="000000"/>
                <w:sz w:val="20"/>
              </w:rPr>
              <w:t>
қасбетін</w:t>
            </w:r>
            <w:r>
              <w:br/>
            </w:r>
            <w:r>
              <w:rPr>
                <w:rFonts w:ascii="Times New Roman"/>
                <w:b w:val="false"/>
                <w:i w:val="false"/>
                <w:color w:val="000000"/>
                <w:sz w:val="20"/>
              </w:rPr>
              <w:t>
жаңарту – 2300</w:t>
            </w:r>
            <w:r>
              <w:br/>
            </w:r>
            <w:r>
              <w:rPr>
                <w:rFonts w:ascii="Times New Roman"/>
                <w:b w:val="false"/>
                <w:i w:val="false"/>
                <w:color w:val="000000"/>
                <w:sz w:val="20"/>
              </w:rPr>
              <w:t>
шаршы метр,</w:t>
            </w:r>
            <w:r>
              <w:br/>
            </w:r>
            <w:r>
              <w:rPr>
                <w:rFonts w:ascii="Times New Roman"/>
                <w:b w:val="false"/>
                <w:i w:val="false"/>
                <w:color w:val="000000"/>
                <w:sz w:val="20"/>
              </w:rPr>
              <w:t>
қираған</w:t>
            </w:r>
            <w:r>
              <w:br/>
            </w:r>
            <w:r>
              <w:rPr>
                <w:rFonts w:ascii="Times New Roman"/>
                <w:b w:val="false"/>
                <w:i w:val="false"/>
                <w:color w:val="000000"/>
                <w:sz w:val="20"/>
              </w:rPr>
              <w:t>
объектілерді</w:t>
            </w:r>
            <w:r>
              <w:br/>
            </w:r>
            <w:r>
              <w:rPr>
                <w:rFonts w:ascii="Times New Roman"/>
                <w:b w:val="false"/>
                <w:i w:val="false"/>
                <w:color w:val="000000"/>
                <w:sz w:val="20"/>
              </w:rPr>
              <w:t>
қалпына келтіру</w:t>
            </w:r>
            <w:r>
              <w:br/>
            </w:r>
            <w:r>
              <w:rPr>
                <w:rFonts w:ascii="Times New Roman"/>
                <w:b w:val="false"/>
                <w:i w:val="false"/>
                <w:color w:val="000000"/>
                <w:sz w:val="20"/>
              </w:rPr>
              <w:t>
– 10000 шаршы</w:t>
            </w:r>
            <w:r>
              <w:br/>
            </w:r>
            <w:r>
              <w:rPr>
                <w:rFonts w:ascii="Times New Roman"/>
                <w:b w:val="false"/>
                <w:i w:val="false"/>
                <w:color w:val="000000"/>
                <w:sz w:val="20"/>
              </w:rPr>
              <w:t>
метр</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құбырларын</w:t>
            </w:r>
            <w:r>
              <w:br/>
            </w:r>
            <w:r>
              <w:rPr>
                <w:rFonts w:ascii="Times New Roman"/>
                <w:b w:val="false"/>
                <w:i w:val="false"/>
                <w:color w:val="000000"/>
                <w:sz w:val="20"/>
              </w:rPr>
              <w:t>
тазалау</w:t>
            </w:r>
            <w:r>
              <w:br/>
            </w:r>
            <w:r>
              <w:rPr>
                <w:rFonts w:ascii="Times New Roman"/>
                <w:b w:val="false"/>
                <w:i w:val="false"/>
                <w:color w:val="000000"/>
                <w:sz w:val="20"/>
              </w:rPr>
              <w:t>
(тазарту</w:t>
            </w:r>
            <w:r>
              <w:br/>
            </w:r>
            <w:r>
              <w:rPr>
                <w:rFonts w:ascii="Times New Roman"/>
                <w:b w:val="false"/>
                <w:i w:val="false"/>
                <w:color w:val="000000"/>
                <w:sz w:val="20"/>
              </w:rPr>
              <w:t>
станциясы,</w:t>
            </w:r>
            <w:r>
              <w:br/>
            </w:r>
            <w:r>
              <w:rPr>
                <w:rFonts w:ascii="Times New Roman"/>
                <w:b w:val="false"/>
                <w:i w:val="false"/>
                <w:color w:val="000000"/>
                <w:sz w:val="20"/>
              </w:rPr>
              <w:t>
арықтық жүйе)</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w:t>
            </w:r>
            <w:r>
              <w:br/>
            </w:r>
            <w:r>
              <w:rPr>
                <w:rFonts w:ascii="Times New Roman"/>
                <w:b w:val="false"/>
                <w:i w:val="false"/>
                <w:color w:val="000000"/>
                <w:sz w:val="20"/>
              </w:rPr>
              <w:t>
станциясы,</w:t>
            </w:r>
            <w:r>
              <w:br/>
            </w:r>
            <w:r>
              <w:rPr>
                <w:rFonts w:ascii="Times New Roman"/>
                <w:b w:val="false"/>
                <w:i w:val="false"/>
                <w:color w:val="000000"/>
                <w:sz w:val="20"/>
              </w:rPr>
              <w:t xml:space="preserve">
арықтық жүйе – </w:t>
            </w:r>
            <w:r>
              <w:br/>
            </w:r>
            <w:r>
              <w:rPr>
                <w:rFonts w:ascii="Times New Roman"/>
                <w:b w:val="false"/>
                <w:i w:val="false"/>
                <w:color w:val="000000"/>
                <w:sz w:val="20"/>
              </w:rPr>
              <w:t>
15 шакырым,</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w:t>
            </w:r>
            <w:r>
              <w:br/>
            </w:r>
            <w:r>
              <w:rPr>
                <w:rFonts w:ascii="Times New Roman"/>
                <w:b w:val="false"/>
                <w:i w:val="false"/>
                <w:color w:val="000000"/>
                <w:sz w:val="20"/>
              </w:rPr>
              <w:t>
кітабын толтыру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үйдің</w:t>
            </w:r>
            <w:r>
              <w:br/>
            </w:r>
            <w:r>
              <w:rPr>
                <w:rFonts w:ascii="Times New Roman"/>
                <w:b w:val="false"/>
                <w:i w:val="false"/>
                <w:color w:val="000000"/>
                <w:sz w:val="20"/>
              </w:rPr>
              <w:t>
шаруашылық</w:t>
            </w:r>
            <w:r>
              <w:br/>
            </w:r>
            <w:r>
              <w:rPr>
                <w:rFonts w:ascii="Times New Roman"/>
                <w:b w:val="false"/>
                <w:i w:val="false"/>
                <w:color w:val="000000"/>
                <w:sz w:val="20"/>
              </w:rPr>
              <w:t>
кітабын толтыру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Жастармен жұмыс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жастармен</w:t>
            </w:r>
            <w:r>
              <w:br/>
            </w:r>
            <w:r>
              <w:rPr>
                <w:rFonts w:ascii="Times New Roman"/>
                <w:b w:val="false"/>
                <w:i w:val="false"/>
                <w:color w:val="000000"/>
                <w:sz w:val="20"/>
              </w:rPr>
              <w:t>
жұмыс жүргізу</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 – хабар</w:t>
            </w:r>
            <w:r>
              <w:br/>
            </w:r>
            <w:r>
              <w:rPr>
                <w:rFonts w:ascii="Times New Roman"/>
                <w:b w:val="false"/>
                <w:i w:val="false"/>
                <w:color w:val="000000"/>
                <w:sz w:val="20"/>
              </w:rPr>
              <w:t>
жеткізіп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адамға</w:t>
            </w:r>
            <w:r>
              <w:br/>
            </w:r>
            <w:r>
              <w:rPr>
                <w:rFonts w:ascii="Times New Roman"/>
                <w:b w:val="false"/>
                <w:i w:val="false"/>
                <w:color w:val="000000"/>
                <w:sz w:val="20"/>
              </w:rPr>
              <w:t>
қызмет көрсету</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w:t>
            </w:r>
            <w:r>
              <w:br/>
            </w:r>
            <w:r>
              <w:rPr>
                <w:rFonts w:ascii="Times New Roman"/>
                <w:b w:val="false"/>
                <w:i w:val="false"/>
                <w:color w:val="000000"/>
                <w:sz w:val="20"/>
              </w:rPr>
              <w:t>
әлеуметтік</w:t>
            </w:r>
            <w:r>
              <w:br/>
            </w:r>
            <w:r>
              <w:rPr>
                <w:rFonts w:ascii="Times New Roman"/>
                <w:b w:val="false"/>
                <w:i w:val="false"/>
                <w:color w:val="000000"/>
                <w:sz w:val="20"/>
              </w:rPr>
              <w:t>
жәрдем ақы</w:t>
            </w:r>
            <w:r>
              <w:br/>
            </w:r>
            <w:r>
              <w:rPr>
                <w:rFonts w:ascii="Times New Roman"/>
                <w:b w:val="false"/>
                <w:i w:val="false"/>
                <w:color w:val="000000"/>
                <w:sz w:val="20"/>
              </w:rPr>
              <w:t>
алуға көмек</w:t>
            </w:r>
            <w:r>
              <w:br/>
            </w:r>
            <w:r>
              <w:rPr>
                <w:rFonts w:ascii="Times New Roman"/>
                <w:b w:val="false"/>
                <w:i w:val="false"/>
                <w:color w:val="000000"/>
                <w:sz w:val="20"/>
              </w:rPr>
              <w:t>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отбасына</w:t>
            </w:r>
            <w:r>
              <w:br/>
            </w:r>
            <w:r>
              <w:rPr>
                <w:rFonts w:ascii="Times New Roman"/>
                <w:b w:val="false"/>
                <w:i w:val="false"/>
                <w:color w:val="000000"/>
                <w:sz w:val="20"/>
              </w:rPr>
              <w:t>
көмектесу</w:t>
            </w:r>
          </w:p>
        </w:tc>
      </w:tr>
      <w:tr>
        <w:trPr>
          <w:trHeight w:val="33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r>
              <w:br/>
            </w:r>
            <w:r>
              <w:rPr>
                <w:rFonts w:ascii="Times New Roman"/>
                <w:b w:val="false"/>
                <w:i w:val="false"/>
                <w:color w:val="000000"/>
                <w:sz w:val="20"/>
              </w:rPr>
              <w:t>
облысы</w:t>
            </w:r>
            <w:r>
              <w:br/>
            </w:r>
            <w:r>
              <w:rPr>
                <w:rFonts w:ascii="Times New Roman"/>
                <w:b w:val="false"/>
                <w:i w:val="false"/>
                <w:color w:val="000000"/>
                <w:sz w:val="20"/>
              </w:rPr>
              <w:t>
Ескелді</w:t>
            </w:r>
            <w:r>
              <w:br/>
            </w:r>
            <w:r>
              <w:rPr>
                <w:rFonts w:ascii="Times New Roman"/>
                <w:b w:val="false"/>
                <w:i w:val="false"/>
                <w:color w:val="000000"/>
                <w:sz w:val="20"/>
              </w:rPr>
              <w:t>
ауданының</w:t>
            </w:r>
            <w:r>
              <w:br/>
            </w:r>
            <w:r>
              <w:rPr>
                <w:rFonts w:ascii="Times New Roman"/>
                <w:b w:val="false"/>
                <w:i w:val="false"/>
                <w:color w:val="000000"/>
                <w:sz w:val="20"/>
              </w:rPr>
              <w:t>
қорғаныс</w:t>
            </w:r>
            <w:r>
              <w:br/>
            </w:r>
            <w:r>
              <w:rPr>
                <w:rFonts w:ascii="Times New Roman"/>
                <w:b w:val="false"/>
                <w:i w:val="false"/>
                <w:color w:val="000000"/>
                <w:sz w:val="20"/>
              </w:rPr>
              <w:t>
істері</w:t>
            </w:r>
            <w:r>
              <w:br/>
            </w:r>
            <w:r>
              <w:rPr>
                <w:rFonts w:ascii="Times New Roman"/>
                <w:b w:val="false"/>
                <w:i w:val="false"/>
                <w:color w:val="000000"/>
                <w:sz w:val="20"/>
              </w:rPr>
              <w:t>
жөніндегі</w:t>
            </w:r>
            <w:r>
              <w:br/>
            </w:r>
            <w:r>
              <w:rPr>
                <w:rFonts w:ascii="Times New Roman"/>
                <w:b w:val="false"/>
                <w:i w:val="false"/>
                <w:color w:val="000000"/>
                <w:sz w:val="20"/>
              </w:rPr>
              <w:t>
бөлімі"</w:t>
            </w:r>
            <w:r>
              <w:br/>
            </w:r>
            <w:r>
              <w:rPr>
                <w:rFonts w:ascii="Times New Roman"/>
                <w:b w:val="false"/>
                <w:i w:val="false"/>
                <w:color w:val="000000"/>
                <w:sz w:val="20"/>
              </w:rPr>
              <w:t>
мемлеке</w:t>
            </w:r>
            <w:r>
              <w:br/>
            </w:r>
            <w:r>
              <w:rPr>
                <w:rFonts w:ascii="Times New Roman"/>
                <w:b w:val="false"/>
                <w:i w:val="false"/>
                <w:color w:val="000000"/>
                <w:sz w:val="20"/>
              </w:rPr>
              <w:t>
тік</w:t>
            </w:r>
            <w:r>
              <w:br/>
            </w:r>
            <w:r>
              <w:rPr>
                <w:rFonts w:ascii="Times New Roman"/>
                <w:b w:val="false"/>
                <w:i w:val="false"/>
                <w:color w:val="000000"/>
                <w:sz w:val="20"/>
              </w:rPr>
              <w:t>
мекемесі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шақыру</w:t>
            </w:r>
            <w:r>
              <w:br/>
            </w:r>
            <w:r>
              <w:rPr>
                <w:rFonts w:ascii="Times New Roman"/>
                <w:b w:val="false"/>
                <w:i w:val="false"/>
                <w:color w:val="000000"/>
                <w:sz w:val="20"/>
              </w:rPr>
              <w:t>
компаниясын</w:t>
            </w:r>
            <w:r>
              <w:br/>
            </w:r>
            <w:r>
              <w:rPr>
                <w:rFonts w:ascii="Times New Roman"/>
                <w:b w:val="false"/>
                <w:i w:val="false"/>
                <w:color w:val="000000"/>
                <w:sz w:val="20"/>
              </w:rPr>
              <w:t>
өткізуге қатысу</w:t>
            </w:r>
            <w:r>
              <w:br/>
            </w:r>
            <w:r>
              <w:rPr>
                <w:rFonts w:ascii="Times New Roman"/>
                <w:b w:val="false"/>
                <w:i w:val="false"/>
                <w:color w:val="000000"/>
                <w:sz w:val="20"/>
              </w:rPr>
              <w:t>
(әскери</w:t>
            </w:r>
            <w:r>
              <w:br/>
            </w:r>
            <w:r>
              <w:rPr>
                <w:rFonts w:ascii="Times New Roman"/>
                <w:b w:val="false"/>
                <w:i w:val="false"/>
                <w:color w:val="000000"/>
                <w:sz w:val="20"/>
              </w:rPr>
              <w:t>
міндеттілердің</w:t>
            </w:r>
            <w:r>
              <w:br/>
            </w:r>
            <w:r>
              <w:rPr>
                <w:rFonts w:ascii="Times New Roman"/>
                <w:b w:val="false"/>
                <w:i w:val="false"/>
                <w:color w:val="000000"/>
                <w:sz w:val="20"/>
              </w:rPr>
              <w:t>
хабарлануын ұйымдастыру),</w:t>
            </w:r>
            <w:r>
              <w:br/>
            </w:r>
            <w:r>
              <w:rPr>
                <w:rFonts w:ascii="Times New Roman"/>
                <w:b w:val="false"/>
                <w:i w:val="false"/>
                <w:color w:val="000000"/>
                <w:sz w:val="20"/>
              </w:rPr>
              <w:t>
және шақыру</w:t>
            </w:r>
            <w:r>
              <w:br/>
            </w:r>
            <w:r>
              <w:rPr>
                <w:rFonts w:ascii="Times New Roman"/>
                <w:b w:val="false"/>
                <w:i w:val="false"/>
                <w:color w:val="000000"/>
                <w:sz w:val="20"/>
              </w:rPr>
              <w:t>
учаскесіне</w:t>
            </w:r>
            <w:r>
              <w:br/>
            </w:r>
            <w:r>
              <w:rPr>
                <w:rFonts w:ascii="Times New Roman"/>
                <w:b w:val="false"/>
                <w:i w:val="false"/>
                <w:color w:val="000000"/>
                <w:sz w:val="20"/>
              </w:rPr>
              <w:t>
азаматтарды</w:t>
            </w:r>
            <w:r>
              <w:br/>
            </w:r>
            <w:r>
              <w:rPr>
                <w:rFonts w:ascii="Times New Roman"/>
                <w:b w:val="false"/>
                <w:i w:val="false"/>
                <w:color w:val="000000"/>
                <w:sz w:val="20"/>
              </w:rPr>
              <w:t>
тіркеу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 әскери</w:t>
            </w:r>
            <w:r>
              <w:br/>
            </w:r>
            <w:r>
              <w:rPr>
                <w:rFonts w:ascii="Times New Roman"/>
                <w:b w:val="false"/>
                <w:i w:val="false"/>
                <w:color w:val="000000"/>
                <w:sz w:val="20"/>
              </w:rPr>
              <w:t>
міндетті</w:t>
            </w:r>
            <w:r>
              <w:br/>
            </w:r>
            <w:r>
              <w:rPr>
                <w:rFonts w:ascii="Times New Roman"/>
                <w:b w:val="false"/>
                <w:i w:val="false"/>
                <w:color w:val="000000"/>
                <w:sz w:val="20"/>
              </w:rPr>
              <w:t>
азаматқа</w:t>
            </w:r>
            <w:r>
              <w:br/>
            </w:r>
            <w:r>
              <w:rPr>
                <w:rFonts w:ascii="Times New Roman"/>
                <w:b w:val="false"/>
                <w:i w:val="false"/>
                <w:color w:val="000000"/>
                <w:sz w:val="20"/>
              </w:rPr>
              <w:t>
хабарландыру</w:t>
            </w:r>
            <w:r>
              <w:br/>
            </w:r>
            <w:r>
              <w:rPr>
                <w:rFonts w:ascii="Times New Roman"/>
                <w:b w:val="false"/>
                <w:i w:val="false"/>
                <w:color w:val="000000"/>
                <w:sz w:val="20"/>
              </w:rPr>
              <w:t>
жеткізу, 412</w:t>
            </w:r>
            <w:r>
              <w:br/>
            </w:r>
            <w:r>
              <w:rPr>
                <w:rFonts w:ascii="Times New Roman"/>
                <w:b w:val="false"/>
                <w:i w:val="false"/>
                <w:color w:val="000000"/>
                <w:sz w:val="20"/>
              </w:rPr>
              <w:t>
әскерге</w:t>
            </w:r>
            <w:r>
              <w:br/>
            </w:r>
            <w:r>
              <w:rPr>
                <w:rFonts w:ascii="Times New Roman"/>
                <w:b w:val="false"/>
                <w:i w:val="false"/>
                <w:color w:val="000000"/>
                <w:sz w:val="20"/>
              </w:rPr>
              <w:t>
шақырылушыларға</w:t>
            </w:r>
            <w:r>
              <w:br/>
            </w:r>
            <w:r>
              <w:rPr>
                <w:rFonts w:ascii="Times New Roman"/>
                <w:b w:val="false"/>
                <w:i w:val="false"/>
                <w:color w:val="000000"/>
                <w:sz w:val="20"/>
              </w:rPr>
              <w:t>
шақыру</w:t>
            </w:r>
            <w:r>
              <w:br/>
            </w:r>
            <w:r>
              <w:rPr>
                <w:rFonts w:ascii="Times New Roman"/>
                <w:b w:val="false"/>
                <w:i w:val="false"/>
                <w:color w:val="000000"/>
                <w:sz w:val="20"/>
              </w:rPr>
              <w:t>
қағаздарын</w:t>
            </w:r>
            <w:r>
              <w:br/>
            </w:r>
            <w:r>
              <w:rPr>
                <w:rFonts w:ascii="Times New Roman"/>
                <w:b w:val="false"/>
                <w:i w:val="false"/>
                <w:color w:val="000000"/>
                <w:sz w:val="20"/>
              </w:rPr>
              <w:t>
үлестіру, 412</w:t>
            </w:r>
            <w:r>
              <w:br/>
            </w:r>
            <w:r>
              <w:rPr>
                <w:rFonts w:ascii="Times New Roman"/>
                <w:b w:val="false"/>
                <w:i w:val="false"/>
                <w:color w:val="000000"/>
                <w:sz w:val="20"/>
              </w:rPr>
              <w:t>
әскерге</w:t>
            </w:r>
            <w:r>
              <w:br/>
            </w:r>
            <w:r>
              <w:rPr>
                <w:rFonts w:ascii="Times New Roman"/>
                <w:b w:val="false"/>
                <w:i w:val="false"/>
                <w:color w:val="000000"/>
                <w:sz w:val="20"/>
              </w:rPr>
              <w:t>
шақырушылардың</w:t>
            </w:r>
            <w:r>
              <w:br/>
            </w:r>
            <w:r>
              <w:rPr>
                <w:rFonts w:ascii="Times New Roman"/>
                <w:b w:val="false"/>
                <w:i w:val="false"/>
                <w:color w:val="000000"/>
                <w:sz w:val="20"/>
              </w:rPr>
              <w:t>
жеке істерін</w:t>
            </w:r>
            <w:r>
              <w:br/>
            </w:r>
            <w:r>
              <w:rPr>
                <w:rFonts w:ascii="Times New Roman"/>
                <w:b w:val="false"/>
                <w:i w:val="false"/>
                <w:color w:val="000000"/>
                <w:sz w:val="20"/>
              </w:rPr>
              <w:t>
рәсімдеу</w:t>
            </w:r>
          </w:p>
        </w:tc>
      </w:tr>
      <w:tr>
        <w:trPr>
          <w:trHeight w:val="56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w:t>
            </w:r>
            <w:r>
              <w:br/>
            </w:r>
            <w:r>
              <w:rPr>
                <w:rFonts w:ascii="Times New Roman"/>
                <w:b w:val="false"/>
                <w:i w:val="false"/>
                <w:color w:val="000000"/>
                <w:sz w:val="20"/>
              </w:rPr>
              <w:t>
қаласының</w:t>
            </w:r>
            <w:r>
              <w:br/>
            </w:r>
            <w:r>
              <w:rPr>
                <w:rFonts w:ascii="Times New Roman"/>
                <w:b w:val="false"/>
                <w:i w:val="false"/>
                <w:color w:val="000000"/>
                <w:sz w:val="20"/>
              </w:rPr>
              <w:t>
қалалық</w:t>
            </w:r>
            <w:r>
              <w:br/>
            </w:r>
            <w:r>
              <w:rPr>
                <w:rFonts w:ascii="Times New Roman"/>
                <w:b w:val="false"/>
                <w:i w:val="false"/>
                <w:color w:val="000000"/>
                <w:sz w:val="20"/>
              </w:rPr>
              <w:t>
ауруханасы"</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қазыналық</w:t>
            </w:r>
            <w:r>
              <w:br/>
            </w:r>
            <w:r>
              <w:rPr>
                <w:rFonts w:ascii="Times New Roman"/>
                <w:b w:val="false"/>
                <w:i w:val="false"/>
                <w:color w:val="000000"/>
                <w:sz w:val="20"/>
              </w:rPr>
              <w:t>
кәсіпорыны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 және</w:t>
            </w:r>
            <w:r>
              <w:br/>
            </w:r>
            <w:r>
              <w:rPr>
                <w:rFonts w:ascii="Times New Roman"/>
                <w:b w:val="false"/>
                <w:i w:val="false"/>
                <w:color w:val="000000"/>
                <w:sz w:val="20"/>
              </w:rPr>
              <w:t>
емхана аумағын</w:t>
            </w:r>
            <w:r>
              <w:br/>
            </w:r>
            <w:r>
              <w:rPr>
                <w:rFonts w:ascii="Times New Roman"/>
                <w:b w:val="false"/>
                <w:i w:val="false"/>
                <w:color w:val="000000"/>
                <w:sz w:val="20"/>
              </w:rPr>
              <w:t>
көгалдандыру</w:t>
            </w:r>
            <w:r>
              <w:br/>
            </w:r>
            <w:r>
              <w:rPr>
                <w:rFonts w:ascii="Times New Roman"/>
                <w:b w:val="false"/>
                <w:i w:val="false"/>
                <w:color w:val="000000"/>
                <w:sz w:val="20"/>
              </w:rPr>
              <w:t>
және</w:t>
            </w:r>
            <w:r>
              <w:br/>
            </w:r>
            <w:r>
              <w:rPr>
                <w:rFonts w:ascii="Times New Roman"/>
                <w:b w:val="false"/>
                <w:i w:val="false"/>
                <w:color w:val="000000"/>
                <w:sz w:val="20"/>
              </w:rPr>
              <w:t>
көріктендіру,</w:t>
            </w:r>
            <w:r>
              <w:br/>
            </w:r>
            <w:r>
              <w:rPr>
                <w:rFonts w:ascii="Times New Roman"/>
                <w:b w:val="false"/>
                <w:i w:val="false"/>
                <w:color w:val="000000"/>
                <w:sz w:val="20"/>
              </w:rPr>
              <w:t>
саябақ пен</w:t>
            </w:r>
            <w:r>
              <w:br/>
            </w:r>
            <w:r>
              <w:rPr>
                <w:rFonts w:ascii="Times New Roman"/>
                <w:b w:val="false"/>
                <w:i w:val="false"/>
                <w:color w:val="000000"/>
                <w:sz w:val="20"/>
              </w:rPr>
              <w:t>
гүлбақшаны күту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 және</w:t>
            </w:r>
            <w:r>
              <w:br/>
            </w:r>
            <w:r>
              <w:rPr>
                <w:rFonts w:ascii="Times New Roman"/>
                <w:b w:val="false"/>
                <w:i w:val="false"/>
                <w:color w:val="000000"/>
                <w:sz w:val="20"/>
              </w:rPr>
              <w:t>
емхана аумағын</w:t>
            </w:r>
            <w:r>
              <w:br/>
            </w:r>
            <w:r>
              <w:rPr>
                <w:rFonts w:ascii="Times New Roman"/>
                <w:b w:val="false"/>
                <w:i w:val="false"/>
                <w:color w:val="000000"/>
                <w:sz w:val="20"/>
              </w:rPr>
              <w:t>
көгалдандыру</w:t>
            </w:r>
            <w:r>
              <w:br/>
            </w:r>
            <w:r>
              <w:rPr>
                <w:rFonts w:ascii="Times New Roman"/>
                <w:b w:val="false"/>
                <w:i w:val="false"/>
                <w:color w:val="000000"/>
                <w:sz w:val="20"/>
              </w:rPr>
              <w:t>
және</w:t>
            </w:r>
            <w:r>
              <w:br/>
            </w:r>
            <w:r>
              <w:rPr>
                <w:rFonts w:ascii="Times New Roman"/>
                <w:b w:val="false"/>
                <w:i w:val="false"/>
                <w:color w:val="000000"/>
                <w:sz w:val="20"/>
              </w:rPr>
              <w:t xml:space="preserve">
көріктендіру – </w:t>
            </w:r>
            <w:r>
              <w:br/>
            </w:r>
            <w:r>
              <w:rPr>
                <w:rFonts w:ascii="Times New Roman"/>
                <w:b w:val="false"/>
                <w:i w:val="false"/>
                <w:color w:val="000000"/>
                <w:sz w:val="20"/>
              </w:rPr>
              <w:t>
1000 шаршы метр,</w:t>
            </w:r>
            <w:r>
              <w:br/>
            </w:r>
            <w:r>
              <w:rPr>
                <w:rFonts w:ascii="Times New Roman"/>
                <w:b w:val="false"/>
                <w:i w:val="false"/>
                <w:color w:val="000000"/>
                <w:sz w:val="20"/>
              </w:rPr>
              <w:t>
гүлдерді</w:t>
            </w:r>
            <w:r>
              <w:br/>
            </w:r>
            <w:r>
              <w:rPr>
                <w:rFonts w:ascii="Times New Roman"/>
                <w:b w:val="false"/>
                <w:i w:val="false"/>
                <w:color w:val="000000"/>
                <w:sz w:val="20"/>
              </w:rPr>
              <w:t>
отырғызу және</w:t>
            </w:r>
            <w:r>
              <w:br/>
            </w:r>
            <w:r>
              <w:rPr>
                <w:rFonts w:ascii="Times New Roman"/>
                <w:b w:val="false"/>
                <w:i w:val="false"/>
                <w:color w:val="000000"/>
                <w:sz w:val="20"/>
              </w:rPr>
              <w:t>
баптау – 56</w:t>
            </w:r>
            <w:r>
              <w:br/>
            </w:r>
            <w:r>
              <w:rPr>
                <w:rFonts w:ascii="Times New Roman"/>
                <w:b w:val="false"/>
                <w:i w:val="false"/>
                <w:color w:val="000000"/>
                <w:sz w:val="20"/>
              </w:rPr>
              <w:t>
шаршы метр,</w:t>
            </w:r>
            <w:r>
              <w:br/>
            </w:r>
            <w:r>
              <w:rPr>
                <w:rFonts w:ascii="Times New Roman"/>
                <w:b w:val="false"/>
                <w:i w:val="false"/>
                <w:color w:val="000000"/>
                <w:sz w:val="20"/>
              </w:rPr>
              <w:t>
столбтардың</w:t>
            </w:r>
            <w:r>
              <w:br/>
            </w:r>
            <w:r>
              <w:rPr>
                <w:rFonts w:ascii="Times New Roman"/>
                <w:b w:val="false"/>
                <w:i w:val="false"/>
                <w:color w:val="000000"/>
                <w:sz w:val="20"/>
              </w:rPr>
              <w:t xml:space="preserve">
түбін ағарту – </w:t>
            </w:r>
            <w:r>
              <w:br/>
            </w:r>
            <w:r>
              <w:rPr>
                <w:rFonts w:ascii="Times New Roman"/>
                <w:b w:val="false"/>
                <w:i w:val="false"/>
                <w:color w:val="000000"/>
                <w:sz w:val="20"/>
              </w:rPr>
              <w:t>
65 дана,</w:t>
            </w:r>
            <w:r>
              <w:br/>
            </w:r>
            <w:r>
              <w:rPr>
                <w:rFonts w:ascii="Times New Roman"/>
                <w:b w:val="false"/>
                <w:i w:val="false"/>
                <w:color w:val="000000"/>
                <w:sz w:val="20"/>
              </w:rPr>
              <w:t>
бардюрларды</w:t>
            </w:r>
            <w:r>
              <w:br/>
            </w:r>
            <w:r>
              <w:rPr>
                <w:rFonts w:ascii="Times New Roman"/>
                <w:b w:val="false"/>
                <w:i w:val="false"/>
                <w:color w:val="000000"/>
                <w:sz w:val="20"/>
              </w:rPr>
              <w:t>
ағарту – 1000</w:t>
            </w:r>
            <w:r>
              <w:br/>
            </w:r>
            <w:r>
              <w:rPr>
                <w:rFonts w:ascii="Times New Roman"/>
                <w:b w:val="false"/>
                <w:i w:val="false"/>
                <w:color w:val="000000"/>
                <w:sz w:val="20"/>
              </w:rPr>
              <w:t>
метр, газондарды</w:t>
            </w:r>
            <w:r>
              <w:br/>
            </w:r>
            <w:r>
              <w:rPr>
                <w:rFonts w:ascii="Times New Roman"/>
                <w:b w:val="false"/>
                <w:i w:val="false"/>
                <w:color w:val="000000"/>
                <w:sz w:val="20"/>
              </w:rPr>
              <w:t>
қию – 220 шаршы</w:t>
            </w:r>
            <w:r>
              <w:br/>
            </w:r>
            <w:r>
              <w:rPr>
                <w:rFonts w:ascii="Times New Roman"/>
                <w:b w:val="false"/>
                <w:i w:val="false"/>
                <w:color w:val="000000"/>
                <w:sz w:val="20"/>
              </w:rPr>
              <w:t>
метр, қоқыс</w:t>
            </w:r>
            <w:r>
              <w:br/>
            </w:r>
            <w:r>
              <w:rPr>
                <w:rFonts w:ascii="Times New Roman"/>
                <w:b w:val="false"/>
                <w:i w:val="false"/>
                <w:color w:val="000000"/>
                <w:sz w:val="20"/>
              </w:rPr>
              <w:t>
шығару, арықтық</w:t>
            </w:r>
            <w:r>
              <w:br/>
            </w:r>
            <w:r>
              <w:rPr>
                <w:rFonts w:ascii="Times New Roman"/>
                <w:b w:val="false"/>
                <w:i w:val="false"/>
                <w:color w:val="000000"/>
                <w:sz w:val="20"/>
              </w:rPr>
              <w:t>
жүйесін азарту,</w:t>
            </w:r>
            <w:r>
              <w:br/>
            </w:r>
            <w:r>
              <w:rPr>
                <w:rFonts w:ascii="Times New Roman"/>
                <w:b w:val="false"/>
                <w:i w:val="false"/>
                <w:color w:val="000000"/>
                <w:sz w:val="20"/>
              </w:rPr>
              <w:t>
гүлбақшалар мен</w:t>
            </w:r>
            <w:r>
              <w:br/>
            </w:r>
            <w:r>
              <w:rPr>
                <w:rFonts w:ascii="Times New Roman"/>
                <w:b w:val="false"/>
                <w:i w:val="false"/>
                <w:color w:val="000000"/>
                <w:sz w:val="20"/>
              </w:rPr>
              <w:t>
ағаштарды суғару</w:t>
            </w:r>
          </w:p>
        </w:tc>
      </w:tr>
      <w:tr>
        <w:trPr>
          <w:trHeight w:val="48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w:t>
            </w:r>
            <w:r>
              <w:br/>
            </w:r>
            <w:r>
              <w:rPr>
                <w:rFonts w:ascii="Times New Roman"/>
                <w:b w:val="false"/>
                <w:i w:val="false"/>
                <w:color w:val="000000"/>
                <w:sz w:val="20"/>
              </w:rPr>
              <w:t>
қаласының</w:t>
            </w:r>
            <w:r>
              <w:br/>
            </w:r>
            <w:r>
              <w:rPr>
                <w:rFonts w:ascii="Times New Roman"/>
                <w:b w:val="false"/>
                <w:i w:val="false"/>
                <w:color w:val="000000"/>
                <w:sz w:val="20"/>
              </w:rPr>
              <w:t>
кітап-</w:t>
            </w:r>
            <w:r>
              <w:br/>
            </w:r>
            <w:r>
              <w:rPr>
                <w:rFonts w:ascii="Times New Roman"/>
                <w:b w:val="false"/>
                <w:i w:val="false"/>
                <w:color w:val="000000"/>
                <w:sz w:val="20"/>
              </w:rPr>
              <w:t>
ханасы"</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мекемесі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 қорын</w:t>
            </w:r>
            <w:r>
              <w:br/>
            </w:r>
            <w:r>
              <w:rPr>
                <w:rFonts w:ascii="Times New Roman"/>
                <w:b w:val="false"/>
                <w:i w:val="false"/>
                <w:color w:val="000000"/>
                <w:sz w:val="20"/>
              </w:rPr>
              <w:t>
жаңғырту (баспа</w:t>
            </w:r>
            <w:r>
              <w:br/>
            </w:r>
            <w:r>
              <w:rPr>
                <w:rFonts w:ascii="Times New Roman"/>
                <w:b w:val="false"/>
                <w:i w:val="false"/>
                <w:color w:val="000000"/>
                <w:sz w:val="20"/>
              </w:rPr>
              <w:t>
туындыларын</w:t>
            </w:r>
            <w:r>
              <w:br/>
            </w:r>
            <w:r>
              <w:rPr>
                <w:rFonts w:ascii="Times New Roman"/>
                <w:b w:val="false"/>
                <w:i w:val="false"/>
                <w:color w:val="000000"/>
                <w:sz w:val="20"/>
              </w:rPr>
              <w:t>
техникалық</w:t>
            </w:r>
            <w:r>
              <w:br/>
            </w:r>
            <w:r>
              <w:rPr>
                <w:rFonts w:ascii="Times New Roman"/>
                <w:b w:val="false"/>
                <w:i w:val="false"/>
                <w:color w:val="000000"/>
                <w:sz w:val="20"/>
              </w:rPr>
              <w:t>
өңдеу, кітап</w:t>
            </w:r>
            <w:r>
              <w:br/>
            </w:r>
            <w:r>
              <w:rPr>
                <w:rFonts w:ascii="Times New Roman"/>
                <w:b w:val="false"/>
                <w:i w:val="false"/>
                <w:color w:val="000000"/>
                <w:sz w:val="20"/>
              </w:rPr>
              <w:t>
қорын</w:t>
            </w:r>
            <w:r>
              <w:br/>
            </w:r>
            <w:r>
              <w:rPr>
                <w:rFonts w:ascii="Times New Roman"/>
                <w:b w:val="false"/>
                <w:i w:val="false"/>
                <w:color w:val="000000"/>
                <w:sz w:val="20"/>
              </w:rPr>
              <w:t>
орналастыру).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дана</w:t>
            </w:r>
            <w:r>
              <w:br/>
            </w:r>
            <w:r>
              <w:rPr>
                <w:rFonts w:ascii="Times New Roman"/>
                <w:b w:val="false"/>
                <w:i w:val="false"/>
                <w:color w:val="000000"/>
                <w:sz w:val="20"/>
              </w:rPr>
              <w:t>
кітапты тіркеу</w:t>
            </w:r>
            <w:r>
              <w:br/>
            </w:r>
            <w:r>
              <w:rPr>
                <w:rFonts w:ascii="Times New Roman"/>
                <w:b w:val="false"/>
                <w:i w:val="false"/>
                <w:color w:val="000000"/>
                <w:sz w:val="20"/>
              </w:rPr>
              <w:t>
фондына енгізу,</w:t>
            </w:r>
            <w:r>
              <w:br/>
            </w:r>
            <w:r>
              <w:rPr>
                <w:rFonts w:ascii="Times New Roman"/>
                <w:b w:val="false"/>
                <w:i w:val="false"/>
                <w:color w:val="000000"/>
                <w:sz w:val="20"/>
              </w:rPr>
              <w:t>
1300 дана</w:t>
            </w:r>
            <w:r>
              <w:br/>
            </w:r>
            <w:r>
              <w:rPr>
                <w:rFonts w:ascii="Times New Roman"/>
                <w:b w:val="false"/>
                <w:i w:val="false"/>
                <w:color w:val="000000"/>
                <w:sz w:val="20"/>
              </w:rPr>
              <w:t>
кітапты түптеу</w:t>
            </w:r>
            <w:r>
              <w:br/>
            </w:r>
            <w:r>
              <w:rPr>
                <w:rFonts w:ascii="Times New Roman"/>
                <w:b w:val="false"/>
                <w:i w:val="false"/>
                <w:color w:val="000000"/>
                <w:sz w:val="20"/>
              </w:rPr>
              <w:t>
және қалпына</w:t>
            </w:r>
            <w:r>
              <w:br/>
            </w:r>
            <w:r>
              <w:rPr>
                <w:rFonts w:ascii="Times New Roman"/>
                <w:b w:val="false"/>
                <w:i w:val="false"/>
                <w:color w:val="000000"/>
                <w:sz w:val="20"/>
              </w:rPr>
              <w:t>
келтіру, баспаны</w:t>
            </w:r>
            <w:r>
              <w:br/>
            </w:r>
            <w:r>
              <w:rPr>
                <w:rFonts w:ascii="Times New Roman"/>
                <w:b w:val="false"/>
                <w:i w:val="false"/>
                <w:color w:val="000000"/>
                <w:sz w:val="20"/>
              </w:rPr>
              <w:t>
техникалық</w:t>
            </w:r>
            <w:r>
              <w:br/>
            </w:r>
            <w:r>
              <w:rPr>
                <w:rFonts w:ascii="Times New Roman"/>
                <w:b w:val="false"/>
                <w:i w:val="false"/>
                <w:color w:val="000000"/>
                <w:sz w:val="20"/>
              </w:rPr>
              <w:t>
өңдеуден өткізу</w:t>
            </w:r>
            <w:r>
              <w:br/>
            </w:r>
            <w:r>
              <w:rPr>
                <w:rFonts w:ascii="Times New Roman"/>
                <w:b w:val="false"/>
                <w:i w:val="false"/>
                <w:color w:val="000000"/>
                <w:sz w:val="20"/>
              </w:rPr>
              <w:t>
- 1500 дана</w:t>
            </w:r>
            <w:r>
              <w:br/>
            </w:r>
            <w:r>
              <w:rPr>
                <w:rFonts w:ascii="Times New Roman"/>
                <w:b w:val="false"/>
                <w:i w:val="false"/>
                <w:color w:val="000000"/>
                <w:sz w:val="20"/>
              </w:rPr>
              <w:t>
кітап баспа</w:t>
            </w:r>
            <w:r>
              <w:br/>
            </w:r>
            <w:r>
              <w:rPr>
                <w:rFonts w:ascii="Times New Roman"/>
                <w:b w:val="false"/>
                <w:i w:val="false"/>
                <w:color w:val="000000"/>
                <w:sz w:val="20"/>
              </w:rPr>
              <w:t>
шығармаларына</w:t>
            </w:r>
            <w:r>
              <w:br/>
            </w:r>
            <w:r>
              <w:rPr>
                <w:rFonts w:ascii="Times New Roman"/>
                <w:b w:val="false"/>
                <w:i w:val="false"/>
                <w:color w:val="000000"/>
                <w:sz w:val="20"/>
              </w:rPr>
              <w:t>
штемпель басуы</w:t>
            </w:r>
            <w:r>
              <w:br/>
            </w:r>
            <w:r>
              <w:rPr>
                <w:rFonts w:ascii="Times New Roman"/>
                <w:b w:val="false"/>
                <w:i w:val="false"/>
                <w:color w:val="000000"/>
                <w:sz w:val="20"/>
              </w:rPr>
              <w:t>
- 1000 дана,</w:t>
            </w:r>
            <w:r>
              <w:br/>
            </w:r>
            <w:r>
              <w:rPr>
                <w:rFonts w:ascii="Times New Roman"/>
                <w:b w:val="false"/>
                <w:i w:val="false"/>
                <w:color w:val="000000"/>
                <w:sz w:val="20"/>
              </w:rPr>
              <w:t>
баспа</w:t>
            </w:r>
            <w:r>
              <w:br/>
            </w:r>
            <w:r>
              <w:rPr>
                <w:rFonts w:ascii="Times New Roman"/>
                <w:b w:val="false"/>
                <w:i w:val="false"/>
                <w:color w:val="000000"/>
                <w:sz w:val="20"/>
              </w:rPr>
              <w:t>
шығармаларын</w:t>
            </w:r>
            <w:r>
              <w:br/>
            </w:r>
            <w:r>
              <w:rPr>
                <w:rFonts w:ascii="Times New Roman"/>
                <w:b w:val="false"/>
                <w:i w:val="false"/>
                <w:color w:val="000000"/>
                <w:sz w:val="20"/>
              </w:rPr>
              <w:t>
түптеуге</w:t>
            </w:r>
            <w:r>
              <w:br/>
            </w:r>
            <w:r>
              <w:rPr>
                <w:rFonts w:ascii="Times New Roman"/>
                <w:b w:val="false"/>
                <w:i w:val="false"/>
                <w:color w:val="000000"/>
                <w:sz w:val="20"/>
              </w:rPr>
              <w:t>
дайындауы – 40</w:t>
            </w:r>
            <w:r>
              <w:br/>
            </w:r>
            <w:r>
              <w:rPr>
                <w:rFonts w:ascii="Times New Roman"/>
                <w:b w:val="false"/>
                <w:i w:val="false"/>
                <w:color w:val="000000"/>
                <w:sz w:val="20"/>
              </w:rPr>
              <w:t>
комплект.</w:t>
            </w:r>
          </w:p>
        </w:tc>
      </w:tr>
      <w:tr>
        <w:trPr>
          <w:trHeight w:val="345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r>
              <w:br/>
            </w:r>
            <w:r>
              <w:rPr>
                <w:rFonts w:ascii="Times New Roman"/>
                <w:b w:val="false"/>
                <w:i w:val="false"/>
                <w:color w:val="000000"/>
                <w:sz w:val="20"/>
              </w:rPr>
              <w:t>
облысының</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мұрағаты" мемлекет-</w:t>
            </w:r>
            <w:r>
              <w:br/>
            </w:r>
            <w:r>
              <w:rPr>
                <w:rFonts w:ascii="Times New Roman"/>
                <w:b w:val="false"/>
                <w:i w:val="false"/>
                <w:color w:val="000000"/>
                <w:sz w:val="20"/>
              </w:rPr>
              <w:t>
тік</w:t>
            </w:r>
            <w:r>
              <w:br/>
            </w:r>
            <w:r>
              <w:rPr>
                <w:rFonts w:ascii="Times New Roman"/>
                <w:b w:val="false"/>
                <w:i w:val="false"/>
                <w:color w:val="000000"/>
                <w:sz w:val="20"/>
              </w:rPr>
              <w:t>
мекемесі</w:t>
            </w:r>
            <w:r>
              <w:br/>
            </w:r>
            <w:r>
              <w:rPr>
                <w:rFonts w:ascii="Times New Roman"/>
                <w:b w:val="false"/>
                <w:i w:val="false"/>
                <w:color w:val="000000"/>
                <w:sz w:val="20"/>
              </w:rPr>
              <w:t>
Текелі</w:t>
            </w:r>
            <w:r>
              <w:br/>
            </w:r>
            <w:r>
              <w:rPr>
                <w:rFonts w:ascii="Times New Roman"/>
                <w:b w:val="false"/>
                <w:i w:val="false"/>
                <w:color w:val="000000"/>
                <w:sz w:val="20"/>
              </w:rPr>
              <w:t>
филиалы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w:t>
            </w:r>
            <w:r>
              <w:br/>
            </w:r>
            <w:r>
              <w:rPr>
                <w:rFonts w:ascii="Times New Roman"/>
                <w:b w:val="false"/>
                <w:i w:val="false"/>
                <w:color w:val="000000"/>
                <w:sz w:val="20"/>
              </w:rPr>
              <w:t>
қорларды</w:t>
            </w:r>
            <w:r>
              <w:br/>
            </w:r>
            <w:r>
              <w:rPr>
                <w:rFonts w:ascii="Times New Roman"/>
                <w:b w:val="false"/>
                <w:i w:val="false"/>
                <w:color w:val="000000"/>
                <w:sz w:val="20"/>
              </w:rPr>
              <w:t>
қалпына келтіру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 бетті</w:t>
            </w:r>
            <w:r>
              <w:br/>
            </w:r>
            <w:r>
              <w:rPr>
                <w:rFonts w:ascii="Times New Roman"/>
                <w:b w:val="false"/>
                <w:i w:val="false"/>
                <w:color w:val="000000"/>
                <w:sz w:val="20"/>
              </w:rPr>
              <w:t>
номерлеу қайта</w:t>
            </w:r>
            <w:r>
              <w:br/>
            </w:r>
            <w:r>
              <w:rPr>
                <w:rFonts w:ascii="Times New Roman"/>
                <w:b w:val="false"/>
                <w:i w:val="false"/>
                <w:color w:val="000000"/>
                <w:sz w:val="20"/>
              </w:rPr>
              <w:t>
номерлеу, 1500</w:t>
            </w:r>
            <w:r>
              <w:br/>
            </w:r>
            <w:r>
              <w:rPr>
                <w:rFonts w:ascii="Times New Roman"/>
                <w:b w:val="false"/>
                <w:i w:val="false"/>
                <w:color w:val="000000"/>
                <w:sz w:val="20"/>
              </w:rPr>
              <w:t>
орам қоймадағы</w:t>
            </w:r>
            <w:r>
              <w:br/>
            </w:r>
            <w:r>
              <w:rPr>
                <w:rFonts w:ascii="Times New Roman"/>
                <w:b w:val="false"/>
                <w:i w:val="false"/>
                <w:color w:val="000000"/>
                <w:sz w:val="20"/>
              </w:rPr>
              <w:t>
істерді жылжыту,</w:t>
            </w:r>
            <w:r>
              <w:br/>
            </w:r>
            <w:r>
              <w:rPr>
                <w:rFonts w:ascii="Times New Roman"/>
                <w:b w:val="false"/>
                <w:i w:val="false"/>
                <w:color w:val="000000"/>
                <w:sz w:val="20"/>
              </w:rPr>
              <w:t>
1500 құжаттарды</w:t>
            </w:r>
            <w:r>
              <w:br/>
            </w:r>
            <w:r>
              <w:rPr>
                <w:rFonts w:ascii="Times New Roman"/>
                <w:b w:val="false"/>
                <w:i w:val="false"/>
                <w:color w:val="000000"/>
                <w:sz w:val="20"/>
              </w:rPr>
              <w:t>
қалпына келтіру,</w:t>
            </w:r>
            <w:r>
              <w:br/>
            </w:r>
            <w:r>
              <w:rPr>
                <w:rFonts w:ascii="Times New Roman"/>
                <w:b w:val="false"/>
                <w:i w:val="false"/>
                <w:color w:val="000000"/>
                <w:sz w:val="20"/>
              </w:rPr>
              <w:t>
жапсыру жазу</w:t>
            </w:r>
            <w:r>
              <w:br/>
            </w:r>
            <w:r>
              <w:rPr>
                <w:rFonts w:ascii="Times New Roman"/>
                <w:b w:val="false"/>
                <w:i w:val="false"/>
                <w:color w:val="000000"/>
                <w:sz w:val="20"/>
              </w:rPr>
              <w:t>
белгісі – 1500</w:t>
            </w:r>
            <w:r>
              <w:br/>
            </w:r>
            <w:r>
              <w:rPr>
                <w:rFonts w:ascii="Times New Roman"/>
                <w:b w:val="false"/>
                <w:i w:val="false"/>
                <w:color w:val="000000"/>
                <w:sz w:val="20"/>
              </w:rPr>
              <w:t>
таңба, істерді</w:t>
            </w:r>
            <w:r>
              <w:br/>
            </w:r>
            <w:r>
              <w:rPr>
                <w:rFonts w:ascii="Times New Roman"/>
                <w:b w:val="false"/>
                <w:i w:val="false"/>
                <w:color w:val="000000"/>
                <w:sz w:val="20"/>
              </w:rPr>
              <w:t xml:space="preserve">
картондау - </w:t>
            </w:r>
            <w:r>
              <w:br/>
            </w:r>
            <w:r>
              <w:rPr>
                <w:rFonts w:ascii="Times New Roman"/>
                <w:b w:val="false"/>
                <w:i w:val="false"/>
                <w:color w:val="000000"/>
                <w:sz w:val="20"/>
              </w:rPr>
              <w:t>
1500, шаңнан</w:t>
            </w:r>
            <w:r>
              <w:br/>
            </w:r>
            <w:r>
              <w:rPr>
                <w:rFonts w:ascii="Times New Roman"/>
                <w:b w:val="false"/>
                <w:i w:val="false"/>
                <w:color w:val="000000"/>
                <w:sz w:val="20"/>
              </w:rPr>
              <w:t>
тазарту – 1500,</w:t>
            </w:r>
            <w:r>
              <w:br/>
            </w:r>
            <w:r>
              <w:rPr>
                <w:rFonts w:ascii="Times New Roman"/>
                <w:b w:val="false"/>
                <w:i w:val="false"/>
                <w:color w:val="000000"/>
                <w:sz w:val="20"/>
              </w:rPr>
              <w:t>
тігу – 200.</w:t>
            </w:r>
          </w:p>
        </w:tc>
      </w:tr>
      <w:tr>
        <w:trPr>
          <w:trHeight w:val="2415"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w:t>
            </w:r>
            <w:r>
              <w:br/>
            </w:r>
            <w:r>
              <w:rPr>
                <w:rFonts w:ascii="Times New Roman"/>
                <w:b w:val="false"/>
                <w:i w:val="false"/>
                <w:color w:val="000000"/>
                <w:sz w:val="20"/>
              </w:rPr>
              <w:t>
Поколение"</w:t>
            </w:r>
            <w:r>
              <w:br/>
            </w:r>
            <w:r>
              <w:rPr>
                <w:rFonts w:ascii="Times New Roman"/>
                <w:b w:val="false"/>
                <w:i w:val="false"/>
                <w:color w:val="000000"/>
                <w:sz w:val="20"/>
              </w:rPr>
              <w:t>
қоғамдық</w:t>
            </w:r>
            <w:r>
              <w:br/>
            </w:r>
            <w:r>
              <w:rPr>
                <w:rFonts w:ascii="Times New Roman"/>
                <w:b w:val="false"/>
                <w:i w:val="false"/>
                <w:color w:val="000000"/>
                <w:sz w:val="20"/>
              </w:rPr>
              <w:t>
ұйымы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w:t>
            </w:r>
            <w:r>
              <w:br/>
            </w:r>
            <w:r>
              <w:rPr>
                <w:rFonts w:ascii="Times New Roman"/>
                <w:b w:val="false"/>
                <w:i w:val="false"/>
                <w:color w:val="000000"/>
                <w:sz w:val="20"/>
              </w:rPr>
              <w:t>
клубтарының</w:t>
            </w:r>
            <w:r>
              <w:br/>
            </w:r>
            <w:r>
              <w:rPr>
                <w:rFonts w:ascii="Times New Roman"/>
                <w:b w:val="false"/>
                <w:i w:val="false"/>
                <w:color w:val="000000"/>
                <w:sz w:val="20"/>
              </w:rPr>
              <w:t>
жұмысына</w:t>
            </w:r>
            <w:r>
              <w:br/>
            </w:r>
            <w:r>
              <w:rPr>
                <w:rFonts w:ascii="Times New Roman"/>
                <w:b w:val="false"/>
                <w:i w:val="false"/>
                <w:color w:val="000000"/>
                <w:sz w:val="20"/>
              </w:rPr>
              <w:t>
көмектесу,</w:t>
            </w:r>
            <w:r>
              <w:br/>
            </w:r>
            <w:r>
              <w:rPr>
                <w:rFonts w:ascii="Times New Roman"/>
                <w:b w:val="false"/>
                <w:i w:val="false"/>
                <w:color w:val="000000"/>
                <w:sz w:val="20"/>
              </w:rPr>
              <w:t>
жалғыз басты</w:t>
            </w:r>
            <w:r>
              <w:br/>
            </w:r>
            <w:r>
              <w:rPr>
                <w:rFonts w:ascii="Times New Roman"/>
                <w:b w:val="false"/>
                <w:i w:val="false"/>
                <w:color w:val="000000"/>
                <w:sz w:val="20"/>
              </w:rPr>
              <w:t>
қарттарға қарау,</w:t>
            </w:r>
            <w:r>
              <w:br/>
            </w:r>
            <w:r>
              <w:rPr>
                <w:rFonts w:ascii="Times New Roman"/>
                <w:b w:val="false"/>
                <w:i w:val="false"/>
                <w:color w:val="000000"/>
                <w:sz w:val="20"/>
              </w:rPr>
              <w:t>
мүгедек</w:t>
            </w:r>
            <w:r>
              <w:br/>
            </w:r>
            <w:r>
              <w:rPr>
                <w:rFonts w:ascii="Times New Roman"/>
                <w:b w:val="false"/>
                <w:i w:val="false"/>
                <w:color w:val="000000"/>
                <w:sz w:val="20"/>
              </w:rPr>
              <w:t>
балалармен</w:t>
            </w:r>
            <w:r>
              <w:br/>
            </w:r>
            <w:r>
              <w:rPr>
                <w:rFonts w:ascii="Times New Roman"/>
                <w:b w:val="false"/>
                <w:i w:val="false"/>
                <w:color w:val="000000"/>
                <w:sz w:val="20"/>
              </w:rPr>
              <w:t>
жұмыс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w:t>
            </w:r>
            <w:r>
              <w:br/>
            </w:r>
            <w:r>
              <w:rPr>
                <w:rFonts w:ascii="Times New Roman"/>
                <w:b w:val="false"/>
                <w:i w:val="false"/>
                <w:color w:val="000000"/>
                <w:sz w:val="20"/>
              </w:rPr>
              <w:t>
соғысының</w:t>
            </w:r>
            <w:r>
              <w:br/>
            </w:r>
            <w:r>
              <w:rPr>
                <w:rFonts w:ascii="Times New Roman"/>
                <w:b w:val="false"/>
                <w:i w:val="false"/>
                <w:color w:val="000000"/>
                <w:sz w:val="20"/>
              </w:rPr>
              <w:t>
ардагерлеріне,</w:t>
            </w:r>
            <w:r>
              <w:br/>
            </w:r>
            <w:r>
              <w:rPr>
                <w:rFonts w:ascii="Times New Roman"/>
                <w:b w:val="false"/>
                <w:i w:val="false"/>
                <w:color w:val="000000"/>
                <w:sz w:val="20"/>
              </w:rPr>
              <w:t>
соғыста қайтыс</w:t>
            </w:r>
            <w:r>
              <w:br/>
            </w:r>
            <w:r>
              <w:rPr>
                <w:rFonts w:ascii="Times New Roman"/>
                <w:b w:val="false"/>
                <w:i w:val="false"/>
                <w:color w:val="000000"/>
                <w:sz w:val="20"/>
              </w:rPr>
              <w:t>
болғандардың</w:t>
            </w:r>
            <w:r>
              <w:br/>
            </w:r>
            <w:r>
              <w:rPr>
                <w:rFonts w:ascii="Times New Roman"/>
                <w:b w:val="false"/>
                <w:i w:val="false"/>
                <w:color w:val="000000"/>
                <w:sz w:val="20"/>
              </w:rPr>
              <w:t>
жесірлеріне – 6</w:t>
            </w:r>
            <w:r>
              <w:br/>
            </w:r>
            <w:r>
              <w:rPr>
                <w:rFonts w:ascii="Times New Roman"/>
                <w:b w:val="false"/>
                <w:i w:val="false"/>
                <w:color w:val="000000"/>
                <w:sz w:val="20"/>
              </w:rPr>
              <w:t>
(40), мүгедек</w:t>
            </w:r>
            <w:r>
              <w:br/>
            </w:r>
            <w:r>
              <w:rPr>
                <w:rFonts w:ascii="Times New Roman"/>
                <w:b w:val="false"/>
                <w:i w:val="false"/>
                <w:color w:val="000000"/>
                <w:sz w:val="20"/>
              </w:rPr>
              <w:t>
балалармен жұмыс - 10</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Қиын</w:t>
            </w:r>
            <w:r>
              <w:br/>
            </w:r>
            <w:r>
              <w:rPr>
                <w:rFonts w:ascii="Times New Roman"/>
                <w:b w:val="false"/>
                <w:i w:val="false"/>
                <w:color w:val="000000"/>
                <w:sz w:val="20"/>
              </w:rPr>
              <w:t>
жасөспірім-</w:t>
            </w:r>
            <w:r>
              <w:br/>
            </w:r>
            <w:r>
              <w:rPr>
                <w:rFonts w:ascii="Times New Roman"/>
                <w:b w:val="false"/>
                <w:i w:val="false"/>
                <w:color w:val="000000"/>
                <w:sz w:val="20"/>
              </w:rPr>
              <w:t>
дермен</w:t>
            </w:r>
            <w:r>
              <w:br/>
            </w:r>
            <w:r>
              <w:rPr>
                <w:rFonts w:ascii="Times New Roman"/>
                <w:b w:val="false"/>
                <w:i w:val="false"/>
                <w:color w:val="000000"/>
                <w:sz w:val="20"/>
              </w:rPr>
              <w:t>
жұмыс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қиын</w:t>
            </w:r>
            <w:r>
              <w:br/>
            </w:r>
            <w:r>
              <w:rPr>
                <w:rFonts w:ascii="Times New Roman"/>
                <w:b w:val="false"/>
                <w:i w:val="false"/>
                <w:color w:val="000000"/>
                <w:sz w:val="20"/>
              </w:rPr>
              <w:t>
жасөспірім-</w:t>
            </w:r>
            <w:r>
              <w:br/>
            </w:r>
            <w:r>
              <w:rPr>
                <w:rFonts w:ascii="Times New Roman"/>
                <w:b w:val="false"/>
                <w:i w:val="false"/>
                <w:color w:val="000000"/>
                <w:sz w:val="20"/>
              </w:rPr>
              <w:t>
дермен</w:t>
            </w:r>
            <w:r>
              <w:br/>
            </w:r>
            <w:r>
              <w:rPr>
                <w:rFonts w:ascii="Times New Roman"/>
                <w:b w:val="false"/>
                <w:i w:val="false"/>
                <w:color w:val="000000"/>
                <w:sz w:val="20"/>
              </w:rPr>
              <w:t>
жұмыс жүргізу</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клубтарын</w:t>
            </w:r>
            <w:r>
              <w:br/>
            </w:r>
            <w:r>
              <w:rPr>
                <w:rFonts w:ascii="Times New Roman"/>
                <w:b w:val="false"/>
                <w:i w:val="false"/>
                <w:color w:val="000000"/>
                <w:sz w:val="20"/>
              </w:rPr>
              <w:t>
дамытуға</w:t>
            </w:r>
            <w:r>
              <w:br/>
            </w:r>
            <w:r>
              <w:rPr>
                <w:rFonts w:ascii="Times New Roman"/>
                <w:b w:val="false"/>
                <w:i w:val="false"/>
                <w:color w:val="000000"/>
                <w:sz w:val="20"/>
              </w:rPr>
              <w:t>
жәрдемдесу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мектепке</w:t>
            </w:r>
            <w:r>
              <w:br/>
            </w:r>
            <w:r>
              <w:rPr>
                <w:rFonts w:ascii="Times New Roman"/>
                <w:b w:val="false"/>
                <w:i w:val="false"/>
                <w:color w:val="000000"/>
                <w:sz w:val="20"/>
              </w:rPr>
              <w:t>
дейінгі және</w:t>
            </w:r>
            <w:r>
              <w:br/>
            </w:r>
            <w:r>
              <w:rPr>
                <w:rFonts w:ascii="Times New Roman"/>
                <w:b w:val="false"/>
                <w:i w:val="false"/>
                <w:color w:val="000000"/>
                <w:sz w:val="20"/>
              </w:rPr>
              <w:t>
мектептегі</w:t>
            </w:r>
            <w:r>
              <w:br/>
            </w:r>
            <w:r>
              <w:rPr>
                <w:rFonts w:ascii="Times New Roman"/>
                <w:b w:val="false"/>
                <w:i w:val="false"/>
                <w:color w:val="000000"/>
                <w:sz w:val="20"/>
              </w:rPr>
              <w:t>
балалармен жұмыс</w:t>
            </w:r>
            <w:r>
              <w:br/>
            </w:r>
            <w:r>
              <w:rPr>
                <w:rFonts w:ascii="Times New Roman"/>
                <w:b w:val="false"/>
                <w:i w:val="false"/>
                <w:color w:val="000000"/>
                <w:sz w:val="20"/>
              </w:rPr>
              <w:t>
жүргізу</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w:t>
            </w:r>
            <w:r>
              <w:br/>
            </w:r>
            <w:r>
              <w:rPr>
                <w:rFonts w:ascii="Times New Roman"/>
                <w:b w:val="false"/>
                <w:i w:val="false"/>
                <w:color w:val="000000"/>
                <w:sz w:val="20"/>
              </w:rPr>
              <w:t>
алкогольге,</w:t>
            </w:r>
            <w:r>
              <w:br/>
            </w:r>
            <w:r>
              <w:rPr>
                <w:rFonts w:ascii="Times New Roman"/>
                <w:b w:val="false"/>
                <w:i w:val="false"/>
                <w:color w:val="000000"/>
                <w:sz w:val="20"/>
              </w:rPr>
              <w:t>
туберкулезге</w:t>
            </w:r>
            <w:r>
              <w:br/>
            </w:r>
            <w:r>
              <w:rPr>
                <w:rFonts w:ascii="Times New Roman"/>
                <w:b w:val="false"/>
                <w:i w:val="false"/>
                <w:color w:val="000000"/>
                <w:sz w:val="20"/>
              </w:rPr>
              <w:t>
қарсы күресте</w:t>
            </w:r>
            <w:r>
              <w:br/>
            </w:r>
            <w:r>
              <w:rPr>
                <w:rFonts w:ascii="Times New Roman"/>
                <w:b w:val="false"/>
                <w:i w:val="false"/>
                <w:color w:val="000000"/>
                <w:sz w:val="20"/>
              </w:rPr>
              <w:t>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w:t>
            </w:r>
            <w:r>
              <w:br/>
            </w:r>
            <w:r>
              <w:rPr>
                <w:rFonts w:ascii="Times New Roman"/>
                <w:b w:val="false"/>
                <w:i w:val="false"/>
                <w:color w:val="000000"/>
                <w:sz w:val="20"/>
              </w:rPr>
              <w:t>
туберкулезбен</w:t>
            </w:r>
            <w:r>
              <w:br/>
            </w:r>
            <w:r>
              <w:rPr>
                <w:rFonts w:ascii="Times New Roman"/>
                <w:b w:val="false"/>
                <w:i w:val="false"/>
                <w:color w:val="000000"/>
                <w:sz w:val="20"/>
              </w:rPr>
              <w:t>
қарсы күрес</w:t>
            </w:r>
            <w:r>
              <w:br/>
            </w:r>
            <w:r>
              <w:rPr>
                <w:rFonts w:ascii="Times New Roman"/>
                <w:b w:val="false"/>
                <w:i w:val="false"/>
                <w:color w:val="000000"/>
                <w:sz w:val="20"/>
              </w:rPr>
              <w:t>
жұмыстарын</w:t>
            </w:r>
            <w:r>
              <w:br/>
            </w:r>
            <w:r>
              <w:rPr>
                <w:rFonts w:ascii="Times New Roman"/>
                <w:b w:val="false"/>
                <w:i w:val="false"/>
                <w:color w:val="000000"/>
                <w:sz w:val="20"/>
              </w:rPr>
              <w:t>
жүргізу</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іздеу</w:t>
            </w:r>
            <w:r>
              <w:br/>
            </w:r>
            <w:r>
              <w:rPr>
                <w:rFonts w:ascii="Times New Roman"/>
                <w:b w:val="false"/>
                <w:i w:val="false"/>
                <w:color w:val="000000"/>
                <w:sz w:val="20"/>
              </w:rPr>
              <w:t>
клубын дамытуға</w:t>
            </w:r>
            <w:r>
              <w:br/>
            </w:r>
            <w:r>
              <w:rPr>
                <w:rFonts w:ascii="Times New Roman"/>
                <w:b w:val="false"/>
                <w:i w:val="false"/>
                <w:color w:val="000000"/>
                <w:sz w:val="20"/>
              </w:rPr>
              <w:t>
жәрдемдесу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жұмыссыз</w:t>
            </w:r>
            <w:r>
              <w:br/>
            </w:r>
            <w:r>
              <w:rPr>
                <w:rFonts w:ascii="Times New Roman"/>
                <w:b w:val="false"/>
                <w:i w:val="false"/>
                <w:color w:val="000000"/>
                <w:sz w:val="20"/>
              </w:rPr>
              <w:t>
азаматтарға</w:t>
            </w:r>
            <w:r>
              <w:br/>
            </w:r>
            <w:r>
              <w:rPr>
                <w:rFonts w:ascii="Times New Roman"/>
                <w:b w:val="false"/>
                <w:i w:val="false"/>
                <w:color w:val="000000"/>
                <w:sz w:val="20"/>
              </w:rPr>
              <w:t>
жұмыс іздеуге</w:t>
            </w:r>
            <w:r>
              <w:br/>
            </w:r>
            <w:r>
              <w:rPr>
                <w:rFonts w:ascii="Times New Roman"/>
                <w:b w:val="false"/>
                <w:i w:val="false"/>
                <w:color w:val="000000"/>
                <w:sz w:val="20"/>
              </w:rPr>
              <w:t>
көмектесу</w:t>
            </w:r>
          </w:p>
        </w:tc>
      </w:tr>
      <w:tr>
        <w:trPr>
          <w:trHeight w:val="885"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ниет"</w:t>
            </w:r>
            <w:r>
              <w:br/>
            </w:r>
            <w:r>
              <w:rPr>
                <w:rFonts w:ascii="Times New Roman"/>
                <w:b w:val="false"/>
                <w:i w:val="false"/>
                <w:color w:val="000000"/>
                <w:sz w:val="20"/>
              </w:rPr>
              <w:t>
қоғамдық</w:t>
            </w:r>
            <w:r>
              <w:br/>
            </w:r>
            <w:r>
              <w:rPr>
                <w:rFonts w:ascii="Times New Roman"/>
                <w:b w:val="false"/>
                <w:i w:val="false"/>
                <w:color w:val="000000"/>
                <w:sz w:val="20"/>
              </w:rPr>
              <w:t>
ұйымының</w:t>
            </w:r>
            <w:r>
              <w:br/>
            </w:r>
            <w:r>
              <w:rPr>
                <w:rFonts w:ascii="Times New Roman"/>
                <w:b w:val="false"/>
                <w:i w:val="false"/>
                <w:color w:val="000000"/>
                <w:sz w:val="20"/>
              </w:rPr>
              <w:t>
Текелі</w:t>
            </w:r>
            <w:r>
              <w:br/>
            </w:r>
            <w:r>
              <w:rPr>
                <w:rFonts w:ascii="Times New Roman"/>
                <w:b w:val="false"/>
                <w:i w:val="false"/>
                <w:color w:val="000000"/>
                <w:sz w:val="20"/>
              </w:rPr>
              <w:t>
қалалық</w:t>
            </w:r>
            <w:r>
              <w:br/>
            </w:r>
            <w:r>
              <w:rPr>
                <w:rFonts w:ascii="Times New Roman"/>
                <w:b w:val="false"/>
                <w:i w:val="false"/>
                <w:color w:val="000000"/>
                <w:sz w:val="20"/>
              </w:rPr>
              <w:t>
мүгедектер</w:t>
            </w:r>
            <w:r>
              <w:br/>
            </w:r>
            <w:r>
              <w:rPr>
                <w:rFonts w:ascii="Times New Roman"/>
                <w:b w:val="false"/>
                <w:i w:val="false"/>
                <w:color w:val="000000"/>
                <w:sz w:val="20"/>
              </w:rPr>
              <w:t>
қоғамы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w:t>
            </w:r>
            <w:r>
              <w:br/>
            </w:r>
            <w:r>
              <w:rPr>
                <w:rFonts w:ascii="Times New Roman"/>
                <w:b w:val="false"/>
                <w:i w:val="false"/>
                <w:color w:val="000000"/>
                <w:sz w:val="20"/>
              </w:rPr>
              <w:t>
қарау және</w:t>
            </w:r>
            <w:r>
              <w:br/>
            </w:r>
            <w:r>
              <w:rPr>
                <w:rFonts w:ascii="Times New Roman"/>
                <w:b w:val="false"/>
                <w:i w:val="false"/>
                <w:color w:val="000000"/>
                <w:sz w:val="20"/>
              </w:rPr>
              <w:t>
олармен жұмыс</w:t>
            </w:r>
            <w:r>
              <w:br/>
            </w:r>
            <w:r>
              <w:rPr>
                <w:rFonts w:ascii="Times New Roman"/>
                <w:b w:val="false"/>
                <w:i w:val="false"/>
                <w:color w:val="000000"/>
                <w:sz w:val="20"/>
              </w:rPr>
              <w:t>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мүгедекке</w:t>
            </w:r>
            <w:r>
              <w:br/>
            </w:r>
            <w:r>
              <w:rPr>
                <w:rFonts w:ascii="Times New Roman"/>
                <w:b w:val="false"/>
                <w:i w:val="false"/>
                <w:color w:val="000000"/>
                <w:sz w:val="20"/>
              </w:rPr>
              <w:t>
және өздігінен</w:t>
            </w:r>
            <w:r>
              <w:br/>
            </w:r>
            <w:r>
              <w:rPr>
                <w:rFonts w:ascii="Times New Roman"/>
                <w:b w:val="false"/>
                <w:i w:val="false"/>
                <w:color w:val="000000"/>
                <w:sz w:val="20"/>
              </w:rPr>
              <w:t>
қозғала алмайтын</w:t>
            </w:r>
            <w:r>
              <w:br/>
            </w:r>
            <w:r>
              <w:rPr>
                <w:rFonts w:ascii="Times New Roman"/>
                <w:b w:val="false"/>
                <w:i w:val="false"/>
                <w:color w:val="000000"/>
                <w:sz w:val="20"/>
              </w:rPr>
              <w:t>
4 адамға көмек</w:t>
            </w:r>
            <w:r>
              <w:br/>
            </w:r>
            <w:r>
              <w:rPr>
                <w:rFonts w:ascii="Times New Roman"/>
                <w:b w:val="false"/>
                <w:i w:val="false"/>
                <w:color w:val="000000"/>
                <w:sz w:val="20"/>
              </w:rPr>
              <w:t>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көлемді</w:t>
            </w:r>
            <w:r>
              <w:br/>
            </w:r>
            <w:r>
              <w:rPr>
                <w:rFonts w:ascii="Times New Roman"/>
                <w:b w:val="false"/>
                <w:i w:val="false"/>
                <w:color w:val="000000"/>
                <w:sz w:val="20"/>
              </w:rPr>
              <w:t>
мәдени</w:t>
            </w:r>
            <w:r>
              <w:br/>
            </w:r>
            <w:r>
              <w:rPr>
                <w:rFonts w:ascii="Times New Roman"/>
                <w:b w:val="false"/>
                <w:i w:val="false"/>
                <w:color w:val="000000"/>
                <w:sz w:val="20"/>
              </w:rPr>
              <w:t>
шараларды</w:t>
            </w:r>
            <w:r>
              <w:br/>
            </w:r>
            <w:r>
              <w:rPr>
                <w:rFonts w:ascii="Times New Roman"/>
                <w:b w:val="false"/>
                <w:i w:val="false"/>
                <w:color w:val="000000"/>
                <w:sz w:val="20"/>
              </w:rPr>
              <w:t>
ұйымдастыруға</w:t>
            </w:r>
            <w:r>
              <w:br/>
            </w:r>
            <w:r>
              <w:rPr>
                <w:rFonts w:ascii="Times New Roman"/>
                <w:b w:val="false"/>
                <w:i w:val="false"/>
                <w:color w:val="000000"/>
                <w:sz w:val="20"/>
              </w:rPr>
              <w:t>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адамға кең</w:t>
            </w:r>
            <w:r>
              <w:br/>
            </w:r>
            <w:r>
              <w:rPr>
                <w:rFonts w:ascii="Times New Roman"/>
                <w:b w:val="false"/>
                <w:i w:val="false"/>
                <w:color w:val="000000"/>
                <w:sz w:val="20"/>
              </w:rPr>
              <w:t>
көлемді мәдени</w:t>
            </w:r>
            <w:r>
              <w:br/>
            </w:r>
            <w:r>
              <w:rPr>
                <w:rFonts w:ascii="Times New Roman"/>
                <w:b w:val="false"/>
                <w:i w:val="false"/>
                <w:color w:val="000000"/>
                <w:sz w:val="20"/>
              </w:rPr>
              <w:t>
шараларды</w:t>
            </w:r>
            <w:r>
              <w:br/>
            </w:r>
            <w:r>
              <w:rPr>
                <w:rFonts w:ascii="Times New Roman"/>
                <w:b w:val="false"/>
                <w:i w:val="false"/>
                <w:color w:val="000000"/>
                <w:sz w:val="20"/>
              </w:rPr>
              <w:t>
ұйымдастыру</w:t>
            </w:r>
            <w:r>
              <w:br/>
            </w:r>
            <w:r>
              <w:rPr>
                <w:rFonts w:ascii="Times New Roman"/>
                <w:b w:val="false"/>
                <w:i w:val="false"/>
                <w:color w:val="000000"/>
                <w:sz w:val="20"/>
              </w:rPr>
              <w:t>
жұмыстарын</w:t>
            </w:r>
            <w:r>
              <w:br/>
            </w:r>
            <w:r>
              <w:rPr>
                <w:rFonts w:ascii="Times New Roman"/>
                <w:b w:val="false"/>
                <w:i w:val="false"/>
                <w:color w:val="000000"/>
                <w:sz w:val="20"/>
              </w:rPr>
              <w:t>
жүргізуге</w:t>
            </w:r>
            <w:r>
              <w:br/>
            </w:r>
            <w:r>
              <w:rPr>
                <w:rFonts w:ascii="Times New Roman"/>
                <w:b w:val="false"/>
                <w:i w:val="false"/>
                <w:color w:val="000000"/>
                <w:sz w:val="20"/>
              </w:rPr>
              <w:t>
көмектесу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Жастармен жұмыс</w:t>
            </w:r>
            <w:r>
              <w:br/>
            </w:r>
            <w:r>
              <w:rPr>
                <w:rFonts w:ascii="Times New Roman"/>
                <w:b w:val="false"/>
                <w:i w:val="false"/>
                <w:color w:val="000000"/>
                <w:sz w:val="20"/>
              </w:rPr>
              <w:t>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жастармен</w:t>
            </w:r>
            <w:r>
              <w:br/>
            </w:r>
            <w:r>
              <w:rPr>
                <w:rFonts w:ascii="Times New Roman"/>
                <w:b w:val="false"/>
                <w:i w:val="false"/>
                <w:color w:val="000000"/>
                <w:sz w:val="20"/>
              </w:rPr>
              <w:t>
жұмыс жүргізу</w:t>
            </w:r>
          </w:p>
        </w:tc>
      </w:tr>
      <w:tr>
        <w:trPr>
          <w:trHeight w:val="1575"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w:t>
            </w:r>
            <w:r>
              <w:br/>
            </w:r>
            <w:r>
              <w:rPr>
                <w:rFonts w:ascii="Times New Roman"/>
                <w:b w:val="false"/>
                <w:i w:val="false"/>
                <w:color w:val="000000"/>
                <w:sz w:val="20"/>
              </w:rPr>
              <w:t>
зейнетақы</w:t>
            </w:r>
            <w:r>
              <w:br/>
            </w:r>
            <w:r>
              <w:rPr>
                <w:rFonts w:ascii="Times New Roman"/>
                <w:b w:val="false"/>
                <w:i w:val="false"/>
                <w:color w:val="000000"/>
                <w:sz w:val="20"/>
              </w:rPr>
              <w:t>
төлеу</w:t>
            </w:r>
            <w:r>
              <w:br/>
            </w:r>
            <w:r>
              <w:rPr>
                <w:rFonts w:ascii="Times New Roman"/>
                <w:b w:val="false"/>
                <w:i w:val="false"/>
                <w:color w:val="000000"/>
                <w:sz w:val="20"/>
              </w:rPr>
              <w:t>
орталығы-</w:t>
            </w:r>
            <w:r>
              <w:br/>
            </w:r>
            <w:r>
              <w:rPr>
                <w:rFonts w:ascii="Times New Roman"/>
                <w:b w:val="false"/>
                <w:i w:val="false"/>
                <w:color w:val="000000"/>
                <w:sz w:val="20"/>
              </w:rPr>
              <w:t>
ның</w:t>
            </w:r>
            <w:r>
              <w:br/>
            </w:r>
            <w:r>
              <w:rPr>
                <w:rFonts w:ascii="Times New Roman"/>
                <w:b w:val="false"/>
                <w:i w:val="false"/>
                <w:color w:val="000000"/>
                <w:sz w:val="20"/>
              </w:rPr>
              <w:t>
Алматы</w:t>
            </w:r>
            <w:r>
              <w:br/>
            </w:r>
            <w:r>
              <w:rPr>
                <w:rFonts w:ascii="Times New Roman"/>
                <w:b w:val="false"/>
                <w:i w:val="false"/>
                <w:color w:val="000000"/>
                <w:sz w:val="20"/>
              </w:rPr>
              <w:t>
облыстық</w:t>
            </w:r>
            <w:r>
              <w:br/>
            </w:r>
            <w:r>
              <w:rPr>
                <w:rFonts w:ascii="Times New Roman"/>
                <w:b w:val="false"/>
                <w:i w:val="false"/>
                <w:color w:val="000000"/>
                <w:sz w:val="20"/>
              </w:rPr>
              <w:t>
филиалының</w:t>
            </w:r>
            <w:r>
              <w:br/>
            </w:r>
            <w:r>
              <w:rPr>
                <w:rFonts w:ascii="Times New Roman"/>
                <w:b w:val="false"/>
                <w:i w:val="false"/>
                <w:color w:val="000000"/>
                <w:sz w:val="20"/>
              </w:rPr>
              <w:t>
Текелі</w:t>
            </w:r>
            <w:r>
              <w:br/>
            </w:r>
            <w:r>
              <w:rPr>
                <w:rFonts w:ascii="Times New Roman"/>
                <w:b w:val="false"/>
                <w:i w:val="false"/>
                <w:color w:val="000000"/>
                <w:sz w:val="20"/>
              </w:rPr>
              <w:t>
қалалық</w:t>
            </w:r>
            <w:r>
              <w:br/>
            </w:r>
            <w:r>
              <w:rPr>
                <w:rFonts w:ascii="Times New Roman"/>
                <w:b w:val="false"/>
                <w:i w:val="false"/>
                <w:color w:val="000000"/>
                <w:sz w:val="20"/>
              </w:rPr>
              <w:t>
бөлімшесі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МЗТО - на</w:t>
            </w:r>
            <w:r>
              <w:br/>
            </w:r>
            <w:r>
              <w:rPr>
                <w:rFonts w:ascii="Times New Roman"/>
                <w:b w:val="false"/>
                <w:i w:val="false"/>
                <w:color w:val="000000"/>
                <w:sz w:val="20"/>
              </w:rPr>
              <w:t>
зейнетақы</w:t>
            </w:r>
            <w:r>
              <w:br/>
            </w:r>
            <w:r>
              <w:rPr>
                <w:rFonts w:ascii="Times New Roman"/>
                <w:b w:val="false"/>
                <w:i w:val="false"/>
                <w:color w:val="000000"/>
                <w:sz w:val="20"/>
              </w:rPr>
              <w:t>
қорларымен</w:t>
            </w:r>
            <w:r>
              <w:br/>
            </w:r>
            <w:r>
              <w:rPr>
                <w:rFonts w:ascii="Times New Roman"/>
                <w:b w:val="false"/>
                <w:i w:val="false"/>
                <w:color w:val="000000"/>
                <w:sz w:val="20"/>
              </w:rPr>
              <w:t>
салыстыру</w:t>
            </w:r>
            <w:r>
              <w:br/>
            </w:r>
            <w:r>
              <w:rPr>
                <w:rFonts w:ascii="Times New Roman"/>
                <w:b w:val="false"/>
                <w:i w:val="false"/>
                <w:color w:val="000000"/>
                <w:sz w:val="20"/>
              </w:rPr>
              <w:t>
жүргізуге көмек</w:t>
            </w:r>
            <w:r>
              <w:br/>
            </w:r>
            <w:r>
              <w:rPr>
                <w:rFonts w:ascii="Times New Roman"/>
                <w:b w:val="false"/>
                <w:i w:val="false"/>
                <w:color w:val="000000"/>
                <w:sz w:val="20"/>
              </w:rPr>
              <w:t>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зейнеткерлердің</w:t>
            </w:r>
            <w:r>
              <w:br/>
            </w:r>
            <w:r>
              <w:rPr>
                <w:rFonts w:ascii="Times New Roman"/>
                <w:b w:val="false"/>
                <w:i w:val="false"/>
                <w:color w:val="000000"/>
                <w:sz w:val="20"/>
              </w:rPr>
              <w:t>
зейнетақы</w:t>
            </w:r>
            <w:r>
              <w:br/>
            </w:r>
            <w:r>
              <w:rPr>
                <w:rFonts w:ascii="Times New Roman"/>
                <w:b w:val="false"/>
                <w:i w:val="false"/>
                <w:color w:val="000000"/>
                <w:sz w:val="20"/>
              </w:rPr>
              <w:t>
қорларымен</w:t>
            </w:r>
            <w:r>
              <w:br/>
            </w:r>
            <w:r>
              <w:rPr>
                <w:rFonts w:ascii="Times New Roman"/>
                <w:b w:val="false"/>
                <w:i w:val="false"/>
                <w:color w:val="000000"/>
                <w:sz w:val="20"/>
              </w:rPr>
              <w:t>
салыстыру</w:t>
            </w:r>
            <w:r>
              <w:br/>
            </w:r>
            <w:r>
              <w:rPr>
                <w:rFonts w:ascii="Times New Roman"/>
                <w:b w:val="false"/>
                <w:i w:val="false"/>
                <w:color w:val="000000"/>
                <w:sz w:val="20"/>
              </w:rPr>
              <w:t>
жүргізуге көмек</w:t>
            </w:r>
            <w:r>
              <w:br/>
            </w:r>
            <w:r>
              <w:rPr>
                <w:rFonts w:ascii="Times New Roman"/>
                <w:b w:val="false"/>
                <w:i w:val="false"/>
                <w:color w:val="000000"/>
                <w:sz w:val="20"/>
              </w:rPr>
              <w:t>
көрсету</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Хат-хабарларды</w:t>
            </w:r>
            <w:r>
              <w:br/>
            </w:r>
            <w:r>
              <w:rPr>
                <w:rFonts w:ascii="Times New Roman"/>
                <w:b w:val="false"/>
                <w:i w:val="false"/>
                <w:color w:val="000000"/>
                <w:sz w:val="20"/>
              </w:rPr>
              <w:t>
жеткізу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w:t>
            </w:r>
            <w:r>
              <w:br/>
            </w:r>
            <w:r>
              <w:rPr>
                <w:rFonts w:ascii="Times New Roman"/>
                <w:b w:val="false"/>
                <w:i w:val="false"/>
                <w:color w:val="000000"/>
                <w:sz w:val="20"/>
              </w:rPr>
              <w:t>
жеткізіп беру</w:t>
            </w:r>
            <w:r>
              <w:br/>
            </w:r>
            <w:r>
              <w:rPr>
                <w:rFonts w:ascii="Times New Roman"/>
                <w:b w:val="false"/>
                <w:i w:val="false"/>
                <w:color w:val="000000"/>
                <w:sz w:val="20"/>
              </w:rPr>
              <w:t>
жұмыстарына</w:t>
            </w:r>
            <w:r>
              <w:br/>
            </w:r>
            <w:r>
              <w:rPr>
                <w:rFonts w:ascii="Times New Roman"/>
                <w:b w:val="false"/>
                <w:i w:val="false"/>
                <w:color w:val="000000"/>
                <w:sz w:val="20"/>
              </w:rPr>
              <w:t>
көмек көрсету</w:t>
            </w:r>
          </w:p>
        </w:tc>
      </w:tr>
      <w:tr>
        <w:trPr>
          <w:trHeight w:val="20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Тұрмысы төмен</w:t>
            </w:r>
            <w:r>
              <w:br/>
            </w:r>
            <w:r>
              <w:rPr>
                <w:rFonts w:ascii="Times New Roman"/>
                <w:b w:val="false"/>
                <w:i w:val="false"/>
                <w:color w:val="000000"/>
                <w:sz w:val="20"/>
              </w:rPr>
              <w:t>
отбасыларына</w:t>
            </w:r>
            <w:r>
              <w:br/>
            </w:r>
            <w:r>
              <w:rPr>
                <w:rFonts w:ascii="Times New Roman"/>
                <w:b w:val="false"/>
                <w:i w:val="false"/>
                <w:color w:val="000000"/>
                <w:sz w:val="20"/>
              </w:rPr>
              <w:t>
және</w:t>
            </w:r>
            <w:r>
              <w:br/>
            </w:r>
            <w:r>
              <w:rPr>
                <w:rFonts w:ascii="Times New Roman"/>
                <w:b w:val="false"/>
                <w:i w:val="false"/>
                <w:color w:val="000000"/>
                <w:sz w:val="20"/>
              </w:rPr>
              <w:t>
оралмандармен</w:t>
            </w:r>
            <w:r>
              <w:br/>
            </w:r>
            <w:r>
              <w:rPr>
                <w:rFonts w:ascii="Times New Roman"/>
                <w:b w:val="false"/>
                <w:i w:val="false"/>
                <w:color w:val="000000"/>
                <w:sz w:val="20"/>
              </w:rPr>
              <w:t>
консультациялық</w:t>
            </w:r>
            <w:r>
              <w:br/>
            </w:r>
            <w:r>
              <w:rPr>
                <w:rFonts w:ascii="Times New Roman"/>
                <w:b w:val="false"/>
                <w:i w:val="false"/>
                <w:color w:val="000000"/>
                <w:sz w:val="20"/>
              </w:rPr>
              <w:t>
жұмыстар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мүгедектер,</w:t>
            </w:r>
            <w:r>
              <w:br/>
            </w:r>
            <w:r>
              <w:rPr>
                <w:rFonts w:ascii="Times New Roman"/>
                <w:b w:val="false"/>
                <w:i w:val="false"/>
                <w:color w:val="000000"/>
                <w:sz w:val="20"/>
              </w:rPr>
              <w:t>
2500 жағдайы</w:t>
            </w:r>
            <w:r>
              <w:br/>
            </w:r>
            <w:r>
              <w:rPr>
                <w:rFonts w:ascii="Times New Roman"/>
                <w:b w:val="false"/>
                <w:i w:val="false"/>
                <w:color w:val="000000"/>
                <w:sz w:val="20"/>
              </w:rPr>
              <w:t>
төмен отбасылар</w:t>
            </w:r>
            <w:r>
              <w:br/>
            </w:r>
            <w:r>
              <w:rPr>
                <w:rFonts w:ascii="Times New Roman"/>
                <w:b w:val="false"/>
                <w:i w:val="false"/>
                <w:color w:val="000000"/>
                <w:sz w:val="20"/>
              </w:rPr>
              <w:t>
мен 1600</w:t>
            </w:r>
            <w:r>
              <w:br/>
            </w:r>
            <w:r>
              <w:rPr>
                <w:rFonts w:ascii="Times New Roman"/>
                <w:b w:val="false"/>
                <w:i w:val="false"/>
                <w:color w:val="000000"/>
                <w:sz w:val="20"/>
              </w:rPr>
              <w:t>
оралмандарға</w:t>
            </w:r>
            <w:r>
              <w:br/>
            </w:r>
            <w:r>
              <w:rPr>
                <w:rFonts w:ascii="Times New Roman"/>
                <w:b w:val="false"/>
                <w:i w:val="false"/>
                <w:color w:val="000000"/>
                <w:sz w:val="20"/>
              </w:rPr>
              <w:t>
кеңес беру</w:t>
            </w:r>
            <w:r>
              <w:br/>
            </w:r>
            <w:r>
              <w:rPr>
                <w:rFonts w:ascii="Times New Roman"/>
                <w:b w:val="false"/>
                <w:i w:val="false"/>
                <w:color w:val="000000"/>
                <w:sz w:val="20"/>
              </w:rPr>
              <w:t>
жұмыстарын</w:t>
            </w:r>
            <w:r>
              <w:br/>
            </w:r>
            <w:r>
              <w:rPr>
                <w:rFonts w:ascii="Times New Roman"/>
                <w:b w:val="false"/>
                <w:i w:val="false"/>
                <w:color w:val="000000"/>
                <w:sz w:val="20"/>
              </w:rPr>
              <w:t>
жүргізу</w:t>
            </w:r>
          </w:p>
        </w:tc>
      </w:tr>
      <w:tr>
        <w:trPr>
          <w:trHeight w:val="27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w:t>
            </w:r>
            <w:r>
              <w:br/>
            </w:r>
            <w:r>
              <w:rPr>
                <w:rFonts w:ascii="Times New Roman"/>
                <w:b w:val="false"/>
                <w:i w:val="false"/>
                <w:color w:val="000000"/>
                <w:sz w:val="20"/>
              </w:rPr>
              <w:t>
қаласының</w:t>
            </w:r>
            <w:r>
              <w:br/>
            </w:r>
            <w:r>
              <w:rPr>
                <w:rFonts w:ascii="Times New Roman"/>
                <w:b w:val="false"/>
                <w:i w:val="false"/>
                <w:color w:val="000000"/>
                <w:sz w:val="20"/>
              </w:rPr>
              <w:t>
әкімінің</w:t>
            </w:r>
            <w:r>
              <w:br/>
            </w:r>
            <w:r>
              <w:rPr>
                <w:rFonts w:ascii="Times New Roman"/>
                <w:b w:val="false"/>
                <w:i w:val="false"/>
                <w:color w:val="000000"/>
                <w:sz w:val="20"/>
              </w:rPr>
              <w:t>
Мәдениет</w:t>
            </w:r>
            <w:r>
              <w:br/>
            </w:r>
            <w:r>
              <w:rPr>
                <w:rFonts w:ascii="Times New Roman"/>
                <w:b w:val="false"/>
                <w:i w:val="false"/>
                <w:color w:val="000000"/>
                <w:sz w:val="20"/>
              </w:rPr>
              <w:t>
үйі"</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коммунал-</w:t>
            </w:r>
            <w:r>
              <w:br/>
            </w:r>
            <w:r>
              <w:rPr>
                <w:rFonts w:ascii="Times New Roman"/>
                <w:b w:val="false"/>
                <w:i w:val="false"/>
                <w:color w:val="000000"/>
                <w:sz w:val="20"/>
              </w:rPr>
              <w:t>
дық</w:t>
            </w:r>
            <w:r>
              <w:br/>
            </w:r>
            <w:r>
              <w:rPr>
                <w:rFonts w:ascii="Times New Roman"/>
                <w:b w:val="false"/>
                <w:i w:val="false"/>
                <w:color w:val="000000"/>
                <w:sz w:val="20"/>
              </w:rPr>
              <w:t>
қазыналық</w:t>
            </w:r>
            <w:r>
              <w:br/>
            </w:r>
            <w:r>
              <w:rPr>
                <w:rFonts w:ascii="Times New Roman"/>
                <w:b w:val="false"/>
                <w:i w:val="false"/>
                <w:color w:val="000000"/>
                <w:sz w:val="20"/>
              </w:rPr>
              <w:t>
кәсіпорны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Парктің</w:t>
            </w:r>
            <w:r>
              <w:br/>
            </w:r>
            <w:r>
              <w:rPr>
                <w:rFonts w:ascii="Times New Roman"/>
                <w:b w:val="false"/>
                <w:i w:val="false"/>
                <w:color w:val="000000"/>
                <w:sz w:val="20"/>
              </w:rPr>
              <w:t>
айналасын жинау</w:t>
            </w:r>
            <w:r>
              <w:br/>
            </w:r>
            <w:r>
              <w:rPr>
                <w:rFonts w:ascii="Times New Roman"/>
                <w:b w:val="false"/>
                <w:i w:val="false"/>
                <w:color w:val="000000"/>
                <w:sz w:val="20"/>
              </w:rPr>
              <w:t>
және</w:t>
            </w:r>
            <w:r>
              <w:br/>
            </w:r>
            <w:r>
              <w:rPr>
                <w:rFonts w:ascii="Times New Roman"/>
                <w:b w:val="false"/>
                <w:i w:val="false"/>
                <w:color w:val="000000"/>
                <w:sz w:val="20"/>
              </w:rPr>
              <w:t>
көгалдандыру</w:t>
            </w:r>
            <w:r>
              <w:br/>
            </w:r>
            <w:r>
              <w:rPr>
                <w:rFonts w:ascii="Times New Roman"/>
                <w:b w:val="false"/>
                <w:i w:val="false"/>
                <w:color w:val="000000"/>
                <w:sz w:val="20"/>
              </w:rPr>
              <w:t>
жұмыстарын</w:t>
            </w:r>
            <w:r>
              <w:br/>
            </w:r>
            <w:r>
              <w:rPr>
                <w:rFonts w:ascii="Times New Roman"/>
                <w:b w:val="false"/>
                <w:i w:val="false"/>
                <w:color w:val="000000"/>
                <w:sz w:val="20"/>
              </w:rPr>
              <w:t>
жүргізуге</w:t>
            </w:r>
            <w:r>
              <w:br/>
            </w:r>
            <w:r>
              <w:rPr>
                <w:rFonts w:ascii="Times New Roman"/>
                <w:b w:val="false"/>
                <w:i w:val="false"/>
                <w:color w:val="000000"/>
                <w:sz w:val="20"/>
              </w:rPr>
              <w:t>
көмектесу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үйіндегі парк</w:t>
            </w:r>
            <w:r>
              <w:br/>
            </w:r>
            <w:r>
              <w:rPr>
                <w:rFonts w:ascii="Times New Roman"/>
                <w:b w:val="false"/>
                <w:i w:val="false"/>
                <w:color w:val="000000"/>
                <w:sz w:val="20"/>
              </w:rPr>
              <w:t>
аймағын</w:t>
            </w:r>
            <w:r>
              <w:br/>
            </w:r>
            <w:r>
              <w:rPr>
                <w:rFonts w:ascii="Times New Roman"/>
                <w:b w:val="false"/>
                <w:i w:val="false"/>
                <w:color w:val="000000"/>
                <w:sz w:val="20"/>
              </w:rPr>
              <w:t>
көгалдандыру</w:t>
            </w:r>
            <w:r>
              <w:br/>
            </w:r>
            <w:r>
              <w:rPr>
                <w:rFonts w:ascii="Times New Roman"/>
                <w:b w:val="false"/>
                <w:i w:val="false"/>
                <w:color w:val="000000"/>
                <w:sz w:val="20"/>
              </w:rPr>
              <w:t>
- 1 гектар және</w:t>
            </w:r>
            <w:r>
              <w:br/>
            </w:r>
            <w:r>
              <w:rPr>
                <w:rFonts w:ascii="Times New Roman"/>
                <w:b w:val="false"/>
                <w:i w:val="false"/>
                <w:color w:val="000000"/>
                <w:sz w:val="20"/>
              </w:rPr>
              <w:t>
көркейту - 1984</w:t>
            </w:r>
            <w:r>
              <w:br/>
            </w:r>
            <w:r>
              <w:rPr>
                <w:rFonts w:ascii="Times New Roman"/>
                <w:b w:val="false"/>
                <w:i w:val="false"/>
                <w:color w:val="000000"/>
                <w:sz w:val="20"/>
              </w:rPr>
              <w:t>
шаршы метр</w:t>
            </w:r>
          </w:p>
        </w:tc>
      </w:tr>
      <w:tr>
        <w:trPr>
          <w:trHeight w:val="96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w:t>
            </w:r>
            <w:r>
              <w:br/>
            </w:r>
            <w:r>
              <w:rPr>
                <w:rFonts w:ascii="Times New Roman"/>
                <w:b w:val="false"/>
                <w:i w:val="false"/>
                <w:color w:val="000000"/>
                <w:sz w:val="20"/>
              </w:rPr>
              <w:t>
қалалық</w:t>
            </w:r>
            <w:r>
              <w:br/>
            </w:r>
            <w:r>
              <w:rPr>
                <w:rFonts w:ascii="Times New Roman"/>
                <w:b w:val="false"/>
                <w:i w:val="false"/>
                <w:color w:val="000000"/>
                <w:sz w:val="20"/>
              </w:rPr>
              <w:t>
Ауғанстан</w:t>
            </w:r>
            <w:r>
              <w:br/>
            </w:r>
            <w:r>
              <w:rPr>
                <w:rFonts w:ascii="Times New Roman"/>
                <w:b w:val="false"/>
                <w:i w:val="false"/>
                <w:color w:val="000000"/>
                <w:sz w:val="20"/>
              </w:rPr>
              <w:t>
және</w:t>
            </w:r>
            <w:r>
              <w:br/>
            </w:r>
            <w:r>
              <w:rPr>
                <w:rFonts w:ascii="Times New Roman"/>
                <w:b w:val="false"/>
                <w:i w:val="false"/>
                <w:color w:val="000000"/>
                <w:sz w:val="20"/>
              </w:rPr>
              <w:t>
жергілікті</w:t>
            </w:r>
            <w:r>
              <w:br/>
            </w:r>
            <w:r>
              <w:rPr>
                <w:rFonts w:ascii="Times New Roman"/>
                <w:b w:val="false"/>
                <w:i w:val="false"/>
                <w:color w:val="000000"/>
                <w:sz w:val="20"/>
              </w:rPr>
              <w:t>
соғысы</w:t>
            </w:r>
            <w:r>
              <w:br/>
            </w:r>
            <w:r>
              <w:rPr>
                <w:rFonts w:ascii="Times New Roman"/>
                <w:b w:val="false"/>
                <w:i w:val="false"/>
                <w:color w:val="000000"/>
                <w:sz w:val="20"/>
              </w:rPr>
              <w:t>
ардагер-</w:t>
            </w:r>
            <w:r>
              <w:br/>
            </w:r>
            <w:r>
              <w:rPr>
                <w:rFonts w:ascii="Times New Roman"/>
                <w:b w:val="false"/>
                <w:i w:val="false"/>
                <w:color w:val="000000"/>
                <w:sz w:val="20"/>
              </w:rPr>
              <w:t>
лерінің</w:t>
            </w:r>
            <w:r>
              <w:br/>
            </w:r>
            <w:r>
              <w:rPr>
                <w:rFonts w:ascii="Times New Roman"/>
                <w:b w:val="false"/>
                <w:i w:val="false"/>
                <w:color w:val="000000"/>
                <w:sz w:val="20"/>
              </w:rPr>
              <w:t>
ұйымы"</w:t>
            </w:r>
            <w:r>
              <w:br/>
            </w:r>
            <w:r>
              <w:rPr>
                <w:rFonts w:ascii="Times New Roman"/>
                <w:b w:val="false"/>
                <w:i w:val="false"/>
                <w:color w:val="000000"/>
                <w:sz w:val="20"/>
              </w:rPr>
              <w:t>
қоғамдық</w:t>
            </w:r>
            <w:r>
              <w:br/>
            </w:r>
            <w:r>
              <w:rPr>
                <w:rFonts w:ascii="Times New Roman"/>
                <w:b w:val="false"/>
                <w:i w:val="false"/>
                <w:color w:val="000000"/>
                <w:sz w:val="20"/>
              </w:rPr>
              <w:t>
бірлестігі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Тәрбиесі қиын</w:t>
            </w:r>
            <w:r>
              <w:br/>
            </w:r>
            <w:r>
              <w:rPr>
                <w:rFonts w:ascii="Times New Roman"/>
                <w:b w:val="false"/>
                <w:i w:val="false"/>
                <w:color w:val="000000"/>
                <w:sz w:val="20"/>
              </w:rPr>
              <w:t>
жасөспірім-</w:t>
            </w:r>
            <w:r>
              <w:br/>
            </w:r>
            <w:r>
              <w:rPr>
                <w:rFonts w:ascii="Times New Roman"/>
                <w:b w:val="false"/>
                <w:i w:val="false"/>
                <w:color w:val="000000"/>
                <w:sz w:val="20"/>
              </w:rPr>
              <w:t>
дермен</w:t>
            </w:r>
            <w:r>
              <w:br/>
            </w:r>
            <w:r>
              <w:rPr>
                <w:rFonts w:ascii="Times New Roman"/>
                <w:b w:val="false"/>
                <w:i w:val="false"/>
                <w:color w:val="000000"/>
                <w:sz w:val="20"/>
              </w:rPr>
              <w:t>
жұмыс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қиын</w:t>
            </w:r>
            <w:r>
              <w:br/>
            </w:r>
            <w:r>
              <w:rPr>
                <w:rFonts w:ascii="Times New Roman"/>
                <w:b w:val="false"/>
                <w:i w:val="false"/>
                <w:color w:val="000000"/>
                <w:sz w:val="20"/>
              </w:rPr>
              <w:t>
жасөспірімдермен</w:t>
            </w:r>
            <w:r>
              <w:br/>
            </w:r>
            <w:r>
              <w:rPr>
                <w:rFonts w:ascii="Times New Roman"/>
                <w:b w:val="false"/>
                <w:i w:val="false"/>
                <w:color w:val="000000"/>
                <w:sz w:val="20"/>
              </w:rPr>
              <w:t>
жұмыс жүргізу</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клубтарын</w:t>
            </w:r>
            <w:r>
              <w:br/>
            </w:r>
            <w:r>
              <w:rPr>
                <w:rFonts w:ascii="Times New Roman"/>
                <w:b w:val="false"/>
                <w:i w:val="false"/>
                <w:color w:val="000000"/>
                <w:sz w:val="20"/>
              </w:rPr>
              <w:t>
дамытуға</w:t>
            </w:r>
            <w:r>
              <w:br/>
            </w:r>
            <w:r>
              <w:rPr>
                <w:rFonts w:ascii="Times New Roman"/>
                <w:b w:val="false"/>
                <w:i w:val="false"/>
                <w:color w:val="000000"/>
                <w:sz w:val="20"/>
              </w:rPr>
              <w:t>
жәрдемдесу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мектептегі 40</w:t>
            </w:r>
            <w:r>
              <w:br/>
            </w:r>
            <w:r>
              <w:rPr>
                <w:rFonts w:ascii="Times New Roman"/>
                <w:b w:val="false"/>
                <w:i w:val="false"/>
                <w:color w:val="000000"/>
                <w:sz w:val="20"/>
              </w:rPr>
              <w:t>
балалармен жұмыс</w:t>
            </w:r>
            <w:r>
              <w:br/>
            </w:r>
            <w:r>
              <w:rPr>
                <w:rFonts w:ascii="Times New Roman"/>
                <w:b w:val="false"/>
                <w:i w:val="false"/>
                <w:color w:val="000000"/>
                <w:sz w:val="20"/>
              </w:rPr>
              <w:t>
жүргізу</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w:t>
            </w:r>
            <w:r>
              <w:br/>
            </w:r>
            <w:r>
              <w:rPr>
                <w:rFonts w:ascii="Times New Roman"/>
                <w:b w:val="false"/>
                <w:i w:val="false"/>
                <w:color w:val="000000"/>
                <w:sz w:val="20"/>
              </w:rPr>
              <w:t>
клубтарының</w:t>
            </w:r>
            <w:r>
              <w:br/>
            </w:r>
            <w:r>
              <w:rPr>
                <w:rFonts w:ascii="Times New Roman"/>
                <w:b w:val="false"/>
                <w:i w:val="false"/>
                <w:color w:val="000000"/>
                <w:sz w:val="20"/>
              </w:rPr>
              <w:t>
жұмысына</w:t>
            </w:r>
            <w:r>
              <w:br/>
            </w:r>
            <w:r>
              <w:rPr>
                <w:rFonts w:ascii="Times New Roman"/>
                <w:b w:val="false"/>
                <w:i w:val="false"/>
                <w:color w:val="000000"/>
                <w:sz w:val="20"/>
              </w:rPr>
              <w:t>
көмектесу,</w:t>
            </w:r>
            <w:r>
              <w:br/>
            </w:r>
            <w:r>
              <w:rPr>
                <w:rFonts w:ascii="Times New Roman"/>
                <w:b w:val="false"/>
                <w:i w:val="false"/>
                <w:color w:val="000000"/>
                <w:sz w:val="20"/>
              </w:rPr>
              <w:t>
жастармен жұмыс</w:t>
            </w:r>
            <w:r>
              <w:br/>
            </w:r>
            <w:r>
              <w:rPr>
                <w:rFonts w:ascii="Times New Roman"/>
                <w:b w:val="false"/>
                <w:i w:val="false"/>
                <w:color w:val="000000"/>
                <w:sz w:val="20"/>
              </w:rPr>
              <w:t>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жастармен</w:t>
            </w:r>
            <w:r>
              <w:br/>
            </w:r>
            <w:r>
              <w:rPr>
                <w:rFonts w:ascii="Times New Roman"/>
                <w:b w:val="false"/>
                <w:i w:val="false"/>
                <w:color w:val="000000"/>
                <w:sz w:val="20"/>
              </w:rPr>
              <w:t>
жұмыс жүргізу</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Жергілікті бюджет қаржысынан бөлінген сомасы 11347000 (он бір миллион үш жүз қырық жеті мың) теңге, ай сайын Қазақстан Республикасының жалақының ең төменгі мөлшері төленеді, жұмыстардың нақты жағдайлары әр бір жұмыссыз азаматпен жеке еңбек шартында қарастырылады.</w:t>
      </w:r>
      <w:r>
        <w:br/>
      </w:r>
      <w:r>
        <w:rPr>
          <w:rFonts w:ascii="Times New Roman"/>
          <w:b w:val="false"/>
          <w:i w:val="false"/>
          <w:color w:val="000000"/>
          <w:sz w:val="28"/>
        </w:rPr>
        <w:t>
      Қоғамдық жұмыс уақытша сипатта болады және жұмыссыздықтан әлеуметтік қорғау болып табылады, арнайы біліктілікті қажет ететін жұмыстарға білімі сәйкес жұмысшылар жіберіледі.</w:t>
      </w:r>
    </w:p>
    <w:p>
      <w:pPr>
        <w:spacing w:after="0"/>
        <w:ind w:left="0"/>
        <w:jc w:val="both"/>
      </w:pPr>
      <w:r>
        <w:rPr>
          <w:rFonts w:ascii="Times New Roman"/>
          <w:b w:val="false"/>
          <w:i/>
          <w:color w:val="000000"/>
          <w:sz w:val="28"/>
        </w:rPr>
        <w:t>      "Текелі қаласының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Е. Абдалиев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