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1b6b4" w14:textId="9c1b6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Қоғамдық жұмысшылар жіберілетін ұйымдардың тізбесін, қоғамдық жұмыстардың түрлері, көлемі мен нақты жағдайларын, қатысушылардың еңбегіне төленетін ақының мөлшері және оларды қаржыландырудың көздерін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Ақсу ауданы әкімдігінің 2009 жылғы 5 қаңтардағы N 1 қаулысы. Алматы облысы Әділет департаменті Ақсу ауданының әділет басқармасында 2009 жылы 2 ақпанда N 2-4-84 тіркелді. Күші жойылды - Алматы облысы Ақсу ауданы әкімдігінің 2010 жылғы 31 желтоқсандағы N 558 қаулысымен</w:t>
      </w:r>
    </w:p>
    <w:p>
      <w:pPr>
        <w:spacing w:after="0"/>
        <w:ind w:left="0"/>
        <w:jc w:val="both"/>
      </w:pPr>
      <w:r>
        <w:rPr>
          <w:rFonts w:ascii="Times New Roman"/>
          <w:b w:val="false"/>
          <w:i w:val="false"/>
          <w:color w:val="ff0000"/>
          <w:sz w:val="28"/>
        </w:rPr>
        <w:t xml:space="preserve">      Ескерту. Күші жойылды - Алматы облысы Ақсу ауданы әкімдігінің 2010.12.31 </w:t>
      </w:r>
      <w:r>
        <w:rPr>
          <w:rFonts w:ascii="Times New Roman"/>
          <w:b w:val="false"/>
          <w:i w:val="false"/>
          <w:color w:val="ff0000"/>
          <w:sz w:val="28"/>
        </w:rPr>
        <w:t>N 558</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Қазақстан Республикасының "Халықты жұмыспен қамту туралы" Заңының 20-бабының 5-тармағының </w:t>
      </w:r>
      <w:r>
        <w:rPr>
          <w:rFonts w:ascii="Times New Roman"/>
          <w:b w:val="false"/>
          <w:i w:val="false"/>
          <w:color w:val="000000"/>
          <w:sz w:val="28"/>
        </w:rPr>
        <w:t>2)-тармақшасына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Қоғамдық жұмысшылар жіберілетін ұйымдардың тізбесі, қоғамдық жұмыстардың түрлері, көлемі мен нақты жағдайлары, қатысушылардың еңбегіне төленетін ақының мөлшері және оларды қаржыландырудың көздері </w:t>
      </w:r>
      <w:r>
        <w:rPr>
          <w:rFonts w:ascii="Times New Roman"/>
          <w:b w:val="false"/>
          <w:i w:val="false"/>
          <w:color w:val="000000"/>
          <w:sz w:val="28"/>
        </w:rPr>
        <w:t xml:space="preserve">қосымшаға </w:t>
      </w:r>
      <w:r>
        <w:rPr>
          <w:rFonts w:ascii="Times New Roman"/>
          <w:b w:val="false"/>
          <w:i w:val="false"/>
          <w:color w:val="000000"/>
          <w:sz w:val="28"/>
        </w:rPr>
        <w:t>сәйкес бекітілсін.</w:t>
      </w:r>
      <w:r>
        <w:br/>
      </w:r>
      <w:r>
        <w:rPr>
          <w:rFonts w:ascii="Times New Roman"/>
          <w:b w:val="false"/>
          <w:i w:val="false"/>
          <w:color w:val="000000"/>
          <w:sz w:val="28"/>
        </w:rPr>
        <w:t>
</w:t>
      </w:r>
      <w:r>
        <w:rPr>
          <w:rFonts w:ascii="Times New Roman"/>
          <w:b w:val="false"/>
          <w:i w:val="false"/>
          <w:color w:val="000000"/>
          <w:sz w:val="28"/>
        </w:rPr>
        <w:t>
2. "Ақсу аудандық жұмыспен қамту және әлеуметтік бағдарламалар бөлімі" мемлекеттік мекемесінің бастығы Бекбаланов Қайрат Тынбайұлы заңмен белгіленген тәртіпте:</w:t>
      </w:r>
      <w:r>
        <w:br/>
      </w:r>
      <w:r>
        <w:rPr>
          <w:rFonts w:ascii="Times New Roman"/>
          <w:b w:val="false"/>
          <w:i w:val="false"/>
          <w:color w:val="000000"/>
          <w:sz w:val="28"/>
        </w:rPr>
        <w:t>
</w:t>
      </w:r>
      <w:r>
        <w:rPr>
          <w:rFonts w:ascii="Times New Roman"/>
          <w:b w:val="false"/>
          <w:i w:val="false"/>
          <w:color w:val="000000"/>
          <w:sz w:val="28"/>
        </w:rPr>
        <w:t>
      1) қоғамдық жұмысты ұйымдастырушы мекемелер мен ұйымдар қоғамдық жұмысқа қатысатын жұмыссыз адамдарға қолайлы жұмыс орнын қамтамасыз етсін;</w:t>
      </w:r>
      <w:r>
        <w:br/>
      </w:r>
      <w:r>
        <w:rPr>
          <w:rFonts w:ascii="Times New Roman"/>
          <w:b w:val="false"/>
          <w:i w:val="false"/>
          <w:color w:val="000000"/>
          <w:sz w:val="28"/>
        </w:rPr>
        <w:t>
</w:t>
      </w:r>
      <w:r>
        <w:rPr>
          <w:rFonts w:ascii="Times New Roman"/>
          <w:b w:val="false"/>
          <w:i w:val="false"/>
          <w:color w:val="000000"/>
          <w:sz w:val="28"/>
        </w:rPr>
        <w:t>
      2) еңбекақылары ақшалай төленсін және әр адамның жеке есеп шотына түсірілсін.</w:t>
      </w:r>
      <w:r>
        <w:br/>
      </w:r>
      <w:r>
        <w:rPr>
          <w:rFonts w:ascii="Times New Roman"/>
          <w:b w:val="false"/>
          <w:i w:val="false"/>
          <w:color w:val="000000"/>
          <w:sz w:val="28"/>
        </w:rPr>
        <w:t>
</w:t>
      </w:r>
      <w:r>
        <w:rPr>
          <w:rFonts w:ascii="Times New Roman"/>
          <w:b w:val="false"/>
          <w:i w:val="false"/>
          <w:color w:val="000000"/>
          <w:sz w:val="28"/>
        </w:rPr>
        <w:t>
3. "Ақсу ауданының қаржы бөлімі" мемлекеттік мекемесінің бастығы Шыргайбаева Гүлфайраз Жабайханқызы қоғамдық жұмысқа қатысушылардың еңбегіне төленетін ақының мерзімінде төленуін қамтамасыз етсін.</w:t>
      </w:r>
      <w:r>
        <w:br/>
      </w:r>
      <w:r>
        <w:rPr>
          <w:rFonts w:ascii="Times New Roman"/>
          <w:b w:val="false"/>
          <w:i w:val="false"/>
          <w:color w:val="000000"/>
          <w:sz w:val="28"/>
        </w:rPr>
        <w:t>
</w:t>
      </w:r>
      <w:r>
        <w:rPr>
          <w:rFonts w:ascii="Times New Roman"/>
          <w:b w:val="false"/>
          <w:i w:val="false"/>
          <w:color w:val="000000"/>
          <w:sz w:val="28"/>
        </w:rPr>
        <w:t>
4. Аудандық әділет басқармасында 2008 жылғы 21 қаңтарда 2-4-60 нөмірімен мемлекеттік тіркеуден өткен, аудандық "Ақсу өңірі" газетінің 2008 жылғы 9 ақпандағы N 7 (9390) санында жарияланған аудан әкімдігінің 2008 жылғы 04 қаңтардағы "Қоғамдық жұмысшылар жіберілетін ұйымдардың тізбесін, қоғамдық жұмыстардың түрлері, көлемі мен нақты жағдайларын, қатысушылардың еңбегіне төленетін ақының мөлшері және оларды қаржыландырудың көздерін бекіту туралы" N 1 қаулысының күші жойылған болып танылсын.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аудан әкімінің орынбасары Қорғанбаев Сәбит Бейсесебұлына жүктелсін.</w:t>
      </w:r>
      <w:r>
        <w:br/>
      </w:r>
      <w:r>
        <w:rPr>
          <w:rFonts w:ascii="Times New Roman"/>
          <w:b w:val="false"/>
          <w:i w:val="false"/>
          <w:color w:val="000000"/>
          <w:sz w:val="28"/>
        </w:rPr>
        <w:t>
</w:t>
      </w:r>
      <w:r>
        <w:rPr>
          <w:rFonts w:ascii="Times New Roman"/>
          <w:b w:val="false"/>
          <w:i w:val="false"/>
          <w:color w:val="000000"/>
          <w:sz w:val="28"/>
        </w:rPr>
        <w:t>
6. Осы қаулы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Ә. Дүйсембаев</w:t>
      </w:r>
    </w:p>
    <w:bookmarkStart w:name="z8" w:id="1"/>
    <w:p>
      <w:pPr>
        <w:spacing w:after="0"/>
        <w:ind w:left="0"/>
        <w:jc w:val="both"/>
      </w:pPr>
      <w:r>
        <w:rPr>
          <w:rFonts w:ascii="Times New Roman"/>
          <w:b w:val="false"/>
          <w:i w:val="false"/>
          <w:color w:val="000000"/>
          <w:sz w:val="28"/>
        </w:rPr>
        <w:t>
Ақсу ауданы әкімдігінің 2009 жылғы</w:t>
      </w:r>
      <w:r>
        <w:br/>
      </w:r>
      <w:r>
        <w:rPr>
          <w:rFonts w:ascii="Times New Roman"/>
          <w:b w:val="false"/>
          <w:i w:val="false"/>
          <w:color w:val="000000"/>
          <w:sz w:val="28"/>
        </w:rPr>
        <w:t>
05 қаңтардағы "Қоғамдық жұмысшылар</w:t>
      </w:r>
      <w:r>
        <w:br/>
      </w:r>
      <w:r>
        <w:rPr>
          <w:rFonts w:ascii="Times New Roman"/>
          <w:b w:val="false"/>
          <w:i w:val="false"/>
          <w:color w:val="000000"/>
          <w:sz w:val="28"/>
        </w:rPr>
        <w:t>
жіберілетін ұйымдардың тізбесін</w:t>
      </w:r>
      <w:r>
        <w:br/>
      </w:r>
      <w:r>
        <w:rPr>
          <w:rFonts w:ascii="Times New Roman"/>
          <w:b w:val="false"/>
          <w:i w:val="false"/>
          <w:color w:val="000000"/>
          <w:sz w:val="28"/>
        </w:rPr>
        <w:t>
қоғамдық жұмыстардың түрлерін, көлемі</w:t>
      </w:r>
      <w:r>
        <w:br/>
      </w:r>
      <w:r>
        <w:rPr>
          <w:rFonts w:ascii="Times New Roman"/>
          <w:b w:val="false"/>
          <w:i w:val="false"/>
          <w:color w:val="000000"/>
          <w:sz w:val="28"/>
        </w:rPr>
        <w:t>
мен нақты жағдайларын, қатысушылардың</w:t>
      </w:r>
      <w:r>
        <w:br/>
      </w:r>
      <w:r>
        <w:rPr>
          <w:rFonts w:ascii="Times New Roman"/>
          <w:b w:val="false"/>
          <w:i w:val="false"/>
          <w:color w:val="000000"/>
          <w:sz w:val="28"/>
        </w:rPr>
        <w:t>
еңбегіне төленетін ақының мөлшерін</w:t>
      </w:r>
      <w:r>
        <w:br/>
      </w:r>
      <w:r>
        <w:rPr>
          <w:rFonts w:ascii="Times New Roman"/>
          <w:b w:val="false"/>
          <w:i w:val="false"/>
          <w:color w:val="000000"/>
          <w:sz w:val="28"/>
        </w:rPr>
        <w:t>
және оларды қаржыландырудың көздерін</w:t>
      </w:r>
      <w:r>
        <w:br/>
      </w:r>
      <w:r>
        <w:rPr>
          <w:rFonts w:ascii="Times New Roman"/>
          <w:b w:val="false"/>
          <w:i w:val="false"/>
          <w:color w:val="000000"/>
          <w:sz w:val="28"/>
        </w:rPr>
        <w:t>
бекіту туралы N 1 қаулысымен</w:t>
      </w:r>
      <w:r>
        <w:br/>
      </w:r>
      <w:r>
        <w:rPr>
          <w:rFonts w:ascii="Times New Roman"/>
          <w:b w:val="false"/>
          <w:i w:val="false"/>
          <w:color w:val="000000"/>
          <w:sz w:val="28"/>
        </w:rPr>
        <w:t>
бекітілген қосымша</w:t>
      </w:r>
    </w:p>
    <w:bookmarkEnd w:id="1"/>
    <w:bookmarkStart w:name="z11" w:id="2"/>
    <w:p>
      <w:pPr>
        <w:spacing w:after="0"/>
        <w:ind w:left="0"/>
        <w:jc w:val="left"/>
      </w:pPr>
      <w:r>
        <w:rPr>
          <w:rFonts w:ascii="Times New Roman"/>
          <w:b/>
          <w:i w:val="false"/>
          <w:color w:val="000000"/>
        </w:rPr>
        <w:t xml:space="preserve"> 
Қоғамдық жұмысшылар жіберілетін ұйымдардың тізбесі, қоғамдық</w:t>
      </w:r>
      <w:r>
        <w:br/>
      </w:r>
      <w:r>
        <w:rPr>
          <w:rFonts w:ascii="Times New Roman"/>
          <w:b/>
          <w:i w:val="false"/>
          <w:color w:val="000000"/>
        </w:rPr>
        <w:t>
жұмыстардың түрлері, көлемі мен нақты жағдайлары,</w:t>
      </w:r>
      <w:r>
        <w:br/>
      </w:r>
      <w:r>
        <w:rPr>
          <w:rFonts w:ascii="Times New Roman"/>
          <w:b/>
          <w:i w:val="false"/>
          <w:color w:val="000000"/>
        </w:rPr>
        <w:t>
қатысушылардың еңбегіне төленетін ақының мөлшері және оларды</w:t>
      </w:r>
      <w:r>
        <w:br/>
      </w:r>
      <w:r>
        <w:rPr>
          <w:rFonts w:ascii="Times New Roman"/>
          <w:b/>
          <w:i w:val="false"/>
          <w:color w:val="000000"/>
        </w:rPr>
        <w:t>
қаржыландырудың көздері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2373"/>
        <w:gridCol w:w="3433"/>
        <w:gridCol w:w="2553"/>
        <w:gridCol w:w="2193"/>
        <w:gridCol w:w="1833"/>
      </w:tblGrid>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Реттік нөмірі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түрлері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жағдайы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көзі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 мөлшері</w:t>
            </w:r>
          </w:p>
        </w:tc>
      </w:tr>
      <w:tr>
        <w:trPr>
          <w:trHeight w:val="31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r>
              <w:br/>
            </w:r>
            <w:r>
              <w:rPr>
                <w:rFonts w:ascii="Times New Roman"/>
                <w:b w:val="false"/>
                <w:i w:val="false"/>
                <w:color w:val="000000"/>
                <w:sz w:val="20"/>
              </w:rPr>
              <w:t>
ауданының</w:t>
            </w:r>
            <w:r>
              <w:br/>
            </w:r>
            <w:r>
              <w:rPr>
                <w:rFonts w:ascii="Times New Roman"/>
                <w:b w:val="false"/>
                <w:i w:val="false"/>
                <w:color w:val="000000"/>
                <w:sz w:val="20"/>
              </w:rPr>
              <w:t>
қорғаныс</w:t>
            </w:r>
            <w:r>
              <w:br/>
            </w:r>
            <w:r>
              <w:rPr>
                <w:rFonts w:ascii="Times New Roman"/>
                <w:b w:val="false"/>
                <w:i w:val="false"/>
                <w:color w:val="000000"/>
                <w:sz w:val="20"/>
              </w:rPr>
              <w:t>
істері</w:t>
            </w:r>
            <w:r>
              <w:br/>
            </w:r>
            <w:r>
              <w:rPr>
                <w:rFonts w:ascii="Times New Roman"/>
                <w:b w:val="false"/>
                <w:i w:val="false"/>
                <w:color w:val="000000"/>
                <w:sz w:val="20"/>
              </w:rPr>
              <w:t>
жөніндегі</w:t>
            </w:r>
            <w:r>
              <w:br/>
            </w:r>
            <w:r>
              <w:rPr>
                <w:rFonts w:ascii="Times New Roman"/>
                <w:b w:val="false"/>
                <w:i w:val="false"/>
                <w:color w:val="000000"/>
                <w:sz w:val="20"/>
              </w:rPr>
              <w:t>
бөлімі</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шақыру</w:t>
            </w:r>
            <w:r>
              <w:br/>
            </w:r>
            <w:r>
              <w:rPr>
                <w:rFonts w:ascii="Times New Roman"/>
                <w:b w:val="false"/>
                <w:i w:val="false"/>
                <w:color w:val="000000"/>
                <w:sz w:val="20"/>
              </w:rPr>
              <w:t>
компаниясына</w:t>
            </w:r>
            <w:r>
              <w:br/>
            </w:r>
            <w:r>
              <w:rPr>
                <w:rFonts w:ascii="Times New Roman"/>
                <w:b w:val="false"/>
                <w:i w:val="false"/>
                <w:color w:val="000000"/>
                <w:sz w:val="20"/>
              </w:rPr>
              <w:t>
көмектесу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орнының</w:t>
            </w:r>
            <w:r>
              <w:br/>
            </w:r>
            <w:r>
              <w:rPr>
                <w:rFonts w:ascii="Times New Roman"/>
                <w:b w:val="false"/>
                <w:i w:val="false"/>
                <w:color w:val="000000"/>
                <w:sz w:val="20"/>
              </w:rPr>
              <w:t>
жұмыс</w:t>
            </w:r>
            <w:r>
              <w:br/>
            </w:r>
            <w:r>
              <w:rPr>
                <w:rFonts w:ascii="Times New Roman"/>
                <w:b w:val="false"/>
                <w:i w:val="false"/>
                <w:color w:val="000000"/>
                <w:sz w:val="20"/>
              </w:rPr>
              <w:t>
жасауға</w:t>
            </w:r>
            <w:r>
              <w:br/>
            </w:r>
            <w:r>
              <w:rPr>
                <w:rFonts w:ascii="Times New Roman"/>
                <w:b w:val="false"/>
                <w:i w:val="false"/>
                <w:color w:val="000000"/>
                <w:sz w:val="20"/>
              </w:rPr>
              <w:t>
ыңғайлы</w:t>
            </w:r>
            <w:r>
              <w:br/>
            </w:r>
            <w:r>
              <w:rPr>
                <w:rFonts w:ascii="Times New Roman"/>
                <w:b w:val="false"/>
                <w:i w:val="false"/>
                <w:color w:val="000000"/>
                <w:sz w:val="20"/>
              </w:rPr>
              <w:t>
болуы; еңбек</w:t>
            </w:r>
            <w:r>
              <w:br/>
            </w:r>
            <w:r>
              <w:rPr>
                <w:rFonts w:ascii="Times New Roman"/>
                <w:b w:val="false"/>
                <w:i w:val="false"/>
                <w:color w:val="000000"/>
                <w:sz w:val="20"/>
              </w:rPr>
              <w:t>
қауіпсіздігінің</w:t>
            </w:r>
            <w:r>
              <w:br/>
            </w:r>
            <w:r>
              <w:rPr>
                <w:rFonts w:ascii="Times New Roman"/>
                <w:b w:val="false"/>
                <w:i w:val="false"/>
                <w:color w:val="000000"/>
                <w:sz w:val="20"/>
              </w:rPr>
              <w:t>
сақталуы;</w:t>
            </w:r>
            <w:r>
              <w:br/>
            </w:r>
            <w:r>
              <w:rPr>
                <w:rFonts w:ascii="Times New Roman"/>
                <w:b w:val="false"/>
                <w:i w:val="false"/>
                <w:color w:val="000000"/>
                <w:sz w:val="20"/>
              </w:rPr>
              <w:t>
еңбекақының</w:t>
            </w:r>
            <w:r>
              <w:br/>
            </w:r>
            <w:r>
              <w:rPr>
                <w:rFonts w:ascii="Times New Roman"/>
                <w:b w:val="false"/>
                <w:i w:val="false"/>
                <w:color w:val="000000"/>
                <w:sz w:val="20"/>
              </w:rPr>
              <w:t>
уақтылы</w:t>
            </w:r>
            <w:r>
              <w:br/>
            </w:r>
            <w:r>
              <w:rPr>
                <w:rFonts w:ascii="Times New Roman"/>
                <w:b w:val="false"/>
                <w:i w:val="false"/>
                <w:color w:val="000000"/>
                <w:sz w:val="20"/>
              </w:rPr>
              <w:t>
төленуі;</w:t>
            </w:r>
            <w:r>
              <w:br/>
            </w:r>
            <w:r>
              <w:rPr>
                <w:rFonts w:ascii="Times New Roman"/>
                <w:b w:val="false"/>
                <w:i w:val="false"/>
                <w:color w:val="000000"/>
                <w:sz w:val="20"/>
              </w:rPr>
              <w:t>
5 күндік</w:t>
            </w:r>
            <w:r>
              <w:br/>
            </w:r>
            <w:r>
              <w:rPr>
                <w:rFonts w:ascii="Times New Roman"/>
                <w:b w:val="false"/>
                <w:i w:val="false"/>
                <w:color w:val="000000"/>
                <w:sz w:val="20"/>
              </w:rPr>
              <w:t>
жұмыс аптасы; 2 күн</w:t>
            </w:r>
            <w:r>
              <w:br/>
            </w:r>
            <w:r>
              <w:rPr>
                <w:rFonts w:ascii="Times New Roman"/>
                <w:b w:val="false"/>
                <w:i w:val="false"/>
                <w:color w:val="000000"/>
                <w:sz w:val="20"/>
              </w:rPr>
              <w:t>
демалыс</w:t>
            </w:r>
            <w:r>
              <w:br/>
            </w:r>
            <w:r>
              <w:rPr>
                <w:rFonts w:ascii="Times New Roman"/>
                <w:b w:val="false"/>
                <w:i w:val="false"/>
                <w:color w:val="000000"/>
                <w:sz w:val="20"/>
              </w:rPr>
              <w:t>
белгіленуі.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w:t>
            </w:r>
            <w:r>
              <w:br/>
            </w:r>
            <w:r>
              <w:rPr>
                <w:rFonts w:ascii="Times New Roman"/>
                <w:b w:val="false"/>
                <w:i w:val="false"/>
                <w:color w:val="000000"/>
                <w:sz w:val="20"/>
              </w:rPr>
              <w:t>
айлық</w:t>
            </w:r>
            <w:r>
              <w:br/>
            </w:r>
            <w:r>
              <w:rPr>
                <w:rFonts w:ascii="Times New Roman"/>
                <w:b w:val="false"/>
                <w:i w:val="false"/>
                <w:color w:val="000000"/>
                <w:sz w:val="20"/>
              </w:rPr>
              <w:t>
жалақы</w:t>
            </w:r>
          </w:p>
        </w:tc>
      </w:tr>
      <w:tr>
        <w:trPr>
          <w:trHeight w:val="66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r>
              <w:br/>
            </w:r>
            <w:r>
              <w:rPr>
                <w:rFonts w:ascii="Times New Roman"/>
                <w:b w:val="false"/>
                <w:i w:val="false"/>
                <w:color w:val="000000"/>
                <w:sz w:val="20"/>
              </w:rPr>
              <w:t>
облыстық</w:t>
            </w:r>
            <w:r>
              <w:br/>
            </w:r>
            <w:r>
              <w:rPr>
                <w:rFonts w:ascii="Times New Roman"/>
                <w:b w:val="false"/>
                <w:i w:val="false"/>
                <w:color w:val="000000"/>
                <w:sz w:val="20"/>
              </w:rPr>
              <w:t>
мүгедектер</w:t>
            </w:r>
            <w:r>
              <w:br/>
            </w:r>
            <w:r>
              <w:rPr>
                <w:rFonts w:ascii="Times New Roman"/>
                <w:b w:val="false"/>
                <w:i w:val="false"/>
                <w:color w:val="000000"/>
                <w:sz w:val="20"/>
              </w:rPr>
              <w:t>
қоғамының</w:t>
            </w:r>
            <w:r>
              <w:br/>
            </w:r>
            <w:r>
              <w:rPr>
                <w:rFonts w:ascii="Times New Roman"/>
                <w:b w:val="false"/>
                <w:i w:val="false"/>
                <w:color w:val="000000"/>
                <w:sz w:val="20"/>
              </w:rPr>
              <w:t>
Ақсу</w:t>
            </w:r>
            <w:r>
              <w:br/>
            </w:r>
            <w:r>
              <w:rPr>
                <w:rFonts w:ascii="Times New Roman"/>
                <w:b w:val="false"/>
                <w:i w:val="false"/>
                <w:color w:val="000000"/>
                <w:sz w:val="20"/>
              </w:rPr>
              <w:t>
филиалы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Мүмкіндіктері</w:t>
            </w:r>
            <w:r>
              <w:br/>
            </w:r>
            <w:r>
              <w:rPr>
                <w:rFonts w:ascii="Times New Roman"/>
                <w:b w:val="false"/>
                <w:i w:val="false"/>
                <w:color w:val="000000"/>
                <w:sz w:val="20"/>
              </w:rPr>
              <w:t>
шектеулі</w:t>
            </w:r>
            <w:r>
              <w:br/>
            </w:r>
            <w:r>
              <w:rPr>
                <w:rFonts w:ascii="Times New Roman"/>
                <w:b w:val="false"/>
                <w:i w:val="false"/>
                <w:color w:val="000000"/>
                <w:sz w:val="20"/>
              </w:rPr>
              <w:t>
балаларға</w:t>
            </w:r>
            <w:r>
              <w:br/>
            </w:r>
            <w:r>
              <w:rPr>
                <w:rFonts w:ascii="Times New Roman"/>
                <w:b w:val="false"/>
                <w:i w:val="false"/>
                <w:color w:val="000000"/>
                <w:sz w:val="20"/>
              </w:rPr>
              <w:t>
құқықтық,</w:t>
            </w:r>
            <w:r>
              <w:br/>
            </w:r>
            <w:r>
              <w:rPr>
                <w:rFonts w:ascii="Times New Roman"/>
                <w:b w:val="false"/>
                <w:i w:val="false"/>
                <w:color w:val="000000"/>
                <w:sz w:val="20"/>
              </w:rPr>
              <w:t>
психологиялық,</w:t>
            </w:r>
            <w:r>
              <w:br/>
            </w:r>
            <w:r>
              <w:rPr>
                <w:rFonts w:ascii="Times New Roman"/>
                <w:b w:val="false"/>
                <w:i w:val="false"/>
                <w:color w:val="000000"/>
                <w:sz w:val="20"/>
              </w:rPr>
              <w:t>
әлеуметтік,</w:t>
            </w:r>
            <w:r>
              <w:br/>
            </w:r>
            <w:r>
              <w:rPr>
                <w:rFonts w:ascii="Times New Roman"/>
                <w:b w:val="false"/>
                <w:i w:val="false"/>
                <w:color w:val="000000"/>
                <w:sz w:val="20"/>
              </w:rPr>
              <w:t>
моральдық қолдау</w:t>
            </w:r>
            <w:r>
              <w:br/>
            </w:r>
            <w:r>
              <w:rPr>
                <w:rFonts w:ascii="Times New Roman"/>
                <w:b w:val="false"/>
                <w:i w:val="false"/>
                <w:color w:val="000000"/>
                <w:sz w:val="20"/>
              </w:rPr>
              <w:t>
көрсету</w:t>
            </w:r>
            <w:r>
              <w:br/>
            </w:r>
            <w:r>
              <w:rPr>
                <w:rFonts w:ascii="Times New Roman"/>
                <w:b w:val="false"/>
                <w:i w:val="false"/>
                <w:color w:val="000000"/>
                <w:sz w:val="20"/>
              </w:rPr>
              <w:t>
психологиялық</w:t>
            </w:r>
            <w:r>
              <w:br/>
            </w:r>
            <w:r>
              <w:rPr>
                <w:rFonts w:ascii="Times New Roman"/>
                <w:b w:val="false"/>
                <w:i w:val="false"/>
                <w:color w:val="000000"/>
                <w:sz w:val="20"/>
              </w:rPr>
              <w:t>
және медициналық</w:t>
            </w:r>
            <w:r>
              <w:br/>
            </w:r>
            <w:r>
              <w:rPr>
                <w:rFonts w:ascii="Times New Roman"/>
                <w:b w:val="false"/>
                <w:i w:val="false"/>
                <w:color w:val="000000"/>
                <w:sz w:val="20"/>
              </w:rPr>
              <w:t>
консультация.</w:t>
            </w:r>
            <w:r>
              <w:br/>
            </w:r>
            <w:r>
              <w:rPr>
                <w:rFonts w:ascii="Times New Roman"/>
                <w:b w:val="false"/>
                <w:i w:val="false"/>
                <w:color w:val="000000"/>
                <w:sz w:val="20"/>
              </w:rPr>
              <w:t>
2. Психолого– медико– педагогикалық</w:t>
            </w:r>
            <w:r>
              <w:br/>
            </w:r>
            <w:r>
              <w:rPr>
                <w:rFonts w:ascii="Times New Roman"/>
                <w:b w:val="false"/>
                <w:i w:val="false"/>
                <w:color w:val="000000"/>
                <w:sz w:val="20"/>
              </w:rPr>
              <w:t>
консультациядан</w:t>
            </w:r>
            <w:r>
              <w:br/>
            </w:r>
            <w:r>
              <w:rPr>
                <w:rFonts w:ascii="Times New Roman"/>
                <w:b w:val="false"/>
                <w:i w:val="false"/>
                <w:color w:val="000000"/>
                <w:sz w:val="20"/>
              </w:rPr>
              <w:t>
өткен және оның</w:t>
            </w:r>
            <w:r>
              <w:br/>
            </w:r>
            <w:r>
              <w:rPr>
                <w:rFonts w:ascii="Times New Roman"/>
                <w:b w:val="false"/>
                <w:i w:val="false"/>
                <w:color w:val="000000"/>
                <w:sz w:val="20"/>
              </w:rPr>
              <w:t>
тұжырымдамасына</w:t>
            </w:r>
            <w:r>
              <w:br/>
            </w:r>
            <w:r>
              <w:rPr>
                <w:rFonts w:ascii="Times New Roman"/>
                <w:b w:val="false"/>
                <w:i w:val="false"/>
                <w:color w:val="000000"/>
                <w:sz w:val="20"/>
              </w:rPr>
              <w:t>
сәйкес үйден</w:t>
            </w:r>
            <w:r>
              <w:br/>
            </w:r>
            <w:r>
              <w:rPr>
                <w:rFonts w:ascii="Times New Roman"/>
                <w:b w:val="false"/>
                <w:i w:val="false"/>
                <w:color w:val="000000"/>
                <w:sz w:val="20"/>
              </w:rPr>
              <w:t>
әлеуметтік</w:t>
            </w:r>
            <w:r>
              <w:br/>
            </w:r>
            <w:r>
              <w:rPr>
                <w:rFonts w:ascii="Times New Roman"/>
                <w:b w:val="false"/>
                <w:i w:val="false"/>
                <w:color w:val="000000"/>
                <w:sz w:val="20"/>
              </w:rPr>
              <w:t>
көмекті қажет</w:t>
            </w:r>
            <w:r>
              <w:br/>
            </w:r>
            <w:r>
              <w:rPr>
                <w:rFonts w:ascii="Times New Roman"/>
                <w:b w:val="false"/>
                <w:i w:val="false"/>
                <w:color w:val="000000"/>
                <w:sz w:val="20"/>
              </w:rPr>
              <w:t>
ететін балаларға</w:t>
            </w:r>
            <w:r>
              <w:br/>
            </w:r>
            <w:r>
              <w:rPr>
                <w:rFonts w:ascii="Times New Roman"/>
                <w:b w:val="false"/>
                <w:i w:val="false"/>
                <w:color w:val="000000"/>
                <w:sz w:val="20"/>
              </w:rPr>
              <w:t>
үйден әлеуметтік</w:t>
            </w:r>
            <w:r>
              <w:br/>
            </w:r>
            <w:r>
              <w:rPr>
                <w:rFonts w:ascii="Times New Roman"/>
                <w:b w:val="false"/>
                <w:i w:val="false"/>
                <w:color w:val="000000"/>
                <w:sz w:val="20"/>
              </w:rPr>
              <w:t>
көмек көрсету.</w:t>
            </w:r>
            <w:r>
              <w:br/>
            </w:r>
            <w:r>
              <w:rPr>
                <w:rFonts w:ascii="Times New Roman"/>
                <w:b w:val="false"/>
                <w:i w:val="false"/>
                <w:color w:val="000000"/>
                <w:sz w:val="20"/>
              </w:rPr>
              <w:t>
3. Жалғыз басты</w:t>
            </w:r>
            <w:r>
              <w:br/>
            </w:r>
            <w:r>
              <w:rPr>
                <w:rFonts w:ascii="Times New Roman"/>
                <w:b w:val="false"/>
                <w:i w:val="false"/>
                <w:color w:val="000000"/>
                <w:sz w:val="20"/>
              </w:rPr>
              <w:t>
қарттарға,</w:t>
            </w:r>
            <w:r>
              <w:br/>
            </w:r>
            <w:r>
              <w:rPr>
                <w:rFonts w:ascii="Times New Roman"/>
                <w:b w:val="false"/>
                <w:i w:val="false"/>
                <w:color w:val="000000"/>
                <w:sz w:val="20"/>
              </w:rPr>
              <w:t>
мүгедектерге</w:t>
            </w:r>
            <w:r>
              <w:br/>
            </w:r>
            <w:r>
              <w:rPr>
                <w:rFonts w:ascii="Times New Roman"/>
                <w:b w:val="false"/>
                <w:i w:val="false"/>
                <w:color w:val="000000"/>
                <w:sz w:val="20"/>
              </w:rPr>
              <w:t>
әлеуметтік көмек</w:t>
            </w:r>
            <w:r>
              <w:br/>
            </w:r>
            <w:r>
              <w:rPr>
                <w:rFonts w:ascii="Times New Roman"/>
                <w:b w:val="false"/>
                <w:i w:val="false"/>
                <w:color w:val="000000"/>
                <w:sz w:val="20"/>
              </w:rPr>
              <w:t>
көрсету.</w:t>
            </w:r>
            <w:r>
              <w:br/>
            </w:r>
            <w:r>
              <w:rPr>
                <w:rFonts w:ascii="Times New Roman"/>
                <w:b w:val="false"/>
                <w:i w:val="false"/>
                <w:color w:val="000000"/>
                <w:sz w:val="20"/>
              </w:rPr>
              <w:t>
4. Көмек керек</w:t>
            </w:r>
            <w:r>
              <w:br/>
            </w:r>
            <w:r>
              <w:rPr>
                <w:rFonts w:ascii="Times New Roman"/>
                <w:b w:val="false"/>
                <w:i w:val="false"/>
                <w:color w:val="000000"/>
                <w:sz w:val="20"/>
              </w:rPr>
              <w:t>
ететін жалғыз</w:t>
            </w:r>
            <w:r>
              <w:br/>
            </w:r>
            <w:r>
              <w:rPr>
                <w:rFonts w:ascii="Times New Roman"/>
                <w:b w:val="false"/>
                <w:i w:val="false"/>
                <w:color w:val="000000"/>
                <w:sz w:val="20"/>
              </w:rPr>
              <w:t>
басты қарттар мен</w:t>
            </w:r>
            <w:r>
              <w:br/>
            </w:r>
            <w:r>
              <w:rPr>
                <w:rFonts w:ascii="Times New Roman"/>
                <w:b w:val="false"/>
                <w:i w:val="false"/>
                <w:color w:val="000000"/>
                <w:sz w:val="20"/>
              </w:rPr>
              <w:t>
мүгедектердің</w:t>
            </w:r>
            <w:r>
              <w:br/>
            </w:r>
            <w:r>
              <w:rPr>
                <w:rFonts w:ascii="Times New Roman"/>
                <w:b w:val="false"/>
                <w:i w:val="false"/>
                <w:color w:val="000000"/>
                <w:sz w:val="20"/>
              </w:rPr>
              <w:t>
үйлеріне, үй</w:t>
            </w:r>
            <w:r>
              <w:br/>
            </w:r>
            <w:r>
              <w:rPr>
                <w:rFonts w:ascii="Times New Roman"/>
                <w:b w:val="false"/>
                <w:i w:val="false"/>
                <w:color w:val="000000"/>
                <w:sz w:val="20"/>
              </w:rPr>
              <w:t>
құрылыстарына</w:t>
            </w:r>
            <w:r>
              <w:br/>
            </w:r>
            <w:r>
              <w:rPr>
                <w:rFonts w:ascii="Times New Roman"/>
                <w:b w:val="false"/>
                <w:i w:val="false"/>
                <w:color w:val="000000"/>
                <w:sz w:val="20"/>
              </w:rPr>
              <w:t>
ағымды жөндеу</w:t>
            </w:r>
            <w:r>
              <w:br/>
            </w:r>
            <w:r>
              <w:rPr>
                <w:rFonts w:ascii="Times New Roman"/>
                <w:b w:val="false"/>
                <w:i w:val="false"/>
                <w:color w:val="000000"/>
                <w:sz w:val="20"/>
              </w:rPr>
              <w:t>
жұмыстарын</w:t>
            </w:r>
            <w:r>
              <w:br/>
            </w:r>
            <w:r>
              <w:rPr>
                <w:rFonts w:ascii="Times New Roman"/>
                <w:b w:val="false"/>
                <w:i w:val="false"/>
                <w:color w:val="000000"/>
                <w:sz w:val="20"/>
              </w:rPr>
              <w:t>
атқаруға көмек</w:t>
            </w:r>
            <w:r>
              <w:br/>
            </w:r>
            <w:r>
              <w:rPr>
                <w:rFonts w:ascii="Times New Roman"/>
                <w:b w:val="false"/>
                <w:i w:val="false"/>
                <w:color w:val="000000"/>
                <w:sz w:val="20"/>
              </w:rPr>
              <w:t>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орнының</w:t>
            </w:r>
            <w:r>
              <w:br/>
            </w:r>
            <w:r>
              <w:rPr>
                <w:rFonts w:ascii="Times New Roman"/>
                <w:b w:val="false"/>
                <w:i w:val="false"/>
                <w:color w:val="000000"/>
                <w:sz w:val="20"/>
              </w:rPr>
              <w:t>
жұмыс</w:t>
            </w:r>
            <w:r>
              <w:br/>
            </w:r>
            <w:r>
              <w:rPr>
                <w:rFonts w:ascii="Times New Roman"/>
                <w:b w:val="false"/>
                <w:i w:val="false"/>
                <w:color w:val="000000"/>
                <w:sz w:val="20"/>
              </w:rPr>
              <w:t>
жасауға</w:t>
            </w:r>
            <w:r>
              <w:br/>
            </w:r>
            <w:r>
              <w:rPr>
                <w:rFonts w:ascii="Times New Roman"/>
                <w:b w:val="false"/>
                <w:i w:val="false"/>
                <w:color w:val="000000"/>
                <w:sz w:val="20"/>
              </w:rPr>
              <w:t>
ыңғайлы</w:t>
            </w:r>
            <w:r>
              <w:br/>
            </w:r>
            <w:r>
              <w:rPr>
                <w:rFonts w:ascii="Times New Roman"/>
                <w:b w:val="false"/>
                <w:i w:val="false"/>
                <w:color w:val="000000"/>
                <w:sz w:val="20"/>
              </w:rPr>
              <w:t>
болуы;</w:t>
            </w:r>
            <w:r>
              <w:br/>
            </w:r>
            <w:r>
              <w:rPr>
                <w:rFonts w:ascii="Times New Roman"/>
                <w:b w:val="false"/>
                <w:i w:val="false"/>
                <w:color w:val="000000"/>
                <w:sz w:val="20"/>
              </w:rPr>
              <w:t>
еңбек қауіпсіздігінің</w:t>
            </w:r>
            <w:r>
              <w:br/>
            </w:r>
            <w:r>
              <w:rPr>
                <w:rFonts w:ascii="Times New Roman"/>
                <w:b w:val="false"/>
                <w:i w:val="false"/>
                <w:color w:val="000000"/>
                <w:sz w:val="20"/>
              </w:rPr>
              <w:t>
сақталуы;</w:t>
            </w:r>
            <w:r>
              <w:br/>
            </w:r>
            <w:r>
              <w:rPr>
                <w:rFonts w:ascii="Times New Roman"/>
                <w:b w:val="false"/>
                <w:i w:val="false"/>
                <w:color w:val="000000"/>
                <w:sz w:val="20"/>
              </w:rPr>
              <w:t>
еңбекақының</w:t>
            </w:r>
            <w:r>
              <w:br/>
            </w:r>
            <w:r>
              <w:rPr>
                <w:rFonts w:ascii="Times New Roman"/>
                <w:b w:val="false"/>
                <w:i w:val="false"/>
                <w:color w:val="000000"/>
                <w:sz w:val="20"/>
              </w:rPr>
              <w:t>
уақтылы</w:t>
            </w:r>
            <w:r>
              <w:br/>
            </w:r>
            <w:r>
              <w:rPr>
                <w:rFonts w:ascii="Times New Roman"/>
                <w:b w:val="false"/>
                <w:i w:val="false"/>
                <w:color w:val="000000"/>
                <w:sz w:val="20"/>
              </w:rPr>
              <w:t>
төленуі;</w:t>
            </w:r>
            <w:r>
              <w:br/>
            </w:r>
            <w:r>
              <w:rPr>
                <w:rFonts w:ascii="Times New Roman"/>
                <w:b w:val="false"/>
                <w:i w:val="false"/>
                <w:color w:val="000000"/>
                <w:sz w:val="20"/>
              </w:rPr>
              <w:t>
5 күндік</w:t>
            </w:r>
            <w:r>
              <w:br/>
            </w:r>
            <w:r>
              <w:rPr>
                <w:rFonts w:ascii="Times New Roman"/>
                <w:b w:val="false"/>
                <w:i w:val="false"/>
                <w:color w:val="000000"/>
                <w:sz w:val="20"/>
              </w:rPr>
              <w:t>
жұмыс аптасы;</w:t>
            </w:r>
            <w:r>
              <w:br/>
            </w:r>
            <w:r>
              <w:rPr>
                <w:rFonts w:ascii="Times New Roman"/>
                <w:b w:val="false"/>
                <w:i w:val="false"/>
                <w:color w:val="000000"/>
                <w:sz w:val="20"/>
              </w:rPr>
              <w:t>
2 күн</w:t>
            </w:r>
            <w:r>
              <w:br/>
            </w:r>
            <w:r>
              <w:rPr>
                <w:rFonts w:ascii="Times New Roman"/>
                <w:b w:val="false"/>
                <w:i w:val="false"/>
                <w:color w:val="000000"/>
                <w:sz w:val="20"/>
              </w:rPr>
              <w:t>
демалыс</w:t>
            </w:r>
            <w:r>
              <w:br/>
            </w:r>
            <w:r>
              <w:rPr>
                <w:rFonts w:ascii="Times New Roman"/>
                <w:b w:val="false"/>
                <w:i w:val="false"/>
                <w:color w:val="000000"/>
                <w:sz w:val="20"/>
              </w:rPr>
              <w:t>
белгіленуі.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w:t>
            </w:r>
            <w:r>
              <w:br/>
            </w:r>
            <w:r>
              <w:rPr>
                <w:rFonts w:ascii="Times New Roman"/>
                <w:b w:val="false"/>
                <w:i w:val="false"/>
                <w:color w:val="000000"/>
                <w:sz w:val="20"/>
              </w:rPr>
              <w:t>
айлық</w:t>
            </w:r>
            <w:r>
              <w:br/>
            </w:r>
            <w:r>
              <w:rPr>
                <w:rFonts w:ascii="Times New Roman"/>
                <w:b w:val="false"/>
                <w:i w:val="false"/>
                <w:color w:val="000000"/>
                <w:sz w:val="20"/>
              </w:rPr>
              <w:t>
жалақы</w:t>
            </w:r>
          </w:p>
        </w:tc>
      </w:tr>
      <w:tr>
        <w:trPr>
          <w:trHeight w:val="17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r>
              <w:br/>
            </w:r>
            <w:r>
              <w:rPr>
                <w:rFonts w:ascii="Times New Roman"/>
                <w:b w:val="false"/>
                <w:i w:val="false"/>
                <w:color w:val="000000"/>
                <w:sz w:val="20"/>
              </w:rPr>
              <w:t>
облысының</w:t>
            </w:r>
            <w:r>
              <w:br/>
            </w:r>
            <w:r>
              <w:rPr>
                <w:rFonts w:ascii="Times New Roman"/>
                <w:b w:val="false"/>
                <w:i w:val="false"/>
                <w:color w:val="000000"/>
                <w:sz w:val="20"/>
              </w:rPr>
              <w:t>
мемлекеттік</w:t>
            </w:r>
            <w:r>
              <w:br/>
            </w:r>
            <w:r>
              <w:rPr>
                <w:rFonts w:ascii="Times New Roman"/>
                <w:b w:val="false"/>
                <w:i w:val="false"/>
                <w:color w:val="000000"/>
                <w:sz w:val="20"/>
              </w:rPr>
              <w:t>
мұрағаты"</w:t>
            </w:r>
            <w:r>
              <w:br/>
            </w:r>
            <w:r>
              <w:rPr>
                <w:rFonts w:ascii="Times New Roman"/>
                <w:b w:val="false"/>
                <w:i w:val="false"/>
                <w:color w:val="000000"/>
                <w:sz w:val="20"/>
              </w:rPr>
              <w:t>
мемлекеттік</w:t>
            </w:r>
            <w:r>
              <w:br/>
            </w:r>
            <w:r>
              <w:rPr>
                <w:rFonts w:ascii="Times New Roman"/>
                <w:b w:val="false"/>
                <w:i w:val="false"/>
                <w:color w:val="000000"/>
                <w:sz w:val="20"/>
              </w:rPr>
              <w:t>
мекемесінің</w:t>
            </w:r>
            <w:r>
              <w:br/>
            </w:r>
            <w:r>
              <w:rPr>
                <w:rFonts w:ascii="Times New Roman"/>
                <w:b w:val="false"/>
                <w:i w:val="false"/>
                <w:color w:val="000000"/>
                <w:sz w:val="20"/>
              </w:rPr>
              <w:t>
Ақсу</w:t>
            </w:r>
            <w:r>
              <w:br/>
            </w:r>
            <w:r>
              <w:rPr>
                <w:rFonts w:ascii="Times New Roman"/>
                <w:b w:val="false"/>
                <w:i w:val="false"/>
                <w:color w:val="000000"/>
                <w:sz w:val="20"/>
              </w:rPr>
              <w:t>
филиалы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w:t>
            </w:r>
            <w:r>
              <w:br/>
            </w:r>
            <w:r>
              <w:rPr>
                <w:rFonts w:ascii="Times New Roman"/>
                <w:b w:val="false"/>
                <w:i w:val="false"/>
                <w:color w:val="000000"/>
                <w:sz w:val="20"/>
              </w:rPr>
              <w:t>
қағаздарын:</w:t>
            </w:r>
            <w:r>
              <w:br/>
            </w:r>
            <w:r>
              <w:rPr>
                <w:rFonts w:ascii="Times New Roman"/>
                <w:b w:val="false"/>
                <w:i w:val="false"/>
                <w:color w:val="000000"/>
                <w:sz w:val="20"/>
              </w:rPr>
              <w:t>
-өңдеу, реттеу;</w:t>
            </w:r>
            <w:r>
              <w:br/>
            </w:r>
            <w:r>
              <w:rPr>
                <w:rFonts w:ascii="Times New Roman"/>
                <w:b w:val="false"/>
                <w:i w:val="false"/>
                <w:color w:val="000000"/>
                <w:sz w:val="20"/>
              </w:rPr>
              <w:t>
-тігу;</w:t>
            </w:r>
            <w:r>
              <w:br/>
            </w:r>
            <w:r>
              <w:rPr>
                <w:rFonts w:ascii="Times New Roman"/>
                <w:b w:val="false"/>
                <w:i w:val="false"/>
                <w:color w:val="000000"/>
                <w:sz w:val="20"/>
              </w:rPr>
              <w:t>
-нөмірлеу;</w:t>
            </w:r>
            <w:r>
              <w:br/>
            </w:r>
            <w:r>
              <w:rPr>
                <w:rFonts w:ascii="Times New Roman"/>
                <w:b w:val="false"/>
                <w:i w:val="false"/>
                <w:color w:val="000000"/>
                <w:sz w:val="20"/>
              </w:rPr>
              <w:t>
-іс-қағаздарды</w:t>
            </w:r>
            <w:r>
              <w:br/>
            </w:r>
            <w:r>
              <w:rPr>
                <w:rFonts w:ascii="Times New Roman"/>
                <w:b w:val="false"/>
                <w:i w:val="false"/>
                <w:color w:val="000000"/>
                <w:sz w:val="20"/>
              </w:rPr>
              <w:t>
сақтау үшін</w:t>
            </w:r>
            <w:r>
              <w:br/>
            </w:r>
            <w:r>
              <w:rPr>
                <w:rFonts w:ascii="Times New Roman"/>
                <w:b w:val="false"/>
                <w:i w:val="false"/>
                <w:color w:val="000000"/>
                <w:sz w:val="20"/>
              </w:rPr>
              <w:t>
бумалар дайындау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орнының</w:t>
            </w:r>
            <w:r>
              <w:br/>
            </w:r>
            <w:r>
              <w:rPr>
                <w:rFonts w:ascii="Times New Roman"/>
                <w:b w:val="false"/>
                <w:i w:val="false"/>
                <w:color w:val="000000"/>
                <w:sz w:val="20"/>
              </w:rPr>
              <w:t>
жұмыс</w:t>
            </w:r>
            <w:r>
              <w:br/>
            </w:r>
            <w:r>
              <w:rPr>
                <w:rFonts w:ascii="Times New Roman"/>
                <w:b w:val="false"/>
                <w:i w:val="false"/>
                <w:color w:val="000000"/>
                <w:sz w:val="20"/>
              </w:rPr>
              <w:t>
жасауға</w:t>
            </w:r>
            <w:r>
              <w:br/>
            </w:r>
            <w:r>
              <w:rPr>
                <w:rFonts w:ascii="Times New Roman"/>
                <w:b w:val="false"/>
                <w:i w:val="false"/>
                <w:color w:val="000000"/>
                <w:sz w:val="20"/>
              </w:rPr>
              <w:t>
ыңғайлы</w:t>
            </w:r>
            <w:r>
              <w:br/>
            </w:r>
            <w:r>
              <w:rPr>
                <w:rFonts w:ascii="Times New Roman"/>
                <w:b w:val="false"/>
                <w:i w:val="false"/>
                <w:color w:val="000000"/>
                <w:sz w:val="20"/>
              </w:rPr>
              <w:t>
болуы;</w:t>
            </w:r>
            <w:r>
              <w:br/>
            </w:r>
            <w:r>
              <w:rPr>
                <w:rFonts w:ascii="Times New Roman"/>
                <w:b w:val="false"/>
                <w:i w:val="false"/>
                <w:color w:val="000000"/>
                <w:sz w:val="20"/>
              </w:rPr>
              <w:t>
еңбек</w:t>
            </w:r>
            <w:r>
              <w:br/>
            </w:r>
            <w:r>
              <w:rPr>
                <w:rFonts w:ascii="Times New Roman"/>
                <w:b w:val="false"/>
                <w:i w:val="false"/>
                <w:color w:val="000000"/>
                <w:sz w:val="20"/>
              </w:rPr>
              <w:t>
қауіпсіздігінің</w:t>
            </w:r>
            <w:r>
              <w:br/>
            </w:r>
            <w:r>
              <w:rPr>
                <w:rFonts w:ascii="Times New Roman"/>
                <w:b w:val="false"/>
                <w:i w:val="false"/>
                <w:color w:val="000000"/>
                <w:sz w:val="20"/>
              </w:rPr>
              <w:t>
сақталуы;</w:t>
            </w:r>
            <w:r>
              <w:br/>
            </w:r>
            <w:r>
              <w:rPr>
                <w:rFonts w:ascii="Times New Roman"/>
                <w:b w:val="false"/>
                <w:i w:val="false"/>
                <w:color w:val="000000"/>
                <w:sz w:val="20"/>
              </w:rPr>
              <w:t>
еңбекақының</w:t>
            </w:r>
            <w:r>
              <w:br/>
            </w:r>
            <w:r>
              <w:rPr>
                <w:rFonts w:ascii="Times New Roman"/>
                <w:b w:val="false"/>
                <w:i w:val="false"/>
                <w:color w:val="000000"/>
                <w:sz w:val="20"/>
              </w:rPr>
              <w:t>
уақтылы</w:t>
            </w:r>
            <w:r>
              <w:br/>
            </w:r>
            <w:r>
              <w:rPr>
                <w:rFonts w:ascii="Times New Roman"/>
                <w:b w:val="false"/>
                <w:i w:val="false"/>
                <w:color w:val="000000"/>
                <w:sz w:val="20"/>
              </w:rPr>
              <w:t>
төленуі;</w:t>
            </w:r>
            <w:r>
              <w:br/>
            </w:r>
            <w:r>
              <w:rPr>
                <w:rFonts w:ascii="Times New Roman"/>
                <w:b w:val="false"/>
                <w:i w:val="false"/>
                <w:color w:val="000000"/>
                <w:sz w:val="20"/>
              </w:rPr>
              <w:t>
5 күндік</w:t>
            </w:r>
            <w:r>
              <w:br/>
            </w:r>
            <w:r>
              <w:rPr>
                <w:rFonts w:ascii="Times New Roman"/>
                <w:b w:val="false"/>
                <w:i w:val="false"/>
                <w:color w:val="000000"/>
                <w:sz w:val="20"/>
              </w:rPr>
              <w:t>
жұмыс аптасы; 2 күн</w:t>
            </w:r>
            <w:r>
              <w:br/>
            </w:r>
            <w:r>
              <w:rPr>
                <w:rFonts w:ascii="Times New Roman"/>
                <w:b w:val="false"/>
                <w:i w:val="false"/>
                <w:color w:val="000000"/>
                <w:sz w:val="20"/>
              </w:rPr>
              <w:t>
демалыс</w:t>
            </w:r>
            <w:r>
              <w:br/>
            </w:r>
            <w:r>
              <w:rPr>
                <w:rFonts w:ascii="Times New Roman"/>
                <w:b w:val="false"/>
                <w:i w:val="false"/>
                <w:color w:val="000000"/>
                <w:sz w:val="20"/>
              </w:rPr>
              <w:t>
белгіленуі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w:t>
            </w:r>
            <w:r>
              <w:br/>
            </w:r>
            <w:r>
              <w:rPr>
                <w:rFonts w:ascii="Times New Roman"/>
                <w:b w:val="false"/>
                <w:i w:val="false"/>
                <w:color w:val="000000"/>
                <w:sz w:val="20"/>
              </w:rPr>
              <w:t>
айлық</w:t>
            </w:r>
            <w:r>
              <w:br/>
            </w:r>
            <w:r>
              <w:rPr>
                <w:rFonts w:ascii="Times New Roman"/>
                <w:b w:val="false"/>
                <w:i w:val="false"/>
                <w:color w:val="000000"/>
                <w:sz w:val="20"/>
              </w:rPr>
              <w:t>
жалақы</w:t>
            </w:r>
          </w:p>
        </w:tc>
      </w:tr>
      <w:tr>
        <w:trPr>
          <w:trHeight w:val="17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r>
              <w:br/>
            </w:r>
            <w:r>
              <w:rPr>
                <w:rFonts w:ascii="Times New Roman"/>
                <w:b w:val="false"/>
                <w:i w:val="false"/>
                <w:color w:val="000000"/>
                <w:sz w:val="20"/>
              </w:rPr>
              <w:t>
аудандық</w:t>
            </w:r>
            <w:r>
              <w:br/>
            </w:r>
            <w:r>
              <w:rPr>
                <w:rFonts w:ascii="Times New Roman"/>
                <w:b w:val="false"/>
                <w:i w:val="false"/>
                <w:color w:val="000000"/>
                <w:sz w:val="20"/>
              </w:rPr>
              <w:t>
кітапханасы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Ескі кітап қорын</w:t>
            </w:r>
            <w:r>
              <w:br/>
            </w:r>
            <w:r>
              <w:rPr>
                <w:rFonts w:ascii="Times New Roman"/>
                <w:b w:val="false"/>
                <w:i w:val="false"/>
                <w:color w:val="000000"/>
                <w:sz w:val="20"/>
              </w:rPr>
              <w:t>
қалпына келтіру</w:t>
            </w:r>
            <w:r>
              <w:br/>
            </w:r>
            <w:r>
              <w:rPr>
                <w:rFonts w:ascii="Times New Roman"/>
                <w:b w:val="false"/>
                <w:i w:val="false"/>
                <w:color w:val="000000"/>
                <w:sz w:val="20"/>
              </w:rPr>
              <w:t>
және өңдеу.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орнының</w:t>
            </w:r>
            <w:r>
              <w:br/>
            </w:r>
            <w:r>
              <w:rPr>
                <w:rFonts w:ascii="Times New Roman"/>
                <w:b w:val="false"/>
                <w:i w:val="false"/>
                <w:color w:val="000000"/>
                <w:sz w:val="20"/>
              </w:rPr>
              <w:t>
жұмыс</w:t>
            </w:r>
            <w:r>
              <w:br/>
            </w:r>
            <w:r>
              <w:rPr>
                <w:rFonts w:ascii="Times New Roman"/>
                <w:b w:val="false"/>
                <w:i w:val="false"/>
                <w:color w:val="000000"/>
                <w:sz w:val="20"/>
              </w:rPr>
              <w:t>
жасауға</w:t>
            </w:r>
            <w:r>
              <w:br/>
            </w:r>
            <w:r>
              <w:rPr>
                <w:rFonts w:ascii="Times New Roman"/>
                <w:b w:val="false"/>
                <w:i w:val="false"/>
                <w:color w:val="000000"/>
                <w:sz w:val="20"/>
              </w:rPr>
              <w:t>
ыңғайлы</w:t>
            </w:r>
            <w:r>
              <w:br/>
            </w:r>
            <w:r>
              <w:rPr>
                <w:rFonts w:ascii="Times New Roman"/>
                <w:b w:val="false"/>
                <w:i w:val="false"/>
                <w:color w:val="000000"/>
                <w:sz w:val="20"/>
              </w:rPr>
              <w:t>
болуы;</w:t>
            </w:r>
            <w:r>
              <w:br/>
            </w:r>
            <w:r>
              <w:rPr>
                <w:rFonts w:ascii="Times New Roman"/>
                <w:b w:val="false"/>
                <w:i w:val="false"/>
                <w:color w:val="000000"/>
                <w:sz w:val="20"/>
              </w:rPr>
              <w:t>
еңбек</w:t>
            </w:r>
            <w:r>
              <w:br/>
            </w:r>
            <w:r>
              <w:rPr>
                <w:rFonts w:ascii="Times New Roman"/>
                <w:b w:val="false"/>
                <w:i w:val="false"/>
                <w:color w:val="000000"/>
                <w:sz w:val="20"/>
              </w:rPr>
              <w:t>
қауіпсіздігінің</w:t>
            </w:r>
            <w:r>
              <w:br/>
            </w:r>
            <w:r>
              <w:rPr>
                <w:rFonts w:ascii="Times New Roman"/>
                <w:b w:val="false"/>
                <w:i w:val="false"/>
                <w:color w:val="000000"/>
                <w:sz w:val="20"/>
              </w:rPr>
              <w:t>
сақталуы;</w:t>
            </w:r>
            <w:r>
              <w:br/>
            </w:r>
            <w:r>
              <w:rPr>
                <w:rFonts w:ascii="Times New Roman"/>
                <w:b w:val="false"/>
                <w:i w:val="false"/>
                <w:color w:val="000000"/>
                <w:sz w:val="20"/>
              </w:rPr>
              <w:t>
еңбекақының</w:t>
            </w:r>
            <w:r>
              <w:br/>
            </w:r>
            <w:r>
              <w:rPr>
                <w:rFonts w:ascii="Times New Roman"/>
                <w:b w:val="false"/>
                <w:i w:val="false"/>
                <w:color w:val="000000"/>
                <w:sz w:val="20"/>
              </w:rPr>
              <w:t>
уақтылы</w:t>
            </w:r>
            <w:r>
              <w:br/>
            </w:r>
            <w:r>
              <w:rPr>
                <w:rFonts w:ascii="Times New Roman"/>
                <w:b w:val="false"/>
                <w:i w:val="false"/>
                <w:color w:val="000000"/>
                <w:sz w:val="20"/>
              </w:rPr>
              <w:t>
төленуі;</w:t>
            </w:r>
            <w:r>
              <w:br/>
            </w:r>
            <w:r>
              <w:rPr>
                <w:rFonts w:ascii="Times New Roman"/>
                <w:b w:val="false"/>
                <w:i w:val="false"/>
                <w:color w:val="000000"/>
                <w:sz w:val="20"/>
              </w:rPr>
              <w:t>
5 күндік</w:t>
            </w:r>
            <w:r>
              <w:br/>
            </w:r>
            <w:r>
              <w:rPr>
                <w:rFonts w:ascii="Times New Roman"/>
                <w:b w:val="false"/>
                <w:i w:val="false"/>
                <w:color w:val="000000"/>
                <w:sz w:val="20"/>
              </w:rPr>
              <w:t>
жұмыс аптасы; 2 күн</w:t>
            </w:r>
            <w:r>
              <w:br/>
            </w:r>
            <w:r>
              <w:rPr>
                <w:rFonts w:ascii="Times New Roman"/>
                <w:b w:val="false"/>
                <w:i w:val="false"/>
                <w:color w:val="000000"/>
                <w:sz w:val="20"/>
              </w:rPr>
              <w:t>
демалыс</w:t>
            </w:r>
            <w:r>
              <w:br/>
            </w:r>
            <w:r>
              <w:rPr>
                <w:rFonts w:ascii="Times New Roman"/>
                <w:b w:val="false"/>
                <w:i w:val="false"/>
                <w:color w:val="000000"/>
                <w:sz w:val="20"/>
              </w:rPr>
              <w:t>
белгіленуі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w:t>
            </w:r>
            <w:r>
              <w:br/>
            </w:r>
            <w:r>
              <w:rPr>
                <w:rFonts w:ascii="Times New Roman"/>
                <w:b w:val="false"/>
                <w:i w:val="false"/>
                <w:color w:val="000000"/>
                <w:sz w:val="20"/>
              </w:rPr>
              <w:t>
айлық</w:t>
            </w:r>
            <w:r>
              <w:br/>
            </w:r>
            <w:r>
              <w:rPr>
                <w:rFonts w:ascii="Times New Roman"/>
                <w:b w:val="false"/>
                <w:i w:val="false"/>
                <w:color w:val="000000"/>
                <w:sz w:val="20"/>
              </w:rPr>
              <w:t>
жалақы</w:t>
            </w:r>
          </w:p>
        </w:tc>
      </w:tr>
      <w:tr>
        <w:trPr>
          <w:trHeight w:val="220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r>
              <w:br/>
            </w:r>
            <w:r>
              <w:rPr>
                <w:rFonts w:ascii="Times New Roman"/>
                <w:b w:val="false"/>
                <w:i w:val="false"/>
                <w:color w:val="000000"/>
                <w:sz w:val="20"/>
              </w:rPr>
              <w:t>
ауданының</w:t>
            </w:r>
            <w:r>
              <w:br/>
            </w:r>
            <w:r>
              <w:rPr>
                <w:rFonts w:ascii="Times New Roman"/>
                <w:b w:val="false"/>
                <w:i w:val="false"/>
                <w:color w:val="000000"/>
                <w:sz w:val="20"/>
              </w:rPr>
              <w:t>
әйелдерді</w:t>
            </w:r>
            <w:r>
              <w:br/>
            </w:r>
            <w:r>
              <w:rPr>
                <w:rFonts w:ascii="Times New Roman"/>
                <w:b w:val="false"/>
                <w:i w:val="false"/>
                <w:color w:val="000000"/>
                <w:sz w:val="20"/>
              </w:rPr>
              <w:t>
қолдау</w:t>
            </w:r>
            <w:r>
              <w:br/>
            </w:r>
            <w:r>
              <w:rPr>
                <w:rFonts w:ascii="Times New Roman"/>
                <w:b w:val="false"/>
                <w:i w:val="false"/>
                <w:color w:val="000000"/>
                <w:sz w:val="20"/>
              </w:rPr>
              <w:t>
орталығы"</w:t>
            </w:r>
            <w:r>
              <w:br/>
            </w:r>
            <w:r>
              <w:rPr>
                <w:rFonts w:ascii="Times New Roman"/>
                <w:b w:val="false"/>
                <w:i w:val="false"/>
                <w:color w:val="000000"/>
                <w:sz w:val="20"/>
              </w:rPr>
              <w:t>
қоғамдық</w:t>
            </w:r>
            <w:r>
              <w:br/>
            </w:r>
            <w:r>
              <w:rPr>
                <w:rFonts w:ascii="Times New Roman"/>
                <w:b w:val="false"/>
                <w:i w:val="false"/>
                <w:color w:val="000000"/>
                <w:sz w:val="20"/>
              </w:rPr>
              <w:t>
бірлестігі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Жанұяда зорлық</w:t>
            </w:r>
            <w:r>
              <w:br/>
            </w:r>
            <w:r>
              <w:rPr>
                <w:rFonts w:ascii="Times New Roman"/>
                <w:b w:val="false"/>
                <w:i w:val="false"/>
                <w:color w:val="000000"/>
                <w:sz w:val="20"/>
              </w:rPr>
              <w:t>
көрген әйелдерге</w:t>
            </w:r>
            <w:r>
              <w:br/>
            </w:r>
            <w:r>
              <w:rPr>
                <w:rFonts w:ascii="Times New Roman"/>
                <w:b w:val="false"/>
                <w:i w:val="false"/>
                <w:color w:val="000000"/>
                <w:sz w:val="20"/>
              </w:rPr>
              <w:t>
және балаларға</w:t>
            </w:r>
            <w:r>
              <w:br/>
            </w:r>
            <w:r>
              <w:rPr>
                <w:rFonts w:ascii="Times New Roman"/>
                <w:b w:val="false"/>
                <w:i w:val="false"/>
                <w:color w:val="000000"/>
                <w:sz w:val="20"/>
              </w:rPr>
              <w:t>
психологиялық,</w:t>
            </w:r>
            <w:r>
              <w:br/>
            </w:r>
            <w:r>
              <w:rPr>
                <w:rFonts w:ascii="Times New Roman"/>
                <w:b w:val="false"/>
                <w:i w:val="false"/>
                <w:color w:val="000000"/>
                <w:sz w:val="20"/>
              </w:rPr>
              <w:t>
құқықтық,</w:t>
            </w:r>
            <w:r>
              <w:br/>
            </w:r>
            <w:r>
              <w:rPr>
                <w:rFonts w:ascii="Times New Roman"/>
                <w:b w:val="false"/>
                <w:i w:val="false"/>
                <w:color w:val="000000"/>
                <w:sz w:val="20"/>
              </w:rPr>
              <w:t>
медициналық көмек</w:t>
            </w:r>
            <w:r>
              <w:br/>
            </w:r>
            <w:r>
              <w:rPr>
                <w:rFonts w:ascii="Times New Roman"/>
                <w:b w:val="false"/>
                <w:i w:val="false"/>
                <w:color w:val="000000"/>
                <w:sz w:val="20"/>
              </w:rPr>
              <w:t>
көрсету.</w:t>
            </w:r>
            <w:r>
              <w:br/>
            </w:r>
            <w:r>
              <w:rPr>
                <w:rFonts w:ascii="Times New Roman"/>
                <w:b w:val="false"/>
                <w:i w:val="false"/>
                <w:color w:val="000000"/>
                <w:sz w:val="20"/>
              </w:rPr>
              <w:t>
2. Тұрмысы төмен</w:t>
            </w:r>
            <w:r>
              <w:br/>
            </w:r>
            <w:r>
              <w:rPr>
                <w:rFonts w:ascii="Times New Roman"/>
                <w:b w:val="false"/>
                <w:i w:val="false"/>
                <w:color w:val="000000"/>
                <w:sz w:val="20"/>
              </w:rPr>
              <w:t>
отбасыларға</w:t>
            </w:r>
            <w:r>
              <w:br/>
            </w:r>
            <w:r>
              <w:rPr>
                <w:rFonts w:ascii="Times New Roman"/>
                <w:b w:val="false"/>
                <w:i w:val="false"/>
                <w:color w:val="000000"/>
                <w:sz w:val="20"/>
              </w:rPr>
              <w:t>
гуманитарлық</w:t>
            </w:r>
            <w:r>
              <w:br/>
            </w:r>
            <w:r>
              <w:rPr>
                <w:rFonts w:ascii="Times New Roman"/>
                <w:b w:val="false"/>
                <w:i w:val="false"/>
                <w:color w:val="000000"/>
                <w:sz w:val="20"/>
              </w:rPr>
              <w:t>
көмек тарату.</w:t>
            </w:r>
            <w:r>
              <w:br/>
            </w:r>
            <w:r>
              <w:rPr>
                <w:rFonts w:ascii="Times New Roman"/>
                <w:b w:val="false"/>
                <w:i w:val="false"/>
                <w:color w:val="000000"/>
                <w:sz w:val="20"/>
              </w:rPr>
              <w:t>
3.Жанұяда зорлық</w:t>
            </w:r>
            <w:r>
              <w:br/>
            </w:r>
            <w:r>
              <w:rPr>
                <w:rFonts w:ascii="Times New Roman"/>
                <w:b w:val="false"/>
                <w:i w:val="false"/>
                <w:color w:val="000000"/>
                <w:sz w:val="20"/>
              </w:rPr>
              <w:t>
көрген әйелдер</w:t>
            </w:r>
            <w:r>
              <w:br/>
            </w:r>
            <w:r>
              <w:rPr>
                <w:rFonts w:ascii="Times New Roman"/>
                <w:b w:val="false"/>
                <w:i w:val="false"/>
                <w:color w:val="000000"/>
                <w:sz w:val="20"/>
              </w:rPr>
              <w:t>
мен балаларға</w:t>
            </w:r>
            <w:r>
              <w:br/>
            </w:r>
            <w:r>
              <w:rPr>
                <w:rFonts w:ascii="Times New Roman"/>
                <w:b w:val="false"/>
                <w:i w:val="false"/>
                <w:color w:val="000000"/>
                <w:sz w:val="20"/>
              </w:rPr>
              <w:t>
реабилитациялық</w:t>
            </w:r>
            <w:r>
              <w:br/>
            </w:r>
            <w:r>
              <w:rPr>
                <w:rFonts w:ascii="Times New Roman"/>
                <w:b w:val="false"/>
                <w:i w:val="false"/>
                <w:color w:val="000000"/>
                <w:sz w:val="20"/>
              </w:rPr>
              <w:t>
бөлмеде</w:t>
            </w:r>
            <w:r>
              <w:br/>
            </w:r>
            <w:r>
              <w:rPr>
                <w:rFonts w:ascii="Times New Roman"/>
                <w:b w:val="false"/>
                <w:i w:val="false"/>
                <w:color w:val="000000"/>
                <w:sz w:val="20"/>
              </w:rPr>
              <w:t>
медициналық көмек</w:t>
            </w:r>
            <w:r>
              <w:br/>
            </w:r>
            <w:r>
              <w:rPr>
                <w:rFonts w:ascii="Times New Roman"/>
                <w:b w:val="false"/>
                <w:i w:val="false"/>
                <w:color w:val="000000"/>
                <w:sz w:val="20"/>
              </w:rPr>
              <w:t>
көрсету.</w:t>
            </w:r>
            <w:r>
              <w:br/>
            </w:r>
            <w:r>
              <w:rPr>
                <w:rFonts w:ascii="Times New Roman"/>
                <w:b w:val="false"/>
                <w:i w:val="false"/>
                <w:color w:val="000000"/>
                <w:sz w:val="20"/>
              </w:rPr>
              <w:t>
4. Жағдайы төмен</w:t>
            </w:r>
            <w:r>
              <w:br/>
            </w:r>
            <w:r>
              <w:rPr>
                <w:rFonts w:ascii="Times New Roman"/>
                <w:b w:val="false"/>
                <w:i w:val="false"/>
                <w:color w:val="000000"/>
                <w:sz w:val="20"/>
              </w:rPr>
              <w:t>
отбасыларының</w:t>
            </w:r>
            <w:r>
              <w:br/>
            </w:r>
            <w:r>
              <w:rPr>
                <w:rFonts w:ascii="Times New Roman"/>
                <w:b w:val="false"/>
                <w:i w:val="false"/>
                <w:color w:val="000000"/>
                <w:sz w:val="20"/>
              </w:rPr>
              <w:t>
балаларына арнап</w:t>
            </w:r>
            <w:r>
              <w:br/>
            </w:r>
            <w:r>
              <w:rPr>
                <w:rFonts w:ascii="Times New Roman"/>
                <w:b w:val="false"/>
                <w:i w:val="false"/>
                <w:color w:val="000000"/>
                <w:sz w:val="20"/>
              </w:rPr>
              <w:t>
қол өнерінің,</w:t>
            </w:r>
            <w:r>
              <w:br/>
            </w:r>
            <w:r>
              <w:rPr>
                <w:rFonts w:ascii="Times New Roman"/>
                <w:b w:val="false"/>
                <w:i w:val="false"/>
                <w:color w:val="000000"/>
                <w:sz w:val="20"/>
              </w:rPr>
              <w:t>
халық</w:t>
            </w:r>
            <w:r>
              <w:br/>
            </w:r>
            <w:r>
              <w:rPr>
                <w:rFonts w:ascii="Times New Roman"/>
                <w:b w:val="false"/>
                <w:i w:val="false"/>
                <w:color w:val="000000"/>
                <w:sz w:val="20"/>
              </w:rPr>
              <w:t>
шығармашылығы, би</w:t>
            </w:r>
            <w:r>
              <w:br/>
            </w:r>
            <w:r>
              <w:rPr>
                <w:rFonts w:ascii="Times New Roman"/>
                <w:b w:val="false"/>
                <w:i w:val="false"/>
                <w:color w:val="000000"/>
                <w:sz w:val="20"/>
              </w:rPr>
              <w:t>
және спорт</w:t>
            </w:r>
            <w:r>
              <w:br/>
            </w:r>
            <w:r>
              <w:rPr>
                <w:rFonts w:ascii="Times New Roman"/>
                <w:b w:val="false"/>
                <w:i w:val="false"/>
                <w:color w:val="000000"/>
                <w:sz w:val="20"/>
              </w:rPr>
              <w:t>
үйірмелерін</w:t>
            </w:r>
            <w:r>
              <w:br/>
            </w:r>
            <w:r>
              <w:rPr>
                <w:rFonts w:ascii="Times New Roman"/>
                <w:b w:val="false"/>
                <w:i w:val="false"/>
                <w:color w:val="000000"/>
                <w:sz w:val="20"/>
              </w:rPr>
              <w:t>
жүргізу.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орнының</w:t>
            </w:r>
            <w:r>
              <w:br/>
            </w:r>
            <w:r>
              <w:rPr>
                <w:rFonts w:ascii="Times New Roman"/>
                <w:b w:val="false"/>
                <w:i w:val="false"/>
                <w:color w:val="000000"/>
                <w:sz w:val="20"/>
              </w:rPr>
              <w:t>
жұмыс</w:t>
            </w:r>
            <w:r>
              <w:br/>
            </w:r>
            <w:r>
              <w:rPr>
                <w:rFonts w:ascii="Times New Roman"/>
                <w:b w:val="false"/>
                <w:i w:val="false"/>
                <w:color w:val="000000"/>
                <w:sz w:val="20"/>
              </w:rPr>
              <w:t>
жасауға</w:t>
            </w:r>
            <w:r>
              <w:br/>
            </w:r>
            <w:r>
              <w:rPr>
                <w:rFonts w:ascii="Times New Roman"/>
                <w:b w:val="false"/>
                <w:i w:val="false"/>
                <w:color w:val="000000"/>
                <w:sz w:val="20"/>
              </w:rPr>
              <w:t>
ыңғайлы</w:t>
            </w:r>
            <w:r>
              <w:br/>
            </w:r>
            <w:r>
              <w:rPr>
                <w:rFonts w:ascii="Times New Roman"/>
                <w:b w:val="false"/>
                <w:i w:val="false"/>
                <w:color w:val="000000"/>
                <w:sz w:val="20"/>
              </w:rPr>
              <w:t>
болуы;</w:t>
            </w:r>
            <w:r>
              <w:br/>
            </w:r>
            <w:r>
              <w:rPr>
                <w:rFonts w:ascii="Times New Roman"/>
                <w:b w:val="false"/>
                <w:i w:val="false"/>
                <w:color w:val="000000"/>
                <w:sz w:val="20"/>
              </w:rPr>
              <w:t>
еңбек</w:t>
            </w:r>
            <w:r>
              <w:br/>
            </w:r>
            <w:r>
              <w:rPr>
                <w:rFonts w:ascii="Times New Roman"/>
                <w:b w:val="false"/>
                <w:i w:val="false"/>
                <w:color w:val="000000"/>
                <w:sz w:val="20"/>
              </w:rPr>
              <w:t>
қауіпсіздігінің</w:t>
            </w:r>
            <w:r>
              <w:br/>
            </w:r>
            <w:r>
              <w:rPr>
                <w:rFonts w:ascii="Times New Roman"/>
                <w:b w:val="false"/>
                <w:i w:val="false"/>
                <w:color w:val="000000"/>
                <w:sz w:val="20"/>
              </w:rPr>
              <w:t>
сақталуы;</w:t>
            </w:r>
            <w:r>
              <w:br/>
            </w:r>
            <w:r>
              <w:rPr>
                <w:rFonts w:ascii="Times New Roman"/>
                <w:b w:val="false"/>
                <w:i w:val="false"/>
                <w:color w:val="000000"/>
                <w:sz w:val="20"/>
              </w:rPr>
              <w:t>
еңбекақының</w:t>
            </w:r>
            <w:r>
              <w:br/>
            </w:r>
            <w:r>
              <w:rPr>
                <w:rFonts w:ascii="Times New Roman"/>
                <w:b w:val="false"/>
                <w:i w:val="false"/>
                <w:color w:val="000000"/>
                <w:sz w:val="20"/>
              </w:rPr>
              <w:t>
уақтылы</w:t>
            </w:r>
            <w:r>
              <w:br/>
            </w:r>
            <w:r>
              <w:rPr>
                <w:rFonts w:ascii="Times New Roman"/>
                <w:b w:val="false"/>
                <w:i w:val="false"/>
                <w:color w:val="000000"/>
                <w:sz w:val="20"/>
              </w:rPr>
              <w:t>
төленуі;</w:t>
            </w:r>
            <w:r>
              <w:br/>
            </w:r>
            <w:r>
              <w:rPr>
                <w:rFonts w:ascii="Times New Roman"/>
                <w:b w:val="false"/>
                <w:i w:val="false"/>
                <w:color w:val="000000"/>
                <w:sz w:val="20"/>
              </w:rPr>
              <w:t>
5 күндік</w:t>
            </w:r>
            <w:r>
              <w:br/>
            </w:r>
            <w:r>
              <w:rPr>
                <w:rFonts w:ascii="Times New Roman"/>
                <w:b w:val="false"/>
                <w:i w:val="false"/>
                <w:color w:val="000000"/>
                <w:sz w:val="20"/>
              </w:rPr>
              <w:t>
жұмыс аптасы; 2 күн</w:t>
            </w:r>
            <w:r>
              <w:br/>
            </w:r>
            <w:r>
              <w:rPr>
                <w:rFonts w:ascii="Times New Roman"/>
                <w:b w:val="false"/>
                <w:i w:val="false"/>
                <w:color w:val="000000"/>
                <w:sz w:val="20"/>
              </w:rPr>
              <w:t>
демалыс</w:t>
            </w:r>
            <w:r>
              <w:br/>
            </w:r>
            <w:r>
              <w:rPr>
                <w:rFonts w:ascii="Times New Roman"/>
                <w:b w:val="false"/>
                <w:i w:val="false"/>
                <w:color w:val="000000"/>
                <w:sz w:val="20"/>
              </w:rPr>
              <w:t>
белгіленуі.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w:t>
            </w:r>
            <w:r>
              <w:br/>
            </w:r>
            <w:r>
              <w:rPr>
                <w:rFonts w:ascii="Times New Roman"/>
                <w:b w:val="false"/>
                <w:i w:val="false"/>
                <w:color w:val="000000"/>
                <w:sz w:val="20"/>
              </w:rPr>
              <w:t>
айлық</w:t>
            </w:r>
            <w:r>
              <w:br/>
            </w:r>
            <w:r>
              <w:rPr>
                <w:rFonts w:ascii="Times New Roman"/>
                <w:b w:val="false"/>
                <w:i w:val="false"/>
                <w:color w:val="000000"/>
                <w:sz w:val="20"/>
              </w:rPr>
              <w:t>
жалақы</w:t>
            </w:r>
          </w:p>
        </w:tc>
      </w:tr>
      <w:tr>
        <w:trPr>
          <w:trHeight w:val="79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зейнетақы</w:t>
            </w:r>
            <w:r>
              <w:br/>
            </w:r>
            <w:r>
              <w:rPr>
                <w:rFonts w:ascii="Times New Roman"/>
                <w:b w:val="false"/>
                <w:i w:val="false"/>
                <w:color w:val="000000"/>
                <w:sz w:val="20"/>
              </w:rPr>
              <w:t>
төлеу</w:t>
            </w:r>
            <w:r>
              <w:br/>
            </w:r>
            <w:r>
              <w:rPr>
                <w:rFonts w:ascii="Times New Roman"/>
                <w:b w:val="false"/>
                <w:i w:val="false"/>
                <w:color w:val="000000"/>
                <w:sz w:val="20"/>
              </w:rPr>
              <w:t>
жөніндегі</w:t>
            </w:r>
            <w:r>
              <w:br/>
            </w:r>
            <w:r>
              <w:rPr>
                <w:rFonts w:ascii="Times New Roman"/>
                <w:b w:val="false"/>
                <w:i w:val="false"/>
                <w:color w:val="000000"/>
                <w:sz w:val="20"/>
              </w:rPr>
              <w:t>
орталығының</w:t>
            </w:r>
            <w:r>
              <w:br/>
            </w:r>
            <w:r>
              <w:rPr>
                <w:rFonts w:ascii="Times New Roman"/>
                <w:b w:val="false"/>
                <w:i w:val="false"/>
                <w:color w:val="000000"/>
                <w:sz w:val="20"/>
              </w:rPr>
              <w:t>
Алматы</w:t>
            </w:r>
            <w:r>
              <w:br/>
            </w:r>
            <w:r>
              <w:rPr>
                <w:rFonts w:ascii="Times New Roman"/>
                <w:b w:val="false"/>
                <w:i w:val="false"/>
                <w:color w:val="000000"/>
                <w:sz w:val="20"/>
              </w:rPr>
              <w:t>
облыстық</w:t>
            </w:r>
            <w:r>
              <w:br/>
            </w:r>
            <w:r>
              <w:rPr>
                <w:rFonts w:ascii="Times New Roman"/>
                <w:b w:val="false"/>
                <w:i w:val="false"/>
                <w:color w:val="000000"/>
                <w:sz w:val="20"/>
              </w:rPr>
              <w:t>
филиалының</w:t>
            </w:r>
            <w:r>
              <w:br/>
            </w:r>
            <w:r>
              <w:rPr>
                <w:rFonts w:ascii="Times New Roman"/>
                <w:b w:val="false"/>
                <w:i w:val="false"/>
                <w:color w:val="000000"/>
                <w:sz w:val="20"/>
              </w:rPr>
              <w:t>
Ақсу</w:t>
            </w:r>
            <w:r>
              <w:br/>
            </w:r>
            <w:r>
              <w:rPr>
                <w:rFonts w:ascii="Times New Roman"/>
                <w:b w:val="false"/>
                <w:i w:val="false"/>
                <w:color w:val="000000"/>
                <w:sz w:val="20"/>
              </w:rPr>
              <w:t>
аудандық</w:t>
            </w:r>
            <w:r>
              <w:br/>
            </w:r>
            <w:r>
              <w:rPr>
                <w:rFonts w:ascii="Times New Roman"/>
                <w:b w:val="false"/>
                <w:i w:val="false"/>
                <w:color w:val="000000"/>
                <w:sz w:val="20"/>
              </w:rPr>
              <w:t>
бөлімшесі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Зейнетақының,</w:t>
            </w:r>
            <w:r>
              <w:br/>
            </w:r>
            <w:r>
              <w:rPr>
                <w:rFonts w:ascii="Times New Roman"/>
                <w:b w:val="false"/>
                <w:i w:val="false"/>
                <w:color w:val="000000"/>
                <w:sz w:val="20"/>
              </w:rPr>
              <w:t>
мемлекеттік</w:t>
            </w:r>
            <w:r>
              <w:br/>
            </w:r>
            <w:r>
              <w:rPr>
                <w:rFonts w:ascii="Times New Roman"/>
                <w:b w:val="false"/>
                <w:i w:val="false"/>
                <w:color w:val="000000"/>
                <w:sz w:val="20"/>
              </w:rPr>
              <w:t>
әлеуметтік</w:t>
            </w:r>
            <w:r>
              <w:br/>
            </w:r>
            <w:r>
              <w:rPr>
                <w:rFonts w:ascii="Times New Roman"/>
                <w:b w:val="false"/>
                <w:i w:val="false"/>
                <w:color w:val="000000"/>
                <w:sz w:val="20"/>
              </w:rPr>
              <w:t>
жәрдемақы және</w:t>
            </w:r>
            <w:r>
              <w:br/>
            </w:r>
            <w:r>
              <w:rPr>
                <w:rFonts w:ascii="Times New Roman"/>
                <w:b w:val="false"/>
                <w:i w:val="false"/>
                <w:color w:val="000000"/>
                <w:sz w:val="20"/>
              </w:rPr>
              <w:t>
мүгедектігіне</w:t>
            </w:r>
            <w:r>
              <w:br/>
            </w:r>
            <w:r>
              <w:rPr>
                <w:rFonts w:ascii="Times New Roman"/>
                <w:b w:val="false"/>
                <w:i w:val="false"/>
                <w:color w:val="000000"/>
                <w:sz w:val="20"/>
              </w:rPr>
              <w:t>
байланысты</w:t>
            </w:r>
            <w:r>
              <w:br/>
            </w:r>
            <w:r>
              <w:rPr>
                <w:rFonts w:ascii="Times New Roman"/>
                <w:b w:val="false"/>
                <w:i w:val="false"/>
                <w:color w:val="000000"/>
                <w:sz w:val="20"/>
              </w:rPr>
              <w:t>
жәрдемақының</w:t>
            </w:r>
            <w:r>
              <w:br/>
            </w:r>
            <w:r>
              <w:rPr>
                <w:rFonts w:ascii="Times New Roman"/>
                <w:b w:val="false"/>
                <w:i w:val="false"/>
                <w:color w:val="000000"/>
                <w:sz w:val="20"/>
              </w:rPr>
              <w:t>
өзгеруіне</w:t>
            </w:r>
            <w:r>
              <w:br/>
            </w:r>
            <w:r>
              <w:rPr>
                <w:rFonts w:ascii="Times New Roman"/>
                <w:b w:val="false"/>
                <w:i w:val="false"/>
                <w:color w:val="000000"/>
                <w:sz w:val="20"/>
              </w:rPr>
              <w:t>
байланысты Ұлы</w:t>
            </w:r>
            <w:r>
              <w:br/>
            </w:r>
            <w:r>
              <w:rPr>
                <w:rFonts w:ascii="Times New Roman"/>
                <w:b w:val="false"/>
                <w:i w:val="false"/>
                <w:color w:val="000000"/>
                <w:sz w:val="20"/>
              </w:rPr>
              <w:t>
Отан соғысы</w:t>
            </w:r>
            <w:r>
              <w:br/>
            </w:r>
            <w:r>
              <w:rPr>
                <w:rFonts w:ascii="Times New Roman"/>
                <w:b w:val="false"/>
                <w:i w:val="false"/>
                <w:color w:val="000000"/>
                <w:sz w:val="20"/>
              </w:rPr>
              <w:t>
ардагерлерінің,</w:t>
            </w:r>
            <w:r>
              <w:br/>
            </w:r>
            <w:r>
              <w:rPr>
                <w:rFonts w:ascii="Times New Roman"/>
                <w:b w:val="false"/>
                <w:i w:val="false"/>
                <w:color w:val="000000"/>
                <w:sz w:val="20"/>
              </w:rPr>
              <w:t>
мүгедек</w:t>
            </w:r>
            <w:r>
              <w:br/>
            </w:r>
            <w:r>
              <w:rPr>
                <w:rFonts w:ascii="Times New Roman"/>
                <w:b w:val="false"/>
                <w:i w:val="false"/>
                <w:color w:val="000000"/>
                <w:sz w:val="20"/>
              </w:rPr>
              <w:t>
ардагерлерінің,</w:t>
            </w:r>
            <w:r>
              <w:br/>
            </w:r>
            <w:r>
              <w:rPr>
                <w:rFonts w:ascii="Times New Roman"/>
                <w:b w:val="false"/>
                <w:i w:val="false"/>
                <w:color w:val="000000"/>
                <w:sz w:val="20"/>
              </w:rPr>
              <w:t>
қайтыс болған</w:t>
            </w:r>
            <w:r>
              <w:br/>
            </w:r>
            <w:r>
              <w:rPr>
                <w:rFonts w:ascii="Times New Roman"/>
                <w:b w:val="false"/>
                <w:i w:val="false"/>
                <w:color w:val="000000"/>
                <w:sz w:val="20"/>
              </w:rPr>
              <w:t>
соғыс</w:t>
            </w:r>
            <w:r>
              <w:br/>
            </w:r>
            <w:r>
              <w:rPr>
                <w:rFonts w:ascii="Times New Roman"/>
                <w:b w:val="false"/>
                <w:i w:val="false"/>
                <w:color w:val="000000"/>
                <w:sz w:val="20"/>
              </w:rPr>
              <w:t>
мүгедектерінің</w:t>
            </w:r>
            <w:r>
              <w:br/>
            </w:r>
            <w:r>
              <w:rPr>
                <w:rFonts w:ascii="Times New Roman"/>
                <w:b w:val="false"/>
                <w:i w:val="false"/>
                <w:color w:val="000000"/>
                <w:sz w:val="20"/>
              </w:rPr>
              <w:t>
әйелдерінің, Ұлы</w:t>
            </w:r>
            <w:r>
              <w:br/>
            </w:r>
            <w:r>
              <w:rPr>
                <w:rFonts w:ascii="Times New Roman"/>
                <w:b w:val="false"/>
                <w:i w:val="false"/>
                <w:color w:val="000000"/>
                <w:sz w:val="20"/>
              </w:rPr>
              <w:t>
Отан соғысы</w:t>
            </w:r>
            <w:r>
              <w:br/>
            </w:r>
            <w:r>
              <w:rPr>
                <w:rFonts w:ascii="Times New Roman"/>
                <w:b w:val="false"/>
                <w:i w:val="false"/>
                <w:color w:val="000000"/>
                <w:sz w:val="20"/>
              </w:rPr>
              <w:t>
кезінде қаза</w:t>
            </w:r>
            <w:r>
              <w:br/>
            </w:r>
            <w:r>
              <w:rPr>
                <w:rFonts w:ascii="Times New Roman"/>
                <w:b w:val="false"/>
                <w:i w:val="false"/>
                <w:color w:val="000000"/>
                <w:sz w:val="20"/>
              </w:rPr>
              <w:t>
тапқан</w:t>
            </w:r>
            <w:r>
              <w:br/>
            </w:r>
            <w:r>
              <w:rPr>
                <w:rFonts w:ascii="Times New Roman"/>
                <w:b w:val="false"/>
                <w:i w:val="false"/>
                <w:color w:val="000000"/>
                <w:sz w:val="20"/>
              </w:rPr>
              <w:t>
жауынгерлердің</w:t>
            </w:r>
            <w:r>
              <w:br/>
            </w:r>
            <w:r>
              <w:rPr>
                <w:rFonts w:ascii="Times New Roman"/>
                <w:b w:val="false"/>
                <w:i w:val="false"/>
                <w:color w:val="000000"/>
                <w:sz w:val="20"/>
              </w:rPr>
              <w:t>
жесірлерінің,</w:t>
            </w:r>
            <w:r>
              <w:br/>
            </w:r>
            <w:r>
              <w:rPr>
                <w:rFonts w:ascii="Times New Roman"/>
                <w:b w:val="false"/>
                <w:i w:val="false"/>
                <w:color w:val="000000"/>
                <w:sz w:val="20"/>
              </w:rPr>
              <w:t>
соғысқа</w:t>
            </w:r>
            <w:r>
              <w:br/>
            </w:r>
            <w:r>
              <w:rPr>
                <w:rFonts w:ascii="Times New Roman"/>
                <w:b w:val="false"/>
                <w:i w:val="false"/>
                <w:color w:val="000000"/>
                <w:sz w:val="20"/>
              </w:rPr>
              <w:t>
қатысушыларға</w:t>
            </w:r>
            <w:r>
              <w:br/>
            </w:r>
            <w:r>
              <w:rPr>
                <w:rFonts w:ascii="Times New Roman"/>
                <w:b w:val="false"/>
                <w:i w:val="false"/>
                <w:color w:val="000000"/>
                <w:sz w:val="20"/>
              </w:rPr>
              <w:t>
теңестірілген</w:t>
            </w:r>
            <w:r>
              <w:br/>
            </w:r>
            <w:r>
              <w:rPr>
                <w:rFonts w:ascii="Times New Roman"/>
                <w:b w:val="false"/>
                <w:i w:val="false"/>
                <w:color w:val="000000"/>
                <w:sz w:val="20"/>
              </w:rPr>
              <w:t>
адамдардың</w:t>
            </w:r>
            <w:r>
              <w:br/>
            </w:r>
            <w:r>
              <w:rPr>
                <w:rFonts w:ascii="Times New Roman"/>
                <w:b w:val="false"/>
                <w:i w:val="false"/>
                <w:color w:val="000000"/>
                <w:sz w:val="20"/>
              </w:rPr>
              <w:t>
зейнеткерлік іс</w:t>
            </w:r>
            <w:r>
              <w:br/>
            </w:r>
            <w:r>
              <w:rPr>
                <w:rFonts w:ascii="Times New Roman"/>
                <w:b w:val="false"/>
                <w:i w:val="false"/>
                <w:color w:val="000000"/>
                <w:sz w:val="20"/>
              </w:rPr>
              <w:t>
құжаттарына</w:t>
            </w:r>
            <w:r>
              <w:br/>
            </w:r>
            <w:r>
              <w:rPr>
                <w:rFonts w:ascii="Times New Roman"/>
                <w:b w:val="false"/>
                <w:i w:val="false"/>
                <w:color w:val="000000"/>
                <w:sz w:val="20"/>
              </w:rPr>
              <w:t>
шешімдерін тігу.</w:t>
            </w:r>
            <w:r>
              <w:br/>
            </w:r>
            <w:r>
              <w:rPr>
                <w:rFonts w:ascii="Times New Roman"/>
                <w:b w:val="false"/>
                <w:i w:val="false"/>
                <w:color w:val="000000"/>
                <w:sz w:val="20"/>
              </w:rPr>
              <w:t>
2. Тұрғындарға</w:t>
            </w:r>
            <w:r>
              <w:br/>
            </w:r>
            <w:r>
              <w:rPr>
                <w:rFonts w:ascii="Times New Roman"/>
                <w:b w:val="false"/>
                <w:i w:val="false"/>
                <w:color w:val="000000"/>
                <w:sz w:val="20"/>
              </w:rPr>
              <w:t>
қызмет көрсетудің</w:t>
            </w:r>
            <w:r>
              <w:br/>
            </w:r>
            <w:r>
              <w:rPr>
                <w:rFonts w:ascii="Times New Roman"/>
                <w:b w:val="false"/>
                <w:i w:val="false"/>
                <w:color w:val="000000"/>
                <w:sz w:val="20"/>
              </w:rPr>
              <w:t>
сапасын анықтау</w:t>
            </w:r>
            <w:r>
              <w:br/>
            </w:r>
            <w:r>
              <w:rPr>
                <w:rFonts w:ascii="Times New Roman"/>
                <w:b w:val="false"/>
                <w:i w:val="false"/>
                <w:color w:val="000000"/>
                <w:sz w:val="20"/>
              </w:rPr>
              <w:t>
мақсатында әр</w:t>
            </w:r>
            <w:r>
              <w:br/>
            </w:r>
            <w:r>
              <w:rPr>
                <w:rFonts w:ascii="Times New Roman"/>
                <w:b w:val="false"/>
                <w:i w:val="false"/>
                <w:color w:val="000000"/>
                <w:sz w:val="20"/>
              </w:rPr>
              <w:t>
қайсысына</w:t>
            </w:r>
            <w:r>
              <w:br/>
            </w:r>
            <w:r>
              <w:rPr>
                <w:rFonts w:ascii="Times New Roman"/>
                <w:b w:val="false"/>
                <w:i w:val="false"/>
                <w:color w:val="000000"/>
                <w:sz w:val="20"/>
              </w:rPr>
              <w:t>
сауалнама</w:t>
            </w:r>
            <w:r>
              <w:br/>
            </w:r>
            <w:r>
              <w:rPr>
                <w:rFonts w:ascii="Times New Roman"/>
                <w:b w:val="false"/>
                <w:i w:val="false"/>
                <w:color w:val="000000"/>
                <w:sz w:val="20"/>
              </w:rPr>
              <w:t>
бланкілерін</w:t>
            </w:r>
            <w:r>
              <w:br/>
            </w:r>
            <w:r>
              <w:rPr>
                <w:rFonts w:ascii="Times New Roman"/>
                <w:b w:val="false"/>
                <w:i w:val="false"/>
                <w:color w:val="000000"/>
                <w:sz w:val="20"/>
              </w:rPr>
              <w:t>
тарату және</w:t>
            </w:r>
            <w:r>
              <w:br/>
            </w:r>
            <w:r>
              <w:rPr>
                <w:rFonts w:ascii="Times New Roman"/>
                <w:b w:val="false"/>
                <w:i w:val="false"/>
                <w:color w:val="000000"/>
                <w:sz w:val="20"/>
              </w:rPr>
              <w:t>
толтыру тәртібін</w:t>
            </w:r>
            <w:r>
              <w:br/>
            </w:r>
            <w:r>
              <w:rPr>
                <w:rFonts w:ascii="Times New Roman"/>
                <w:b w:val="false"/>
                <w:i w:val="false"/>
                <w:color w:val="000000"/>
                <w:sz w:val="20"/>
              </w:rPr>
              <w:t>
түсіндіру.</w:t>
            </w:r>
            <w:r>
              <w:br/>
            </w:r>
            <w:r>
              <w:rPr>
                <w:rFonts w:ascii="Times New Roman"/>
                <w:b w:val="false"/>
                <w:i w:val="false"/>
                <w:color w:val="000000"/>
                <w:sz w:val="20"/>
              </w:rPr>
              <w:t>
3. Ұлы Отан</w:t>
            </w:r>
            <w:r>
              <w:br/>
            </w:r>
            <w:r>
              <w:rPr>
                <w:rFonts w:ascii="Times New Roman"/>
                <w:b w:val="false"/>
                <w:i w:val="false"/>
                <w:color w:val="000000"/>
                <w:sz w:val="20"/>
              </w:rPr>
              <w:t>
соғысы кезінде 6</w:t>
            </w:r>
            <w:r>
              <w:br/>
            </w:r>
            <w:r>
              <w:rPr>
                <w:rFonts w:ascii="Times New Roman"/>
                <w:b w:val="false"/>
                <w:i w:val="false"/>
                <w:color w:val="000000"/>
                <w:sz w:val="20"/>
              </w:rPr>
              <w:t>
ай және одан да</w:t>
            </w:r>
            <w:r>
              <w:br/>
            </w:r>
            <w:r>
              <w:rPr>
                <w:rFonts w:ascii="Times New Roman"/>
                <w:b w:val="false"/>
                <w:i w:val="false"/>
                <w:color w:val="000000"/>
                <w:sz w:val="20"/>
              </w:rPr>
              <w:t>
көп тылда жұмыс</w:t>
            </w:r>
            <w:r>
              <w:br/>
            </w:r>
            <w:r>
              <w:rPr>
                <w:rFonts w:ascii="Times New Roman"/>
                <w:b w:val="false"/>
                <w:i w:val="false"/>
                <w:color w:val="000000"/>
                <w:sz w:val="20"/>
              </w:rPr>
              <w:t>
жасағандардың</w:t>
            </w:r>
            <w:r>
              <w:br/>
            </w:r>
            <w:r>
              <w:rPr>
                <w:rFonts w:ascii="Times New Roman"/>
                <w:b w:val="false"/>
                <w:i w:val="false"/>
                <w:color w:val="000000"/>
                <w:sz w:val="20"/>
              </w:rPr>
              <w:t>
құжаттарын реттеп,</w:t>
            </w:r>
            <w:r>
              <w:br/>
            </w:r>
            <w:r>
              <w:rPr>
                <w:rFonts w:ascii="Times New Roman"/>
                <w:b w:val="false"/>
                <w:i w:val="false"/>
                <w:color w:val="000000"/>
                <w:sz w:val="20"/>
              </w:rPr>
              <w:t>
жеке іске тігу.</w:t>
            </w:r>
            <w:r>
              <w:br/>
            </w:r>
            <w:r>
              <w:rPr>
                <w:rFonts w:ascii="Times New Roman"/>
                <w:b w:val="false"/>
                <w:i w:val="false"/>
                <w:color w:val="000000"/>
                <w:sz w:val="20"/>
              </w:rPr>
              <w:t>
4. 1998-2008</w:t>
            </w:r>
            <w:r>
              <w:br/>
            </w:r>
            <w:r>
              <w:rPr>
                <w:rFonts w:ascii="Times New Roman"/>
                <w:b w:val="false"/>
                <w:i w:val="false"/>
                <w:color w:val="000000"/>
                <w:sz w:val="20"/>
              </w:rPr>
              <w:t>
жылдары</w:t>
            </w:r>
            <w:r>
              <w:br/>
            </w:r>
            <w:r>
              <w:rPr>
                <w:rFonts w:ascii="Times New Roman"/>
                <w:b w:val="false"/>
                <w:i w:val="false"/>
                <w:color w:val="000000"/>
                <w:sz w:val="20"/>
              </w:rPr>
              <w:t>
өткізілген</w:t>
            </w:r>
            <w:r>
              <w:br/>
            </w:r>
            <w:r>
              <w:rPr>
                <w:rFonts w:ascii="Times New Roman"/>
                <w:b w:val="false"/>
                <w:i w:val="false"/>
                <w:color w:val="000000"/>
                <w:sz w:val="20"/>
              </w:rPr>
              <w:t>
мұрағаттық</w:t>
            </w:r>
            <w:r>
              <w:br/>
            </w:r>
            <w:r>
              <w:rPr>
                <w:rFonts w:ascii="Times New Roman"/>
                <w:b w:val="false"/>
                <w:i w:val="false"/>
                <w:color w:val="000000"/>
                <w:sz w:val="20"/>
              </w:rPr>
              <w:t>
материалдарды</w:t>
            </w:r>
            <w:r>
              <w:br/>
            </w:r>
            <w:r>
              <w:rPr>
                <w:rFonts w:ascii="Times New Roman"/>
                <w:b w:val="false"/>
                <w:i w:val="false"/>
                <w:color w:val="000000"/>
                <w:sz w:val="20"/>
              </w:rPr>
              <w:t>
жүйелеу.</w:t>
            </w:r>
            <w:r>
              <w:br/>
            </w:r>
            <w:r>
              <w:rPr>
                <w:rFonts w:ascii="Times New Roman"/>
                <w:b w:val="false"/>
                <w:i w:val="false"/>
                <w:color w:val="000000"/>
                <w:sz w:val="20"/>
              </w:rPr>
              <w:t>
5. Жыл сайынғы</w:t>
            </w:r>
            <w:r>
              <w:br/>
            </w:r>
            <w:r>
              <w:rPr>
                <w:rFonts w:ascii="Times New Roman"/>
                <w:b w:val="false"/>
                <w:i w:val="false"/>
                <w:color w:val="000000"/>
                <w:sz w:val="20"/>
              </w:rPr>
              <w:t>
зейнетақы және</w:t>
            </w:r>
            <w:r>
              <w:br/>
            </w:r>
            <w:r>
              <w:rPr>
                <w:rFonts w:ascii="Times New Roman"/>
                <w:b w:val="false"/>
                <w:i w:val="false"/>
                <w:color w:val="000000"/>
                <w:sz w:val="20"/>
              </w:rPr>
              <w:t>
жәрдемақы</w:t>
            </w:r>
            <w:r>
              <w:br/>
            </w:r>
            <w:r>
              <w:rPr>
                <w:rFonts w:ascii="Times New Roman"/>
                <w:b w:val="false"/>
                <w:i w:val="false"/>
                <w:color w:val="000000"/>
                <w:sz w:val="20"/>
              </w:rPr>
              <w:t>
мөлшерін қайта</w:t>
            </w:r>
            <w:r>
              <w:br/>
            </w:r>
            <w:r>
              <w:rPr>
                <w:rFonts w:ascii="Times New Roman"/>
                <w:b w:val="false"/>
                <w:i w:val="false"/>
                <w:color w:val="000000"/>
                <w:sz w:val="20"/>
              </w:rPr>
              <w:t>
есептеу кезіндегі</w:t>
            </w:r>
            <w:r>
              <w:br/>
            </w:r>
            <w:r>
              <w:rPr>
                <w:rFonts w:ascii="Times New Roman"/>
                <w:b w:val="false"/>
                <w:i w:val="false"/>
                <w:color w:val="000000"/>
                <w:sz w:val="20"/>
              </w:rPr>
              <w:t>
құжаттарды реттеу.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орнының</w:t>
            </w:r>
            <w:r>
              <w:br/>
            </w:r>
            <w:r>
              <w:rPr>
                <w:rFonts w:ascii="Times New Roman"/>
                <w:b w:val="false"/>
                <w:i w:val="false"/>
                <w:color w:val="000000"/>
                <w:sz w:val="20"/>
              </w:rPr>
              <w:t>
жұмыс</w:t>
            </w:r>
            <w:r>
              <w:br/>
            </w:r>
            <w:r>
              <w:rPr>
                <w:rFonts w:ascii="Times New Roman"/>
                <w:b w:val="false"/>
                <w:i w:val="false"/>
                <w:color w:val="000000"/>
                <w:sz w:val="20"/>
              </w:rPr>
              <w:t>
жасауға</w:t>
            </w:r>
            <w:r>
              <w:br/>
            </w:r>
            <w:r>
              <w:rPr>
                <w:rFonts w:ascii="Times New Roman"/>
                <w:b w:val="false"/>
                <w:i w:val="false"/>
                <w:color w:val="000000"/>
                <w:sz w:val="20"/>
              </w:rPr>
              <w:t>
ыңғайлы</w:t>
            </w:r>
            <w:r>
              <w:br/>
            </w:r>
            <w:r>
              <w:rPr>
                <w:rFonts w:ascii="Times New Roman"/>
                <w:b w:val="false"/>
                <w:i w:val="false"/>
                <w:color w:val="000000"/>
                <w:sz w:val="20"/>
              </w:rPr>
              <w:t>
болуы;</w:t>
            </w:r>
            <w:r>
              <w:br/>
            </w:r>
            <w:r>
              <w:rPr>
                <w:rFonts w:ascii="Times New Roman"/>
                <w:b w:val="false"/>
                <w:i w:val="false"/>
                <w:color w:val="000000"/>
                <w:sz w:val="20"/>
              </w:rPr>
              <w:t>
еңбек</w:t>
            </w:r>
            <w:r>
              <w:br/>
            </w:r>
            <w:r>
              <w:rPr>
                <w:rFonts w:ascii="Times New Roman"/>
                <w:b w:val="false"/>
                <w:i w:val="false"/>
                <w:color w:val="000000"/>
                <w:sz w:val="20"/>
              </w:rPr>
              <w:t>
қауіпсіздігінің</w:t>
            </w:r>
            <w:r>
              <w:br/>
            </w:r>
            <w:r>
              <w:rPr>
                <w:rFonts w:ascii="Times New Roman"/>
                <w:b w:val="false"/>
                <w:i w:val="false"/>
                <w:color w:val="000000"/>
                <w:sz w:val="20"/>
              </w:rPr>
              <w:t>
сақталуы;</w:t>
            </w:r>
            <w:r>
              <w:br/>
            </w:r>
            <w:r>
              <w:rPr>
                <w:rFonts w:ascii="Times New Roman"/>
                <w:b w:val="false"/>
                <w:i w:val="false"/>
                <w:color w:val="000000"/>
                <w:sz w:val="20"/>
              </w:rPr>
              <w:t>
еңбекақының</w:t>
            </w:r>
            <w:r>
              <w:br/>
            </w:r>
            <w:r>
              <w:rPr>
                <w:rFonts w:ascii="Times New Roman"/>
                <w:b w:val="false"/>
                <w:i w:val="false"/>
                <w:color w:val="000000"/>
                <w:sz w:val="20"/>
              </w:rPr>
              <w:t>
уақтылы</w:t>
            </w:r>
            <w:r>
              <w:br/>
            </w:r>
            <w:r>
              <w:rPr>
                <w:rFonts w:ascii="Times New Roman"/>
                <w:b w:val="false"/>
                <w:i w:val="false"/>
                <w:color w:val="000000"/>
                <w:sz w:val="20"/>
              </w:rPr>
              <w:t>
төленуі;</w:t>
            </w:r>
            <w:r>
              <w:br/>
            </w:r>
            <w:r>
              <w:rPr>
                <w:rFonts w:ascii="Times New Roman"/>
                <w:b w:val="false"/>
                <w:i w:val="false"/>
                <w:color w:val="000000"/>
                <w:sz w:val="20"/>
              </w:rPr>
              <w:t>
5 күндік</w:t>
            </w:r>
            <w:r>
              <w:br/>
            </w:r>
            <w:r>
              <w:rPr>
                <w:rFonts w:ascii="Times New Roman"/>
                <w:b w:val="false"/>
                <w:i w:val="false"/>
                <w:color w:val="000000"/>
                <w:sz w:val="20"/>
              </w:rPr>
              <w:t>
жұмыс аптасы; 2 күн</w:t>
            </w:r>
            <w:r>
              <w:br/>
            </w:r>
            <w:r>
              <w:rPr>
                <w:rFonts w:ascii="Times New Roman"/>
                <w:b w:val="false"/>
                <w:i w:val="false"/>
                <w:color w:val="000000"/>
                <w:sz w:val="20"/>
              </w:rPr>
              <w:t>
демалыс</w:t>
            </w:r>
            <w:r>
              <w:br/>
            </w:r>
            <w:r>
              <w:rPr>
                <w:rFonts w:ascii="Times New Roman"/>
                <w:b w:val="false"/>
                <w:i w:val="false"/>
                <w:color w:val="000000"/>
                <w:sz w:val="20"/>
              </w:rPr>
              <w:t>
белгіленуі.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w:t>
            </w:r>
            <w:r>
              <w:br/>
            </w:r>
            <w:r>
              <w:rPr>
                <w:rFonts w:ascii="Times New Roman"/>
                <w:b w:val="false"/>
                <w:i w:val="false"/>
                <w:color w:val="000000"/>
                <w:sz w:val="20"/>
              </w:rPr>
              <w:t>
айлық</w:t>
            </w:r>
            <w:r>
              <w:br/>
            </w:r>
            <w:r>
              <w:rPr>
                <w:rFonts w:ascii="Times New Roman"/>
                <w:b w:val="false"/>
                <w:i w:val="false"/>
                <w:color w:val="000000"/>
                <w:sz w:val="20"/>
              </w:rPr>
              <w:t>
жалақы</w:t>
            </w:r>
          </w:p>
        </w:tc>
      </w:tr>
      <w:tr>
        <w:trPr>
          <w:trHeight w:val="17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фитосанитарлық</w:t>
            </w:r>
            <w:r>
              <w:br/>
            </w:r>
            <w:r>
              <w:rPr>
                <w:rFonts w:ascii="Times New Roman"/>
                <w:b w:val="false"/>
                <w:i w:val="false"/>
                <w:color w:val="000000"/>
                <w:sz w:val="20"/>
              </w:rPr>
              <w:t>
диагностика және</w:t>
            </w:r>
            <w:r>
              <w:br/>
            </w:r>
            <w:r>
              <w:rPr>
                <w:rFonts w:ascii="Times New Roman"/>
                <w:b w:val="false"/>
                <w:i w:val="false"/>
                <w:color w:val="000000"/>
                <w:sz w:val="20"/>
              </w:rPr>
              <w:t>
болжамдар</w:t>
            </w:r>
            <w:r>
              <w:br/>
            </w:r>
            <w:r>
              <w:rPr>
                <w:rFonts w:ascii="Times New Roman"/>
                <w:b w:val="false"/>
                <w:i w:val="false"/>
                <w:color w:val="000000"/>
                <w:sz w:val="20"/>
              </w:rPr>
              <w:t>
әдістемелік</w:t>
            </w:r>
            <w:r>
              <w:br/>
            </w:r>
            <w:r>
              <w:rPr>
                <w:rFonts w:ascii="Times New Roman"/>
                <w:b w:val="false"/>
                <w:i w:val="false"/>
                <w:color w:val="000000"/>
                <w:sz w:val="20"/>
              </w:rPr>
              <w:t>
орталығы"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r>
              <w:br/>
            </w:r>
            <w:r>
              <w:rPr>
                <w:rFonts w:ascii="Times New Roman"/>
                <w:b w:val="false"/>
                <w:i w:val="false"/>
                <w:color w:val="000000"/>
                <w:sz w:val="20"/>
              </w:rPr>
              <w:t>
Ақсу</w:t>
            </w:r>
            <w:r>
              <w:br/>
            </w:r>
            <w:r>
              <w:rPr>
                <w:rFonts w:ascii="Times New Roman"/>
                <w:b w:val="false"/>
                <w:i w:val="false"/>
                <w:color w:val="000000"/>
                <w:sz w:val="20"/>
              </w:rPr>
              <w:t>
аудандық</w:t>
            </w:r>
            <w:r>
              <w:br/>
            </w:r>
            <w:r>
              <w:rPr>
                <w:rFonts w:ascii="Times New Roman"/>
                <w:b w:val="false"/>
                <w:i w:val="false"/>
                <w:color w:val="000000"/>
                <w:sz w:val="20"/>
              </w:rPr>
              <w:t>
филиалы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w:t>
            </w:r>
            <w:r>
              <w:br/>
            </w:r>
            <w:r>
              <w:rPr>
                <w:rFonts w:ascii="Times New Roman"/>
                <w:b w:val="false"/>
                <w:i w:val="false"/>
                <w:color w:val="000000"/>
                <w:sz w:val="20"/>
              </w:rPr>
              <w:t>
дақылдарының аса</w:t>
            </w:r>
            <w:r>
              <w:br/>
            </w:r>
            <w:r>
              <w:rPr>
                <w:rFonts w:ascii="Times New Roman"/>
                <w:b w:val="false"/>
                <w:i w:val="false"/>
                <w:color w:val="000000"/>
                <w:sz w:val="20"/>
              </w:rPr>
              <w:t>
қауіпті</w:t>
            </w:r>
            <w:r>
              <w:br/>
            </w:r>
            <w:r>
              <w:rPr>
                <w:rFonts w:ascii="Times New Roman"/>
                <w:b w:val="false"/>
                <w:i w:val="false"/>
                <w:color w:val="000000"/>
                <w:sz w:val="20"/>
              </w:rPr>
              <w:t>
зиянкестердің</w:t>
            </w:r>
            <w:r>
              <w:br/>
            </w:r>
            <w:r>
              <w:rPr>
                <w:rFonts w:ascii="Times New Roman"/>
                <w:b w:val="false"/>
                <w:i w:val="false"/>
                <w:color w:val="000000"/>
                <w:sz w:val="20"/>
              </w:rPr>
              <w:t>
жайлануын анықтау</w:t>
            </w:r>
            <w:r>
              <w:br/>
            </w:r>
            <w:r>
              <w:rPr>
                <w:rFonts w:ascii="Times New Roman"/>
                <w:b w:val="false"/>
                <w:i w:val="false"/>
                <w:color w:val="000000"/>
                <w:sz w:val="20"/>
              </w:rPr>
              <w:t>
жұмыстарына</w:t>
            </w:r>
            <w:r>
              <w:br/>
            </w:r>
            <w:r>
              <w:rPr>
                <w:rFonts w:ascii="Times New Roman"/>
                <w:b w:val="false"/>
                <w:i w:val="false"/>
                <w:color w:val="000000"/>
                <w:sz w:val="20"/>
              </w:rPr>
              <w:t>
көмектесу.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орнының</w:t>
            </w:r>
            <w:r>
              <w:br/>
            </w:r>
            <w:r>
              <w:rPr>
                <w:rFonts w:ascii="Times New Roman"/>
                <w:b w:val="false"/>
                <w:i w:val="false"/>
                <w:color w:val="000000"/>
                <w:sz w:val="20"/>
              </w:rPr>
              <w:t>
жұмыс</w:t>
            </w:r>
            <w:r>
              <w:br/>
            </w:r>
            <w:r>
              <w:rPr>
                <w:rFonts w:ascii="Times New Roman"/>
                <w:b w:val="false"/>
                <w:i w:val="false"/>
                <w:color w:val="000000"/>
                <w:sz w:val="20"/>
              </w:rPr>
              <w:t>
жасауға</w:t>
            </w:r>
            <w:r>
              <w:br/>
            </w:r>
            <w:r>
              <w:rPr>
                <w:rFonts w:ascii="Times New Roman"/>
                <w:b w:val="false"/>
                <w:i w:val="false"/>
                <w:color w:val="000000"/>
                <w:sz w:val="20"/>
              </w:rPr>
              <w:t>
ыңғайлы</w:t>
            </w:r>
            <w:r>
              <w:br/>
            </w:r>
            <w:r>
              <w:rPr>
                <w:rFonts w:ascii="Times New Roman"/>
                <w:b w:val="false"/>
                <w:i w:val="false"/>
                <w:color w:val="000000"/>
                <w:sz w:val="20"/>
              </w:rPr>
              <w:t>
болуы;</w:t>
            </w:r>
            <w:r>
              <w:br/>
            </w:r>
            <w:r>
              <w:rPr>
                <w:rFonts w:ascii="Times New Roman"/>
                <w:b w:val="false"/>
                <w:i w:val="false"/>
                <w:color w:val="000000"/>
                <w:sz w:val="20"/>
              </w:rPr>
              <w:t>
еңбек</w:t>
            </w:r>
            <w:r>
              <w:br/>
            </w:r>
            <w:r>
              <w:rPr>
                <w:rFonts w:ascii="Times New Roman"/>
                <w:b w:val="false"/>
                <w:i w:val="false"/>
                <w:color w:val="000000"/>
                <w:sz w:val="20"/>
              </w:rPr>
              <w:t>
қауіпсіздігінің</w:t>
            </w:r>
            <w:r>
              <w:br/>
            </w:r>
            <w:r>
              <w:rPr>
                <w:rFonts w:ascii="Times New Roman"/>
                <w:b w:val="false"/>
                <w:i w:val="false"/>
                <w:color w:val="000000"/>
                <w:sz w:val="20"/>
              </w:rPr>
              <w:t>
сақталуы;</w:t>
            </w:r>
            <w:r>
              <w:br/>
            </w:r>
            <w:r>
              <w:rPr>
                <w:rFonts w:ascii="Times New Roman"/>
                <w:b w:val="false"/>
                <w:i w:val="false"/>
                <w:color w:val="000000"/>
                <w:sz w:val="20"/>
              </w:rPr>
              <w:t>
еңбекақының</w:t>
            </w:r>
            <w:r>
              <w:br/>
            </w:r>
            <w:r>
              <w:rPr>
                <w:rFonts w:ascii="Times New Roman"/>
                <w:b w:val="false"/>
                <w:i w:val="false"/>
                <w:color w:val="000000"/>
                <w:sz w:val="20"/>
              </w:rPr>
              <w:t>
уақтылы</w:t>
            </w:r>
            <w:r>
              <w:br/>
            </w:r>
            <w:r>
              <w:rPr>
                <w:rFonts w:ascii="Times New Roman"/>
                <w:b w:val="false"/>
                <w:i w:val="false"/>
                <w:color w:val="000000"/>
                <w:sz w:val="20"/>
              </w:rPr>
              <w:t>
төленуі;</w:t>
            </w:r>
            <w:r>
              <w:br/>
            </w:r>
            <w:r>
              <w:rPr>
                <w:rFonts w:ascii="Times New Roman"/>
                <w:b w:val="false"/>
                <w:i w:val="false"/>
                <w:color w:val="000000"/>
                <w:sz w:val="20"/>
              </w:rPr>
              <w:t>
5 күндік</w:t>
            </w:r>
            <w:r>
              <w:br/>
            </w:r>
            <w:r>
              <w:rPr>
                <w:rFonts w:ascii="Times New Roman"/>
                <w:b w:val="false"/>
                <w:i w:val="false"/>
                <w:color w:val="000000"/>
                <w:sz w:val="20"/>
              </w:rPr>
              <w:t>
жұмыс аптасы; 2 күн</w:t>
            </w:r>
            <w:r>
              <w:br/>
            </w:r>
            <w:r>
              <w:rPr>
                <w:rFonts w:ascii="Times New Roman"/>
                <w:b w:val="false"/>
                <w:i w:val="false"/>
                <w:color w:val="000000"/>
                <w:sz w:val="20"/>
              </w:rPr>
              <w:t>
демалыс</w:t>
            </w:r>
            <w:r>
              <w:br/>
            </w:r>
            <w:r>
              <w:rPr>
                <w:rFonts w:ascii="Times New Roman"/>
                <w:b w:val="false"/>
                <w:i w:val="false"/>
                <w:color w:val="000000"/>
                <w:sz w:val="20"/>
              </w:rPr>
              <w:t>
белгіленуі.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w:t>
            </w:r>
            <w:r>
              <w:br/>
            </w:r>
            <w:r>
              <w:rPr>
                <w:rFonts w:ascii="Times New Roman"/>
                <w:b w:val="false"/>
                <w:i w:val="false"/>
                <w:color w:val="000000"/>
                <w:sz w:val="20"/>
              </w:rPr>
              <w:t>
айлық</w:t>
            </w:r>
            <w:r>
              <w:br/>
            </w:r>
            <w:r>
              <w:rPr>
                <w:rFonts w:ascii="Times New Roman"/>
                <w:b w:val="false"/>
                <w:i w:val="false"/>
                <w:color w:val="000000"/>
                <w:sz w:val="20"/>
              </w:rPr>
              <w:t>
жалақы</w:t>
            </w:r>
          </w:p>
        </w:tc>
      </w:tr>
      <w:tr>
        <w:trPr>
          <w:trHeight w:val="3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r>
              <w:br/>
            </w:r>
            <w:r>
              <w:rPr>
                <w:rFonts w:ascii="Times New Roman"/>
                <w:b w:val="false"/>
                <w:i w:val="false"/>
                <w:color w:val="000000"/>
                <w:sz w:val="20"/>
              </w:rPr>
              <w:t>
аудандық</w:t>
            </w:r>
            <w:r>
              <w:br/>
            </w:r>
            <w:r>
              <w:rPr>
                <w:rFonts w:ascii="Times New Roman"/>
                <w:b w:val="false"/>
                <w:i w:val="false"/>
                <w:color w:val="000000"/>
                <w:sz w:val="20"/>
              </w:rPr>
              <w:t>
әділет</w:t>
            </w:r>
            <w:r>
              <w:br/>
            </w:r>
            <w:r>
              <w:rPr>
                <w:rFonts w:ascii="Times New Roman"/>
                <w:b w:val="false"/>
                <w:i w:val="false"/>
                <w:color w:val="000000"/>
                <w:sz w:val="20"/>
              </w:rPr>
              <w:t>
басқармасы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w:t>
            </w:r>
            <w:r>
              <w:br/>
            </w:r>
            <w:r>
              <w:rPr>
                <w:rFonts w:ascii="Times New Roman"/>
                <w:b w:val="false"/>
                <w:i w:val="false"/>
                <w:color w:val="000000"/>
                <w:sz w:val="20"/>
              </w:rPr>
              <w:t>
құжаттандыру, хал</w:t>
            </w:r>
            <w:r>
              <w:br/>
            </w:r>
            <w:r>
              <w:rPr>
                <w:rFonts w:ascii="Times New Roman"/>
                <w:b w:val="false"/>
                <w:i w:val="false"/>
                <w:color w:val="000000"/>
                <w:sz w:val="20"/>
              </w:rPr>
              <w:t>
актілерін жазу,</w:t>
            </w:r>
            <w:r>
              <w:br/>
            </w:r>
            <w:r>
              <w:rPr>
                <w:rFonts w:ascii="Times New Roman"/>
                <w:b w:val="false"/>
                <w:i w:val="false"/>
                <w:color w:val="000000"/>
                <w:sz w:val="20"/>
              </w:rPr>
              <w:t>
жылжымайтын</w:t>
            </w:r>
            <w:r>
              <w:br/>
            </w:r>
            <w:r>
              <w:rPr>
                <w:rFonts w:ascii="Times New Roman"/>
                <w:b w:val="false"/>
                <w:i w:val="false"/>
                <w:color w:val="000000"/>
                <w:sz w:val="20"/>
              </w:rPr>
              <w:t>
мүлікті және</w:t>
            </w:r>
            <w:r>
              <w:br/>
            </w:r>
            <w:r>
              <w:rPr>
                <w:rFonts w:ascii="Times New Roman"/>
                <w:b w:val="false"/>
                <w:i w:val="false"/>
                <w:color w:val="000000"/>
                <w:sz w:val="20"/>
              </w:rPr>
              <w:t>
заңды тұлғаларды</w:t>
            </w:r>
            <w:r>
              <w:br/>
            </w:r>
            <w:r>
              <w:rPr>
                <w:rFonts w:ascii="Times New Roman"/>
                <w:b w:val="false"/>
                <w:i w:val="false"/>
                <w:color w:val="000000"/>
                <w:sz w:val="20"/>
              </w:rPr>
              <w:t>
тіркеу</w:t>
            </w:r>
            <w:r>
              <w:br/>
            </w:r>
            <w:r>
              <w:rPr>
                <w:rFonts w:ascii="Times New Roman"/>
                <w:b w:val="false"/>
                <w:i w:val="false"/>
                <w:color w:val="000000"/>
                <w:sz w:val="20"/>
              </w:rPr>
              <w:t>
бөлімдерінің</w:t>
            </w:r>
            <w:r>
              <w:br/>
            </w:r>
            <w:r>
              <w:rPr>
                <w:rFonts w:ascii="Times New Roman"/>
                <w:b w:val="false"/>
                <w:i w:val="false"/>
                <w:color w:val="000000"/>
                <w:sz w:val="20"/>
              </w:rPr>
              <w:t>
мұрағаттық</w:t>
            </w:r>
            <w:r>
              <w:br/>
            </w:r>
            <w:r>
              <w:rPr>
                <w:rFonts w:ascii="Times New Roman"/>
                <w:b w:val="false"/>
                <w:i w:val="false"/>
                <w:color w:val="000000"/>
                <w:sz w:val="20"/>
              </w:rPr>
              <w:t>
құжаттарын</w:t>
            </w:r>
            <w:r>
              <w:br/>
            </w:r>
            <w:r>
              <w:rPr>
                <w:rFonts w:ascii="Times New Roman"/>
                <w:b w:val="false"/>
                <w:i w:val="false"/>
                <w:color w:val="000000"/>
                <w:sz w:val="20"/>
              </w:rPr>
              <w:t>
рәсімдеу</w:t>
            </w:r>
            <w:r>
              <w:br/>
            </w:r>
            <w:r>
              <w:rPr>
                <w:rFonts w:ascii="Times New Roman"/>
                <w:b w:val="false"/>
                <w:i w:val="false"/>
                <w:color w:val="000000"/>
                <w:sz w:val="20"/>
              </w:rPr>
              <w:t>
іс-шараларын</w:t>
            </w:r>
            <w:r>
              <w:br/>
            </w:r>
            <w:r>
              <w:rPr>
                <w:rFonts w:ascii="Times New Roman"/>
                <w:b w:val="false"/>
                <w:i w:val="false"/>
                <w:color w:val="000000"/>
                <w:sz w:val="20"/>
              </w:rPr>
              <w:t>
жүргізуге көмек</w:t>
            </w:r>
            <w:r>
              <w:br/>
            </w:r>
            <w:r>
              <w:rPr>
                <w:rFonts w:ascii="Times New Roman"/>
                <w:b w:val="false"/>
                <w:i w:val="false"/>
                <w:color w:val="000000"/>
                <w:sz w:val="20"/>
              </w:rPr>
              <w:t>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орнының жұмыс жасауға ыңғайлы болуы;</w:t>
            </w:r>
            <w:r>
              <w:br/>
            </w:r>
            <w:r>
              <w:rPr>
                <w:rFonts w:ascii="Times New Roman"/>
                <w:b w:val="false"/>
                <w:i w:val="false"/>
                <w:color w:val="000000"/>
                <w:sz w:val="20"/>
              </w:rPr>
              <w:t>
еңбек қауіпсіздігінің</w:t>
            </w:r>
            <w:r>
              <w:br/>
            </w:r>
            <w:r>
              <w:rPr>
                <w:rFonts w:ascii="Times New Roman"/>
                <w:b w:val="false"/>
                <w:i w:val="false"/>
                <w:color w:val="000000"/>
                <w:sz w:val="20"/>
              </w:rPr>
              <w:t>
сақталуы;</w:t>
            </w:r>
            <w:r>
              <w:br/>
            </w:r>
            <w:r>
              <w:rPr>
                <w:rFonts w:ascii="Times New Roman"/>
                <w:b w:val="false"/>
                <w:i w:val="false"/>
                <w:color w:val="000000"/>
                <w:sz w:val="20"/>
              </w:rPr>
              <w:t>
еңбекақының</w:t>
            </w:r>
            <w:r>
              <w:br/>
            </w:r>
            <w:r>
              <w:rPr>
                <w:rFonts w:ascii="Times New Roman"/>
                <w:b w:val="false"/>
                <w:i w:val="false"/>
                <w:color w:val="000000"/>
                <w:sz w:val="20"/>
              </w:rPr>
              <w:t>
уақтылы</w:t>
            </w:r>
            <w:r>
              <w:br/>
            </w:r>
            <w:r>
              <w:rPr>
                <w:rFonts w:ascii="Times New Roman"/>
                <w:b w:val="false"/>
                <w:i w:val="false"/>
                <w:color w:val="000000"/>
                <w:sz w:val="20"/>
              </w:rPr>
              <w:t>
төленуі;</w:t>
            </w:r>
            <w:r>
              <w:br/>
            </w:r>
            <w:r>
              <w:rPr>
                <w:rFonts w:ascii="Times New Roman"/>
                <w:b w:val="false"/>
                <w:i w:val="false"/>
                <w:color w:val="000000"/>
                <w:sz w:val="20"/>
              </w:rPr>
              <w:t>
5 күндік</w:t>
            </w:r>
            <w:r>
              <w:br/>
            </w:r>
            <w:r>
              <w:rPr>
                <w:rFonts w:ascii="Times New Roman"/>
                <w:b w:val="false"/>
                <w:i w:val="false"/>
                <w:color w:val="000000"/>
                <w:sz w:val="20"/>
              </w:rPr>
              <w:t>
жұмыс аптасы; 2 күн</w:t>
            </w:r>
            <w:r>
              <w:br/>
            </w:r>
            <w:r>
              <w:rPr>
                <w:rFonts w:ascii="Times New Roman"/>
                <w:b w:val="false"/>
                <w:i w:val="false"/>
                <w:color w:val="000000"/>
                <w:sz w:val="20"/>
              </w:rPr>
              <w:t>
демалыс</w:t>
            </w:r>
            <w:r>
              <w:br/>
            </w:r>
            <w:r>
              <w:rPr>
                <w:rFonts w:ascii="Times New Roman"/>
                <w:b w:val="false"/>
                <w:i w:val="false"/>
                <w:color w:val="000000"/>
                <w:sz w:val="20"/>
              </w:rPr>
              <w:t>
белгіленуі.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w:t>
            </w:r>
            <w:r>
              <w:br/>
            </w:r>
            <w:r>
              <w:rPr>
                <w:rFonts w:ascii="Times New Roman"/>
                <w:b w:val="false"/>
                <w:i w:val="false"/>
                <w:color w:val="000000"/>
                <w:sz w:val="20"/>
              </w:rPr>
              <w:t>
айлық</w:t>
            </w:r>
            <w:r>
              <w:br/>
            </w:r>
            <w:r>
              <w:rPr>
                <w:rFonts w:ascii="Times New Roman"/>
                <w:b w:val="false"/>
                <w:i w:val="false"/>
                <w:color w:val="000000"/>
                <w:sz w:val="20"/>
              </w:rPr>
              <w:t>
жалақы</w:t>
            </w:r>
          </w:p>
        </w:tc>
      </w:tr>
      <w:tr>
        <w:trPr>
          <w:trHeight w:val="17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r>
              <w:br/>
            </w:r>
            <w:r>
              <w:rPr>
                <w:rFonts w:ascii="Times New Roman"/>
                <w:b w:val="false"/>
                <w:i w:val="false"/>
                <w:color w:val="000000"/>
                <w:sz w:val="20"/>
              </w:rPr>
              <w:t>
аудандық</w:t>
            </w:r>
            <w:r>
              <w:br/>
            </w:r>
            <w:r>
              <w:rPr>
                <w:rFonts w:ascii="Times New Roman"/>
                <w:b w:val="false"/>
                <w:i w:val="false"/>
                <w:color w:val="000000"/>
                <w:sz w:val="20"/>
              </w:rPr>
              <w:t>
тұрғын үй-коммуналдық</w:t>
            </w:r>
            <w:r>
              <w:br/>
            </w:r>
            <w:r>
              <w:rPr>
                <w:rFonts w:ascii="Times New Roman"/>
                <w:b w:val="false"/>
                <w:i w:val="false"/>
                <w:color w:val="000000"/>
                <w:sz w:val="20"/>
              </w:rPr>
              <w:t>
шаруашылығы,</w:t>
            </w:r>
            <w:r>
              <w:br/>
            </w:r>
            <w:r>
              <w:rPr>
                <w:rFonts w:ascii="Times New Roman"/>
                <w:b w:val="false"/>
                <w:i w:val="false"/>
                <w:color w:val="000000"/>
                <w:sz w:val="20"/>
              </w:rPr>
              <w:t>
жолаушылар</w:t>
            </w:r>
            <w:r>
              <w:br/>
            </w:r>
            <w:r>
              <w:rPr>
                <w:rFonts w:ascii="Times New Roman"/>
                <w:b w:val="false"/>
                <w:i w:val="false"/>
                <w:color w:val="000000"/>
                <w:sz w:val="20"/>
              </w:rPr>
              <w:t>
көлігі және</w:t>
            </w:r>
            <w:r>
              <w:br/>
            </w:r>
            <w:r>
              <w:rPr>
                <w:rFonts w:ascii="Times New Roman"/>
                <w:b w:val="false"/>
                <w:i w:val="false"/>
                <w:color w:val="000000"/>
                <w:sz w:val="20"/>
              </w:rPr>
              <w:t>
автомобиль</w:t>
            </w:r>
            <w:r>
              <w:br/>
            </w:r>
            <w:r>
              <w:rPr>
                <w:rFonts w:ascii="Times New Roman"/>
                <w:b w:val="false"/>
                <w:i w:val="false"/>
                <w:color w:val="000000"/>
                <w:sz w:val="20"/>
              </w:rPr>
              <w:t>
жолдары</w:t>
            </w:r>
            <w:r>
              <w:br/>
            </w:r>
            <w:r>
              <w:rPr>
                <w:rFonts w:ascii="Times New Roman"/>
                <w:b w:val="false"/>
                <w:i w:val="false"/>
                <w:color w:val="000000"/>
                <w:sz w:val="20"/>
              </w:rPr>
              <w:t>
бөлімі"</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Поселкені</w:t>
            </w:r>
            <w:r>
              <w:br/>
            </w:r>
            <w:r>
              <w:rPr>
                <w:rFonts w:ascii="Times New Roman"/>
                <w:b w:val="false"/>
                <w:i w:val="false"/>
                <w:color w:val="000000"/>
                <w:sz w:val="20"/>
              </w:rPr>
              <w:t>
көгалдандыру,</w:t>
            </w:r>
            <w:r>
              <w:br/>
            </w:r>
            <w:r>
              <w:rPr>
                <w:rFonts w:ascii="Times New Roman"/>
                <w:b w:val="false"/>
                <w:i w:val="false"/>
                <w:color w:val="000000"/>
                <w:sz w:val="20"/>
              </w:rPr>
              <w:t>
аббаттандыру:</w:t>
            </w:r>
            <w:r>
              <w:br/>
            </w:r>
            <w:r>
              <w:rPr>
                <w:rFonts w:ascii="Times New Roman"/>
                <w:b w:val="false"/>
                <w:i w:val="false"/>
                <w:color w:val="000000"/>
                <w:sz w:val="20"/>
              </w:rPr>
              <w:t>
1) орталық алаңда</w:t>
            </w:r>
            <w:r>
              <w:br/>
            </w:r>
            <w:r>
              <w:rPr>
                <w:rFonts w:ascii="Times New Roman"/>
                <w:b w:val="false"/>
                <w:i w:val="false"/>
                <w:color w:val="000000"/>
                <w:sz w:val="20"/>
              </w:rPr>
              <w:t>
ескерткіштер</w:t>
            </w:r>
            <w:r>
              <w:br/>
            </w:r>
            <w:r>
              <w:rPr>
                <w:rFonts w:ascii="Times New Roman"/>
                <w:b w:val="false"/>
                <w:i w:val="false"/>
                <w:color w:val="000000"/>
                <w:sz w:val="20"/>
              </w:rPr>
              <w:t>
айналасын тратуар</w:t>
            </w:r>
            <w:r>
              <w:br/>
            </w:r>
            <w:r>
              <w:rPr>
                <w:rFonts w:ascii="Times New Roman"/>
                <w:b w:val="false"/>
                <w:i w:val="false"/>
                <w:color w:val="000000"/>
                <w:sz w:val="20"/>
              </w:rPr>
              <w:t>
жолдардың</w:t>
            </w:r>
            <w:r>
              <w:br/>
            </w:r>
            <w:r>
              <w:rPr>
                <w:rFonts w:ascii="Times New Roman"/>
                <w:b w:val="false"/>
                <w:i w:val="false"/>
                <w:color w:val="000000"/>
                <w:sz w:val="20"/>
              </w:rPr>
              <w:t>
тазалығын сақтау;</w:t>
            </w:r>
            <w:r>
              <w:br/>
            </w:r>
            <w:r>
              <w:rPr>
                <w:rFonts w:ascii="Times New Roman"/>
                <w:b w:val="false"/>
                <w:i w:val="false"/>
                <w:color w:val="000000"/>
                <w:sz w:val="20"/>
              </w:rPr>
              <w:t>
2) Ардагерлер</w:t>
            </w:r>
            <w:r>
              <w:br/>
            </w:r>
            <w:r>
              <w:rPr>
                <w:rFonts w:ascii="Times New Roman"/>
                <w:b w:val="false"/>
                <w:i w:val="false"/>
                <w:color w:val="000000"/>
                <w:sz w:val="20"/>
              </w:rPr>
              <w:t>
және орталық</w:t>
            </w:r>
            <w:r>
              <w:br/>
            </w:r>
            <w:r>
              <w:rPr>
                <w:rFonts w:ascii="Times New Roman"/>
                <w:b w:val="false"/>
                <w:i w:val="false"/>
                <w:color w:val="000000"/>
                <w:sz w:val="20"/>
              </w:rPr>
              <w:t>
парктерінде шөп,</w:t>
            </w:r>
            <w:r>
              <w:br/>
            </w:r>
            <w:r>
              <w:rPr>
                <w:rFonts w:ascii="Times New Roman"/>
                <w:b w:val="false"/>
                <w:i w:val="false"/>
                <w:color w:val="000000"/>
                <w:sz w:val="20"/>
              </w:rPr>
              <w:t>
қурайларды жұлып, жер ойып тырмалау,</w:t>
            </w:r>
            <w:r>
              <w:br/>
            </w:r>
            <w:r>
              <w:rPr>
                <w:rFonts w:ascii="Times New Roman"/>
                <w:b w:val="false"/>
                <w:i w:val="false"/>
                <w:color w:val="000000"/>
                <w:sz w:val="20"/>
              </w:rPr>
              <w:t>
ағаштар отырғызу, арықтарын тазалау</w:t>
            </w:r>
            <w:r>
              <w:br/>
            </w:r>
            <w:r>
              <w:rPr>
                <w:rFonts w:ascii="Times New Roman"/>
                <w:b w:val="false"/>
                <w:i w:val="false"/>
                <w:color w:val="000000"/>
                <w:sz w:val="20"/>
              </w:rPr>
              <w:t>
жұмыстары;</w:t>
            </w:r>
            <w:r>
              <w:br/>
            </w:r>
            <w:r>
              <w:rPr>
                <w:rFonts w:ascii="Times New Roman"/>
                <w:b w:val="false"/>
                <w:i w:val="false"/>
                <w:color w:val="000000"/>
                <w:sz w:val="20"/>
              </w:rPr>
              <w:t>
3) Желтоқсан,</w:t>
            </w:r>
            <w:r>
              <w:br/>
            </w:r>
            <w:r>
              <w:rPr>
                <w:rFonts w:ascii="Times New Roman"/>
                <w:b w:val="false"/>
                <w:i w:val="false"/>
                <w:color w:val="000000"/>
                <w:sz w:val="20"/>
              </w:rPr>
              <w:t>
Мұратбаев,</w:t>
            </w:r>
            <w:r>
              <w:br/>
            </w:r>
            <w:r>
              <w:rPr>
                <w:rFonts w:ascii="Times New Roman"/>
                <w:b w:val="false"/>
                <w:i w:val="false"/>
                <w:color w:val="000000"/>
                <w:sz w:val="20"/>
              </w:rPr>
              <w:t>
Жидебаев</w:t>
            </w:r>
            <w:r>
              <w:br/>
            </w:r>
            <w:r>
              <w:rPr>
                <w:rFonts w:ascii="Times New Roman"/>
                <w:b w:val="false"/>
                <w:i w:val="false"/>
                <w:color w:val="000000"/>
                <w:sz w:val="20"/>
              </w:rPr>
              <w:t>
көшелерінің</w:t>
            </w:r>
            <w:r>
              <w:br/>
            </w:r>
            <w:r>
              <w:rPr>
                <w:rFonts w:ascii="Times New Roman"/>
                <w:b w:val="false"/>
                <w:i w:val="false"/>
                <w:color w:val="000000"/>
                <w:sz w:val="20"/>
              </w:rPr>
              <w:t>
жолдарын тазалап,</w:t>
            </w:r>
            <w:r>
              <w:br/>
            </w:r>
            <w:r>
              <w:rPr>
                <w:rFonts w:ascii="Times New Roman"/>
                <w:b w:val="false"/>
                <w:i w:val="false"/>
                <w:color w:val="000000"/>
                <w:sz w:val="20"/>
              </w:rPr>
              <w:t>
қурай шөптерін</w:t>
            </w:r>
            <w:r>
              <w:br/>
            </w:r>
            <w:r>
              <w:rPr>
                <w:rFonts w:ascii="Times New Roman"/>
                <w:b w:val="false"/>
                <w:i w:val="false"/>
                <w:color w:val="000000"/>
                <w:sz w:val="20"/>
              </w:rPr>
              <w:t>
шауып, қоқыстарын</w:t>
            </w:r>
            <w:r>
              <w:br/>
            </w:r>
            <w:r>
              <w:rPr>
                <w:rFonts w:ascii="Times New Roman"/>
                <w:b w:val="false"/>
                <w:i w:val="false"/>
                <w:color w:val="000000"/>
                <w:sz w:val="20"/>
              </w:rPr>
              <w:t>
шығару;</w:t>
            </w:r>
            <w:r>
              <w:br/>
            </w:r>
            <w:r>
              <w:rPr>
                <w:rFonts w:ascii="Times New Roman"/>
                <w:b w:val="false"/>
                <w:i w:val="false"/>
                <w:color w:val="000000"/>
                <w:sz w:val="20"/>
              </w:rPr>
              <w:t>
4) каналдан</w:t>
            </w:r>
            <w:r>
              <w:br/>
            </w:r>
            <w:r>
              <w:rPr>
                <w:rFonts w:ascii="Times New Roman"/>
                <w:b w:val="false"/>
                <w:i w:val="false"/>
                <w:color w:val="000000"/>
                <w:sz w:val="20"/>
              </w:rPr>
              <w:t>
келетін үлкен</w:t>
            </w:r>
            <w:r>
              <w:br/>
            </w:r>
            <w:r>
              <w:rPr>
                <w:rFonts w:ascii="Times New Roman"/>
                <w:b w:val="false"/>
                <w:i w:val="false"/>
                <w:color w:val="000000"/>
                <w:sz w:val="20"/>
              </w:rPr>
              <w:t>
арықты тазалап,</w:t>
            </w:r>
            <w:r>
              <w:br/>
            </w:r>
            <w:r>
              <w:rPr>
                <w:rFonts w:ascii="Times New Roman"/>
                <w:b w:val="false"/>
                <w:i w:val="false"/>
                <w:color w:val="000000"/>
                <w:sz w:val="20"/>
              </w:rPr>
              <w:t>
қомдап ретке</w:t>
            </w:r>
            <w:r>
              <w:br/>
            </w:r>
            <w:r>
              <w:rPr>
                <w:rFonts w:ascii="Times New Roman"/>
                <w:b w:val="false"/>
                <w:i w:val="false"/>
                <w:color w:val="000000"/>
                <w:sz w:val="20"/>
              </w:rPr>
              <w:t>
келтіру;</w:t>
            </w:r>
            <w:r>
              <w:br/>
            </w:r>
            <w:r>
              <w:rPr>
                <w:rFonts w:ascii="Times New Roman"/>
                <w:b w:val="false"/>
                <w:i w:val="false"/>
                <w:color w:val="000000"/>
                <w:sz w:val="20"/>
              </w:rPr>
              <w:t>
5) орталық алаңды</w:t>
            </w:r>
            <w:r>
              <w:br/>
            </w:r>
            <w:r>
              <w:rPr>
                <w:rFonts w:ascii="Times New Roman"/>
                <w:b w:val="false"/>
                <w:i w:val="false"/>
                <w:color w:val="000000"/>
                <w:sz w:val="20"/>
              </w:rPr>
              <w:t>
тазалап сыпырып</w:t>
            </w:r>
            <w:r>
              <w:br/>
            </w:r>
            <w:r>
              <w:rPr>
                <w:rFonts w:ascii="Times New Roman"/>
                <w:b w:val="false"/>
                <w:i w:val="false"/>
                <w:color w:val="000000"/>
                <w:sz w:val="20"/>
              </w:rPr>
              <w:t>
отыру.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орнының</w:t>
            </w:r>
            <w:r>
              <w:br/>
            </w:r>
            <w:r>
              <w:rPr>
                <w:rFonts w:ascii="Times New Roman"/>
                <w:b w:val="false"/>
                <w:i w:val="false"/>
                <w:color w:val="000000"/>
                <w:sz w:val="20"/>
              </w:rPr>
              <w:t>
жұмыс</w:t>
            </w:r>
            <w:r>
              <w:br/>
            </w:r>
            <w:r>
              <w:rPr>
                <w:rFonts w:ascii="Times New Roman"/>
                <w:b w:val="false"/>
                <w:i w:val="false"/>
                <w:color w:val="000000"/>
                <w:sz w:val="20"/>
              </w:rPr>
              <w:t>
жасауға</w:t>
            </w:r>
            <w:r>
              <w:br/>
            </w:r>
            <w:r>
              <w:rPr>
                <w:rFonts w:ascii="Times New Roman"/>
                <w:b w:val="false"/>
                <w:i w:val="false"/>
                <w:color w:val="000000"/>
                <w:sz w:val="20"/>
              </w:rPr>
              <w:t>
ыңғайлы</w:t>
            </w:r>
            <w:r>
              <w:br/>
            </w:r>
            <w:r>
              <w:rPr>
                <w:rFonts w:ascii="Times New Roman"/>
                <w:b w:val="false"/>
                <w:i w:val="false"/>
                <w:color w:val="000000"/>
                <w:sz w:val="20"/>
              </w:rPr>
              <w:t>
болуы;</w:t>
            </w:r>
            <w:r>
              <w:br/>
            </w:r>
            <w:r>
              <w:rPr>
                <w:rFonts w:ascii="Times New Roman"/>
                <w:b w:val="false"/>
                <w:i w:val="false"/>
                <w:color w:val="000000"/>
                <w:sz w:val="20"/>
              </w:rPr>
              <w:t>
еңбек</w:t>
            </w:r>
            <w:r>
              <w:br/>
            </w:r>
            <w:r>
              <w:rPr>
                <w:rFonts w:ascii="Times New Roman"/>
                <w:b w:val="false"/>
                <w:i w:val="false"/>
                <w:color w:val="000000"/>
                <w:sz w:val="20"/>
              </w:rPr>
              <w:t>
қауіпсіздігінің</w:t>
            </w:r>
            <w:r>
              <w:br/>
            </w:r>
            <w:r>
              <w:rPr>
                <w:rFonts w:ascii="Times New Roman"/>
                <w:b w:val="false"/>
                <w:i w:val="false"/>
                <w:color w:val="000000"/>
                <w:sz w:val="20"/>
              </w:rPr>
              <w:t>
сақталуы;</w:t>
            </w:r>
            <w:r>
              <w:br/>
            </w:r>
            <w:r>
              <w:rPr>
                <w:rFonts w:ascii="Times New Roman"/>
                <w:b w:val="false"/>
                <w:i w:val="false"/>
                <w:color w:val="000000"/>
                <w:sz w:val="20"/>
              </w:rPr>
              <w:t>
еңбекақының</w:t>
            </w:r>
            <w:r>
              <w:br/>
            </w:r>
            <w:r>
              <w:rPr>
                <w:rFonts w:ascii="Times New Roman"/>
                <w:b w:val="false"/>
                <w:i w:val="false"/>
                <w:color w:val="000000"/>
                <w:sz w:val="20"/>
              </w:rPr>
              <w:t>
уақтылы</w:t>
            </w:r>
            <w:r>
              <w:br/>
            </w:r>
            <w:r>
              <w:rPr>
                <w:rFonts w:ascii="Times New Roman"/>
                <w:b w:val="false"/>
                <w:i w:val="false"/>
                <w:color w:val="000000"/>
                <w:sz w:val="20"/>
              </w:rPr>
              <w:t>
төленуі;</w:t>
            </w:r>
            <w:r>
              <w:br/>
            </w:r>
            <w:r>
              <w:rPr>
                <w:rFonts w:ascii="Times New Roman"/>
                <w:b w:val="false"/>
                <w:i w:val="false"/>
                <w:color w:val="000000"/>
                <w:sz w:val="20"/>
              </w:rPr>
              <w:t>
5 күндік</w:t>
            </w:r>
            <w:r>
              <w:br/>
            </w:r>
            <w:r>
              <w:rPr>
                <w:rFonts w:ascii="Times New Roman"/>
                <w:b w:val="false"/>
                <w:i w:val="false"/>
                <w:color w:val="000000"/>
                <w:sz w:val="20"/>
              </w:rPr>
              <w:t>
жұмыс аптасы; 2 күн</w:t>
            </w:r>
            <w:r>
              <w:br/>
            </w:r>
            <w:r>
              <w:rPr>
                <w:rFonts w:ascii="Times New Roman"/>
                <w:b w:val="false"/>
                <w:i w:val="false"/>
                <w:color w:val="000000"/>
                <w:sz w:val="20"/>
              </w:rPr>
              <w:t>
демалыс</w:t>
            </w:r>
            <w:r>
              <w:br/>
            </w:r>
            <w:r>
              <w:rPr>
                <w:rFonts w:ascii="Times New Roman"/>
                <w:b w:val="false"/>
                <w:i w:val="false"/>
                <w:color w:val="000000"/>
                <w:sz w:val="20"/>
              </w:rPr>
              <w:t>
белгіленуі.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w:t>
            </w:r>
            <w:r>
              <w:br/>
            </w:r>
            <w:r>
              <w:rPr>
                <w:rFonts w:ascii="Times New Roman"/>
                <w:b w:val="false"/>
                <w:i w:val="false"/>
                <w:color w:val="000000"/>
                <w:sz w:val="20"/>
              </w:rPr>
              <w:t>
айлық</w:t>
            </w:r>
            <w:r>
              <w:br/>
            </w:r>
            <w:r>
              <w:rPr>
                <w:rFonts w:ascii="Times New Roman"/>
                <w:b w:val="false"/>
                <w:i w:val="false"/>
                <w:color w:val="000000"/>
                <w:sz w:val="20"/>
              </w:rPr>
              <w:t>
жалақы</w:t>
            </w:r>
          </w:p>
        </w:tc>
      </w:tr>
      <w:tr>
        <w:trPr>
          <w:trHeight w:val="17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w:t>
            </w:r>
            <w:r>
              <w:br/>
            </w:r>
            <w:r>
              <w:rPr>
                <w:rFonts w:ascii="Times New Roman"/>
                <w:b w:val="false"/>
                <w:i w:val="false"/>
                <w:color w:val="000000"/>
                <w:sz w:val="20"/>
              </w:rPr>
              <w:t>
поселкелік</w:t>
            </w:r>
            <w:r>
              <w:br/>
            </w:r>
            <w:r>
              <w:rPr>
                <w:rFonts w:ascii="Times New Roman"/>
                <w:b w:val="false"/>
                <w:i w:val="false"/>
                <w:color w:val="000000"/>
                <w:sz w:val="20"/>
              </w:rPr>
              <w:t>
округі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1.Поселкені</w:t>
            </w:r>
            <w:r>
              <w:br/>
            </w:r>
            <w:r>
              <w:rPr>
                <w:rFonts w:ascii="Times New Roman"/>
                <w:b w:val="false"/>
                <w:i w:val="false"/>
                <w:color w:val="000000"/>
                <w:sz w:val="20"/>
              </w:rPr>
              <w:t>
көгалдандыру,</w:t>
            </w:r>
            <w:r>
              <w:br/>
            </w:r>
            <w:r>
              <w:rPr>
                <w:rFonts w:ascii="Times New Roman"/>
                <w:b w:val="false"/>
                <w:i w:val="false"/>
                <w:color w:val="000000"/>
                <w:sz w:val="20"/>
              </w:rPr>
              <w:t>
аббаттандыру:</w:t>
            </w:r>
            <w:r>
              <w:br/>
            </w:r>
            <w:r>
              <w:rPr>
                <w:rFonts w:ascii="Times New Roman"/>
                <w:b w:val="false"/>
                <w:i w:val="false"/>
                <w:color w:val="000000"/>
                <w:sz w:val="20"/>
              </w:rPr>
              <w:t>
1) су жүретін арықтарды тазалау, қазу;</w:t>
            </w:r>
            <w:r>
              <w:br/>
            </w:r>
            <w:r>
              <w:rPr>
                <w:rFonts w:ascii="Times New Roman"/>
                <w:b w:val="false"/>
                <w:i w:val="false"/>
                <w:color w:val="000000"/>
                <w:sz w:val="20"/>
              </w:rPr>
              <w:t>
2) елді мекендерде,</w:t>
            </w:r>
            <w:r>
              <w:br/>
            </w:r>
            <w:r>
              <w:rPr>
                <w:rFonts w:ascii="Times New Roman"/>
                <w:b w:val="false"/>
                <w:i w:val="false"/>
                <w:color w:val="000000"/>
                <w:sz w:val="20"/>
              </w:rPr>
              <w:t>
қоғамдық</w:t>
            </w:r>
            <w:r>
              <w:br/>
            </w:r>
            <w:r>
              <w:rPr>
                <w:rFonts w:ascii="Times New Roman"/>
                <w:b w:val="false"/>
                <w:i w:val="false"/>
                <w:color w:val="000000"/>
                <w:sz w:val="20"/>
              </w:rPr>
              <w:t>
орындарда қураған</w:t>
            </w:r>
            <w:r>
              <w:br/>
            </w:r>
            <w:r>
              <w:rPr>
                <w:rFonts w:ascii="Times New Roman"/>
                <w:b w:val="false"/>
                <w:i w:val="false"/>
                <w:color w:val="000000"/>
                <w:sz w:val="20"/>
              </w:rPr>
              <w:t>
ағаштарды кесу,</w:t>
            </w:r>
            <w:r>
              <w:br/>
            </w:r>
            <w:r>
              <w:rPr>
                <w:rFonts w:ascii="Times New Roman"/>
                <w:b w:val="false"/>
                <w:i w:val="false"/>
                <w:color w:val="000000"/>
                <w:sz w:val="20"/>
              </w:rPr>
              <w:t>
өсіп тұрған</w:t>
            </w:r>
            <w:r>
              <w:br/>
            </w:r>
            <w:r>
              <w:rPr>
                <w:rFonts w:ascii="Times New Roman"/>
                <w:b w:val="false"/>
                <w:i w:val="false"/>
                <w:color w:val="000000"/>
                <w:sz w:val="20"/>
              </w:rPr>
              <w:t>
ағаштарды бұтап</w:t>
            </w:r>
            <w:r>
              <w:br/>
            </w:r>
            <w:r>
              <w:rPr>
                <w:rFonts w:ascii="Times New Roman"/>
                <w:b w:val="false"/>
                <w:i w:val="false"/>
                <w:color w:val="000000"/>
                <w:sz w:val="20"/>
              </w:rPr>
              <w:t>
ретке келтіру;</w:t>
            </w:r>
            <w:r>
              <w:br/>
            </w:r>
            <w:r>
              <w:rPr>
                <w:rFonts w:ascii="Times New Roman"/>
                <w:b w:val="false"/>
                <w:i w:val="false"/>
                <w:color w:val="000000"/>
                <w:sz w:val="20"/>
              </w:rPr>
              <w:t>
3) жас ағаштарды</w:t>
            </w:r>
            <w:r>
              <w:br/>
            </w:r>
            <w:r>
              <w:rPr>
                <w:rFonts w:ascii="Times New Roman"/>
                <w:b w:val="false"/>
                <w:i w:val="false"/>
                <w:color w:val="000000"/>
                <w:sz w:val="20"/>
              </w:rPr>
              <w:t>
отырғызатын орын</w:t>
            </w:r>
            <w:r>
              <w:br/>
            </w:r>
            <w:r>
              <w:rPr>
                <w:rFonts w:ascii="Times New Roman"/>
                <w:b w:val="false"/>
                <w:i w:val="false"/>
                <w:color w:val="000000"/>
                <w:sz w:val="20"/>
              </w:rPr>
              <w:t>
дайындау,</w:t>
            </w:r>
            <w:r>
              <w:br/>
            </w:r>
            <w:r>
              <w:rPr>
                <w:rFonts w:ascii="Times New Roman"/>
                <w:b w:val="false"/>
                <w:i w:val="false"/>
                <w:color w:val="000000"/>
                <w:sz w:val="20"/>
              </w:rPr>
              <w:t>
отырғызу;</w:t>
            </w:r>
            <w:r>
              <w:br/>
            </w:r>
            <w:r>
              <w:rPr>
                <w:rFonts w:ascii="Times New Roman"/>
                <w:b w:val="false"/>
                <w:i w:val="false"/>
                <w:color w:val="000000"/>
                <w:sz w:val="20"/>
              </w:rPr>
              <w:t>
4) жас отырғызылған</w:t>
            </w:r>
            <w:r>
              <w:br/>
            </w:r>
            <w:r>
              <w:rPr>
                <w:rFonts w:ascii="Times New Roman"/>
                <w:b w:val="false"/>
                <w:i w:val="false"/>
                <w:color w:val="000000"/>
                <w:sz w:val="20"/>
              </w:rPr>
              <w:t>
ағаштарды күту,</w:t>
            </w:r>
            <w:r>
              <w:br/>
            </w:r>
            <w:r>
              <w:rPr>
                <w:rFonts w:ascii="Times New Roman"/>
                <w:b w:val="false"/>
                <w:i w:val="false"/>
                <w:color w:val="000000"/>
                <w:sz w:val="20"/>
              </w:rPr>
              <w:t>
суғару;</w:t>
            </w:r>
            <w:r>
              <w:br/>
            </w:r>
            <w:r>
              <w:rPr>
                <w:rFonts w:ascii="Times New Roman"/>
                <w:b w:val="false"/>
                <w:i w:val="false"/>
                <w:color w:val="000000"/>
                <w:sz w:val="20"/>
              </w:rPr>
              <w:t>
5) орталық</w:t>
            </w:r>
            <w:r>
              <w:br/>
            </w:r>
            <w:r>
              <w:rPr>
                <w:rFonts w:ascii="Times New Roman"/>
                <w:b w:val="false"/>
                <w:i w:val="false"/>
                <w:color w:val="000000"/>
                <w:sz w:val="20"/>
              </w:rPr>
              <w:t>
алаңдағы</w:t>
            </w:r>
            <w:r>
              <w:br/>
            </w:r>
            <w:r>
              <w:rPr>
                <w:rFonts w:ascii="Times New Roman"/>
                <w:b w:val="false"/>
                <w:i w:val="false"/>
                <w:color w:val="000000"/>
                <w:sz w:val="20"/>
              </w:rPr>
              <w:t>
газондарды және</w:t>
            </w:r>
            <w:r>
              <w:br/>
            </w:r>
            <w:r>
              <w:rPr>
                <w:rFonts w:ascii="Times New Roman"/>
                <w:b w:val="false"/>
                <w:i w:val="false"/>
                <w:color w:val="000000"/>
                <w:sz w:val="20"/>
              </w:rPr>
              <w:t>
гүлзарларды бағып,</w:t>
            </w:r>
            <w:r>
              <w:br/>
            </w:r>
            <w:r>
              <w:rPr>
                <w:rFonts w:ascii="Times New Roman"/>
                <w:b w:val="false"/>
                <w:i w:val="false"/>
                <w:color w:val="000000"/>
                <w:sz w:val="20"/>
              </w:rPr>
              <w:t>
күту;</w:t>
            </w:r>
            <w:r>
              <w:br/>
            </w:r>
            <w:r>
              <w:rPr>
                <w:rFonts w:ascii="Times New Roman"/>
                <w:b w:val="false"/>
                <w:i w:val="false"/>
                <w:color w:val="000000"/>
                <w:sz w:val="20"/>
              </w:rPr>
              <w:t>
6) қоғамдық орындардағы күл-қоқыстарды</w:t>
            </w:r>
            <w:r>
              <w:br/>
            </w:r>
            <w:r>
              <w:rPr>
                <w:rFonts w:ascii="Times New Roman"/>
                <w:b w:val="false"/>
                <w:i w:val="false"/>
                <w:color w:val="000000"/>
                <w:sz w:val="20"/>
              </w:rPr>
              <w:t>
тазалап, оны</w:t>
            </w:r>
            <w:r>
              <w:br/>
            </w:r>
            <w:r>
              <w:rPr>
                <w:rFonts w:ascii="Times New Roman"/>
                <w:b w:val="false"/>
                <w:i w:val="false"/>
                <w:color w:val="000000"/>
                <w:sz w:val="20"/>
              </w:rPr>
              <w:t>
арнайы</w:t>
            </w:r>
            <w:r>
              <w:br/>
            </w:r>
            <w:r>
              <w:rPr>
                <w:rFonts w:ascii="Times New Roman"/>
                <w:b w:val="false"/>
                <w:i w:val="false"/>
                <w:color w:val="000000"/>
                <w:sz w:val="20"/>
              </w:rPr>
              <w:t>
белгіленген</w:t>
            </w:r>
            <w:r>
              <w:br/>
            </w:r>
            <w:r>
              <w:rPr>
                <w:rFonts w:ascii="Times New Roman"/>
                <w:b w:val="false"/>
                <w:i w:val="false"/>
                <w:color w:val="000000"/>
                <w:sz w:val="20"/>
              </w:rPr>
              <w:t>
жерлерге шығару;</w:t>
            </w:r>
            <w:r>
              <w:br/>
            </w:r>
            <w:r>
              <w:rPr>
                <w:rFonts w:ascii="Times New Roman"/>
                <w:b w:val="false"/>
                <w:i w:val="false"/>
                <w:color w:val="000000"/>
                <w:sz w:val="20"/>
              </w:rPr>
              <w:t>
7) бағандардың,</w:t>
            </w:r>
            <w:r>
              <w:br/>
            </w:r>
            <w:r>
              <w:rPr>
                <w:rFonts w:ascii="Times New Roman"/>
                <w:b w:val="false"/>
                <w:i w:val="false"/>
                <w:color w:val="000000"/>
                <w:sz w:val="20"/>
              </w:rPr>
              <w:t>
ағаштардың</w:t>
            </w:r>
            <w:r>
              <w:br/>
            </w:r>
            <w:r>
              <w:rPr>
                <w:rFonts w:ascii="Times New Roman"/>
                <w:b w:val="false"/>
                <w:i w:val="false"/>
                <w:color w:val="000000"/>
                <w:sz w:val="20"/>
              </w:rPr>
              <w:t>
түптерін әктеу;</w:t>
            </w:r>
            <w:r>
              <w:br/>
            </w:r>
            <w:r>
              <w:rPr>
                <w:rFonts w:ascii="Times New Roman"/>
                <w:b w:val="false"/>
                <w:i w:val="false"/>
                <w:color w:val="000000"/>
                <w:sz w:val="20"/>
              </w:rPr>
              <w:t>
8) қараусыз</w:t>
            </w:r>
            <w:r>
              <w:br/>
            </w:r>
            <w:r>
              <w:rPr>
                <w:rFonts w:ascii="Times New Roman"/>
                <w:b w:val="false"/>
                <w:i w:val="false"/>
                <w:color w:val="000000"/>
                <w:sz w:val="20"/>
              </w:rPr>
              <w:t>
қалған ескі</w:t>
            </w:r>
            <w:r>
              <w:br/>
            </w:r>
            <w:r>
              <w:rPr>
                <w:rFonts w:ascii="Times New Roman"/>
                <w:b w:val="false"/>
                <w:i w:val="false"/>
                <w:color w:val="000000"/>
                <w:sz w:val="20"/>
              </w:rPr>
              <w:t>
үйлердің сыртын</w:t>
            </w:r>
            <w:r>
              <w:br/>
            </w:r>
            <w:r>
              <w:rPr>
                <w:rFonts w:ascii="Times New Roman"/>
                <w:b w:val="false"/>
                <w:i w:val="false"/>
                <w:color w:val="000000"/>
                <w:sz w:val="20"/>
              </w:rPr>
              <w:t>
ағарту, есік</w:t>
            </w:r>
            <w:r>
              <w:br/>
            </w:r>
            <w:r>
              <w:rPr>
                <w:rFonts w:ascii="Times New Roman"/>
                <w:b w:val="false"/>
                <w:i w:val="false"/>
                <w:color w:val="000000"/>
                <w:sz w:val="20"/>
              </w:rPr>
              <w:t>
терезелерін</w:t>
            </w:r>
            <w:r>
              <w:br/>
            </w:r>
            <w:r>
              <w:rPr>
                <w:rFonts w:ascii="Times New Roman"/>
                <w:b w:val="false"/>
                <w:i w:val="false"/>
                <w:color w:val="000000"/>
                <w:sz w:val="20"/>
              </w:rPr>
              <w:t>
кірпішпен қалау.</w:t>
            </w:r>
            <w:r>
              <w:br/>
            </w:r>
            <w:r>
              <w:rPr>
                <w:rFonts w:ascii="Times New Roman"/>
                <w:b w:val="false"/>
                <w:i w:val="false"/>
                <w:color w:val="000000"/>
                <w:sz w:val="20"/>
              </w:rPr>
              <w:t>
2. 18 жасқа</w:t>
            </w:r>
            <w:r>
              <w:br/>
            </w:r>
            <w:r>
              <w:rPr>
                <w:rFonts w:ascii="Times New Roman"/>
                <w:b w:val="false"/>
                <w:i w:val="false"/>
                <w:color w:val="000000"/>
                <w:sz w:val="20"/>
              </w:rPr>
              <w:t>
дейінгі</w:t>
            </w:r>
            <w:r>
              <w:br/>
            </w:r>
            <w:r>
              <w:rPr>
                <w:rFonts w:ascii="Times New Roman"/>
                <w:b w:val="false"/>
                <w:i w:val="false"/>
                <w:color w:val="000000"/>
                <w:sz w:val="20"/>
              </w:rPr>
              <w:t>
мемлекеттік</w:t>
            </w:r>
            <w:r>
              <w:br/>
            </w:r>
            <w:r>
              <w:rPr>
                <w:rFonts w:ascii="Times New Roman"/>
                <w:b w:val="false"/>
                <w:i w:val="false"/>
                <w:color w:val="000000"/>
                <w:sz w:val="20"/>
              </w:rPr>
              <w:t>
жәрдемақы алатын</w:t>
            </w:r>
            <w:r>
              <w:br/>
            </w:r>
            <w:r>
              <w:rPr>
                <w:rFonts w:ascii="Times New Roman"/>
                <w:b w:val="false"/>
                <w:i w:val="false"/>
                <w:color w:val="000000"/>
                <w:sz w:val="20"/>
              </w:rPr>
              <w:t>
балалары бар</w:t>
            </w:r>
            <w:r>
              <w:br/>
            </w:r>
            <w:r>
              <w:rPr>
                <w:rFonts w:ascii="Times New Roman"/>
                <w:b w:val="false"/>
                <w:i w:val="false"/>
                <w:color w:val="000000"/>
                <w:sz w:val="20"/>
              </w:rPr>
              <w:t>
отбасыларының</w:t>
            </w:r>
            <w:r>
              <w:br/>
            </w:r>
            <w:r>
              <w:rPr>
                <w:rFonts w:ascii="Times New Roman"/>
                <w:b w:val="false"/>
                <w:i w:val="false"/>
                <w:color w:val="000000"/>
                <w:sz w:val="20"/>
              </w:rPr>
              <w:t>
тұрмысын</w:t>
            </w:r>
            <w:r>
              <w:br/>
            </w:r>
            <w:r>
              <w:rPr>
                <w:rFonts w:ascii="Times New Roman"/>
                <w:b w:val="false"/>
                <w:i w:val="false"/>
                <w:color w:val="000000"/>
                <w:sz w:val="20"/>
              </w:rPr>
              <w:t>
анықтауға</w:t>
            </w:r>
            <w:r>
              <w:br/>
            </w:r>
            <w:r>
              <w:rPr>
                <w:rFonts w:ascii="Times New Roman"/>
                <w:b w:val="false"/>
                <w:i w:val="false"/>
                <w:color w:val="000000"/>
                <w:sz w:val="20"/>
              </w:rPr>
              <w:t>
көмектесу.</w:t>
            </w:r>
            <w:r>
              <w:br/>
            </w:r>
            <w:r>
              <w:rPr>
                <w:rFonts w:ascii="Times New Roman"/>
                <w:b w:val="false"/>
                <w:i w:val="false"/>
                <w:color w:val="000000"/>
                <w:sz w:val="20"/>
              </w:rPr>
              <w:t>
3. Республикалық</w:t>
            </w:r>
            <w:r>
              <w:br/>
            </w:r>
            <w:r>
              <w:rPr>
                <w:rFonts w:ascii="Times New Roman"/>
                <w:b w:val="false"/>
                <w:i w:val="false"/>
                <w:color w:val="000000"/>
                <w:sz w:val="20"/>
              </w:rPr>
              <w:t>
аймақтық</w:t>
            </w:r>
            <w:r>
              <w:br/>
            </w:r>
            <w:r>
              <w:rPr>
                <w:rFonts w:ascii="Times New Roman"/>
                <w:b w:val="false"/>
                <w:i w:val="false"/>
                <w:color w:val="000000"/>
                <w:sz w:val="20"/>
              </w:rPr>
              <w:t>
науқандық шаралар</w:t>
            </w:r>
            <w:r>
              <w:br/>
            </w:r>
            <w:r>
              <w:rPr>
                <w:rFonts w:ascii="Times New Roman"/>
                <w:b w:val="false"/>
                <w:i w:val="false"/>
                <w:color w:val="000000"/>
                <w:sz w:val="20"/>
              </w:rPr>
              <w:t>
өткізуді</w:t>
            </w:r>
            <w:r>
              <w:br/>
            </w:r>
            <w:r>
              <w:rPr>
                <w:rFonts w:ascii="Times New Roman"/>
                <w:b w:val="false"/>
                <w:i w:val="false"/>
                <w:color w:val="000000"/>
                <w:sz w:val="20"/>
              </w:rPr>
              <w:t>
ұйымдастыруға</w:t>
            </w:r>
            <w:r>
              <w:br/>
            </w:r>
            <w:r>
              <w:rPr>
                <w:rFonts w:ascii="Times New Roman"/>
                <w:b w:val="false"/>
                <w:i w:val="false"/>
                <w:color w:val="000000"/>
                <w:sz w:val="20"/>
              </w:rPr>
              <w:t>
көмектесу.</w:t>
            </w:r>
            <w:r>
              <w:br/>
            </w:r>
            <w:r>
              <w:rPr>
                <w:rFonts w:ascii="Times New Roman"/>
                <w:b w:val="false"/>
                <w:i w:val="false"/>
                <w:color w:val="000000"/>
                <w:sz w:val="20"/>
              </w:rPr>
              <w:t>
4. Кең көлемді</w:t>
            </w:r>
            <w:r>
              <w:br/>
            </w:r>
            <w:r>
              <w:rPr>
                <w:rFonts w:ascii="Times New Roman"/>
                <w:b w:val="false"/>
                <w:i w:val="false"/>
                <w:color w:val="000000"/>
                <w:sz w:val="20"/>
              </w:rPr>
              <w:t>
мәдени шаралар</w:t>
            </w:r>
            <w:r>
              <w:br/>
            </w:r>
            <w:r>
              <w:rPr>
                <w:rFonts w:ascii="Times New Roman"/>
                <w:b w:val="false"/>
                <w:i w:val="false"/>
                <w:color w:val="000000"/>
                <w:sz w:val="20"/>
              </w:rPr>
              <w:t>
өткізуді</w:t>
            </w:r>
            <w:r>
              <w:br/>
            </w:r>
            <w:r>
              <w:rPr>
                <w:rFonts w:ascii="Times New Roman"/>
                <w:b w:val="false"/>
                <w:i w:val="false"/>
                <w:color w:val="000000"/>
                <w:sz w:val="20"/>
              </w:rPr>
              <w:t>
ұйымдастыруға</w:t>
            </w:r>
            <w:r>
              <w:br/>
            </w:r>
            <w:r>
              <w:rPr>
                <w:rFonts w:ascii="Times New Roman"/>
                <w:b w:val="false"/>
                <w:i w:val="false"/>
                <w:color w:val="000000"/>
                <w:sz w:val="20"/>
              </w:rPr>
              <w:t>
көмектесу.</w:t>
            </w:r>
            <w:r>
              <w:br/>
            </w:r>
            <w:r>
              <w:rPr>
                <w:rFonts w:ascii="Times New Roman"/>
                <w:b w:val="false"/>
                <w:i w:val="false"/>
                <w:color w:val="000000"/>
                <w:sz w:val="20"/>
              </w:rPr>
              <w:t>
5. Шаруашылық</w:t>
            </w:r>
            <w:r>
              <w:br/>
            </w:r>
            <w:r>
              <w:rPr>
                <w:rFonts w:ascii="Times New Roman"/>
                <w:b w:val="false"/>
                <w:i w:val="false"/>
                <w:color w:val="000000"/>
                <w:sz w:val="20"/>
              </w:rPr>
              <w:t>
кітаптарды</w:t>
            </w:r>
            <w:r>
              <w:br/>
            </w:r>
            <w:r>
              <w:rPr>
                <w:rFonts w:ascii="Times New Roman"/>
                <w:b w:val="false"/>
                <w:i w:val="false"/>
                <w:color w:val="000000"/>
                <w:sz w:val="20"/>
              </w:rPr>
              <w:t>
толтыру үшін</w:t>
            </w:r>
            <w:r>
              <w:br/>
            </w:r>
            <w:r>
              <w:rPr>
                <w:rFonts w:ascii="Times New Roman"/>
                <w:b w:val="false"/>
                <w:i w:val="false"/>
                <w:color w:val="000000"/>
                <w:sz w:val="20"/>
              </w:rPr>
              <w:t>
үйлерді аралап</w:t>
            </w:r>
            <w:r>
              <w:br/>
            </w:r>
            <w:r>
              <w:rPr>
                <w:rFonts w:ascii="Times New Roman"/>
                <w:b w:val="false"/>
                <w:i w:val="false"/>
                <w:color w:val="000000"/>
                <w:sz w:val="20"/>
              </w:rPr>
              <w:t>
мәлімет жинау.</w:t>
            </w:r>
            <w:r>
              <w:br/>
            </w:r>
            <w:r>
              <w:rPr>
                <w:rFonts w:ascii="Times New Roman"/>
                <w:b w:val="false"/>
                <w:i w:val="false"/>
                <w:color w:val="000000"/>
                <w:sz w:val="20"/>
              </w:rPr>
              <w:t>
6. Даңқ алып</w:t>
            </w:r>
            <w:r>
              <w:br/>
            </w:r>
            <w:r>
              <w:rPr>
                <w:rFonts w:ascii="Times New Roman"/>
                <w:b w:val="false"/>
                <w:i w:val="false"/>
                <w:color w:val="000000"/>
                <w:sz w:val="20"/>
              </w:rPr>
              <w:t>
ескерткіштерді</w:t>
            </w:r>
            <w:r>
              <w:br/>
            </w:r>
            <w:r>
              <w:rPr>
                <w:rFonts w:ascii="Times New Roman"/>
                <w:b w:val="false"/>
                <w:i w:val="false"/>
                <w:color w:val="000000"/>
                <w:sz w:val="20"/>
              </w:rPr>
              <w:t>
қарау және</w:t>
            </w:r>
            <w:r>
              <w:br/>
            </w:r>
            <w:r>
              <w:rPr>
                <w:rFonts w:ascii="Times New Roman"/>
                <w:b w:val="false"/>
                <w:i w:val="false"/>
                <w:color w:val="000000"/>
                <w:sz w:val="20"/>
              </w:rPr>
              <w:t>
қалпына келтіру,</w:t>
            </w:r>
            <w:r>
              <w:br/>
            </w:r>
            <w:r>
              <w:rPr>
                <w:rFonts w:ascii="Times New Roman"/>
                <w:b w:val="false"/>
                <w:i w:val="false"/>
                <w:color w:val="000000"/>
                <w:sz w:val="20"/>
              </w:rPr>
              <w:t>
соғысқа</w:t>
            </w:r>
            <w:r>
              <w:br/>
            </w:r>
            <w:r>
              <w:rPr>
                <w:rFonts w:ascii="Times New Roman"/>
                <w:b w:val="false"/>
                <w:i w:val="false"/>
                <w:color w:val="000000"/>
                <w:sz w:val="20"/>
              </w:rPr>
              <w:t>
қатысқандарға</w:t>
            </w:r>
            <w:r>
              <w:br/>
            </w:r>
            <w:r>
              <w:rPr>
                <w:rFonts w:ascii="Times New Roman"/>
                <w:b w:val="false"/>
                <w:i w:val="false"/>
                <w:color w:val="000000"/>
                <w:sz w:val="20"/>
              </w:rPr>
              <w:t>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орнының</w:t>
            </w:r>
            <w:r>
              <w:br/>
            </w:r>
            <w:r>
              <w:rPr>
                <w:rFonts w:ascii="Times New Roman"/>
                <w:b w:val="false"/>
                <w:i w:val="false"/>
                <w:color w:val="000000"/>
                <w:sz w:val="20"/>
              </w:rPr>
              <w:t>
жұмыс</w:t>
            </w:r>
            <w:r>
              <w:br/>
            </w:r>
            <w:r>
              <w:rPr>
                <w:rFonts w:ascii="Times New Roman"/>
                <w:b w:val="false"/>
                <w:i w:val="false"/>
                <w:color w:val="000000"/>
                <w:sz w:val="20"/>
              </w:rPr>
              <w:t>
жасауға</w:t>
            </w:r>
            <w:r>
              <w:br/>
            </w:r>
            <w:r>
              <w:rPr>
                <w:rFonts w:ascii="Times New Roman"/>
                <w:b w:val="false"/>
                <w:i w:val="false"/>
                <w:color w:val="000000"/>
                <w:sz w:val="20"/>
              </w:rPr>
              <w:t>
ыңғайлы</w:t>
            </w:r>
            <w:r>
              <w:br/>
            </w:r>
            <w:r>
              <w:rPr>
                <w:rFonts w:ascii="Times New Roman"/>
                <w:b w:val="false"/>
                <w:i w:val="false"/>
                <w:color w:val="000000"/>
                <w:sz w:val="20"/>
              </w:rPr>
              <w:t>
болуы;</w:t>
            </w:r>
            <w:r>
              <w:br/>
            </w:r>
            <w:r>
              <w:rPr>
                <w:rFonts w:ascii="Times New Roman"/>
                <w:b w:val="false"/>
                <w:i w:val="false"/>
                <w:color w:val="000000"/>
                <w:sz w:val="20"/>
              </w:rPr>
              <w:t>
еңбек</w:t>
            </w:r>
            <w:r>
              <w:br/>
            </w:r>
            <w:r>
              <w:rPr>
                <w:rFonts w:ascii="Times New Roman"/>
                <w:b w:val="false"/>
                <w:i w:val="false"/>
                <w:color w:val="000000"/>
                <w:sz w:val="20"/>
              </w:rPr>
              <w:t>
қауіпсіздігінің</w:t>
            </w:r>
            <w:r>
              <w:br/>
            </w:r>
            <w:r>
              <w:rPr>
                <w:rFonts w:ascii="Times New Roman"/>
                <w:b w:val="false"/>
                <w:i w:val="false"/>
                <w:color w:val="000000"/>
                <w:sz w:val="20"/>
              </w:rPr>
              <w:t>
сақталуы;</w:t>
            </w:r>
            <w:r>
              <w:br/>
            </w:r>
            <w:r>
              <w:rPr>
                <w:rFonts w:ascii="Times New Roman"/>
                <w:b w:val="false"/>
                <w:i w:val="false"/>
                <w:color w:val="000000"/>
                <w:sz w:val="20"/>
              </w:rPr>
              <w:t>
еңбекақының</w:t>
            </w:r>
            <w:r>
              <w:br/>
            </w:r>
            <w:r>
              <w:rPr>
                <w:rFonts w:ascii="Times New Roman"/>
                <w:b w:val="false"/>
                <w:i w:val="false"/>
                <w:color w:val="000000"/>
                <w:sz w:val="20"/>
              </w:rPr>
              <w:t>
уақтылы</w:t>
            </w:r>
            <w:r>
              <w:br/>
            </w:r>
            <w:r>
              <w:rPr>
                <w:rFonts w:ascii="Times New Roman"/>
                <w:b w:val="false"/>
                <w:i w:val="false"/>
                <w:color w:val="000000"/>
                <w:sz w:val="20"/>
              </w:rPr>
              <w:t>
төленуі;</w:t>
            </w:r>
            <w:r>
              <w:br/>
            </w:r>
            <w:r>
              <w:rPr>
                <w:rFonts w:ascii="Times New Roman"/>
                <w:b w:val="false"/>
                <w:i w:val="false"/>
                <w:color w:val="000000"/>
                <w:sz w:val="20"/>
              </w:rPr>
              <w:t>
5 күндік</w:t>
            </w:r>
            <w:r>
              <w:br/>
            </w:r>
            <w:r>
              <w:rPr>
                <w:rFonts w:ascii="Times New Roman"/>
                <w:b w:val="false"/>
                <w:i w:val="false"/>
                <w:color w:val="000000"/>
                <w:sz w:val="20"/>
              </w:rPr>
              <w:t>
жұмыс аптасы; 2 күн</w:t>
            </w:r>
            <w:r>
              <w:br/>
            </w:r>
            <w:r>
              <w:rPr>
                <w:rFonts w:ascii="Times New Roman"/>
                <w:b w:val="false"/>
                <w:i w:val="false"/>
                <w:color w:val="000000"/>
                <w:sz w:val="20"/>
              </w:rPr>
              <w:t>
демалыс</w:t>
            </w:r>
            <w:r>
              <w:br/>
            </w:r>
            <w:r>
              <w:rPr>
                <w:rFonts w:ascii="Times New Roman"/>
                <w:b w:val="false"/>
                <w:i w:val="false"/>
                <w:color w:val="000000"/>
                <w:sz w:val="20"/>
              </w:rPr>
              <w:t>
белгіленуі.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w:t>
            </w:r>
            <w:r>
              <w:br/>
            </w:r>
            <w:r>
              <w:rPr>
                <w:rFonts w:ascii="Times New Roman"/>
                <w:b w:val="false"/>
                <w:i w:val="false"/>
                <w:color w:val="000000"/>
                <w:sz w:val="20"/>
              </w:rPr>
              <w:t>
айлық</w:t>
            </w:r>
            <w:r>
              <w:br/>
            </w:r>
            <w:r>
              <w:rPr>
                <w:rFonts w:ascii="Times New Roman"/>
                <w:b w:val="false"/>
                <w:i w:val="false"/>
                <w:color w:val="000000"/>
                <w:sz w:val="20"/>
              </w:rPr>
              <w:t>
жалақы</w:t>
            </w:r>
          </w:p>
        </w:tc>
      </w:tr>
      <w:tr>
        <w:trPr>
          <w:trHeight w:val="17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w:t>
            </w:r>
            <w:r>
              <w:br/>
            </w:r>
            <w:r>
              <w:rPr>
                <w:rFonts w:ascii="Times New Roman"/>
                <w:b w:val="false"/>
                <w:i w:val="false"/>
                <w:color w:val="000000"/>
                <w:sz w:val="20"/>
              </w:rPr>
              <w:t>
ауылдық</w:t>
            </w:r>
            <w:r>
              <w:br/>
            </w:r>
            <w:r>
              <w:rPr>
                <w:rFonts w:ascii="Times New Roman"/>
                <w:b w:val="false"/>
                <w:i w:val="false"/>
                <w:color w:val="000000"/>
                <w:sz w:val="20"/>
              </w:rPr>
              <w:t>
округі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 аймағын</w:t>
            </w:r>
            <w:r>
              <w:br/>
            </w:r>
            <w:r>
              <w:rPr>
                <w:rFonts w:ascii="Times New Roman"/>
                <w:b w:val="false"/>
                <w:i w:val="false"/>
                <w:color w:val="000000"/>
                <w:sz w:val="20"/>
              </w:rPr>
              <w:t>
көгалдандыру,</w:t>
            </w:r>
            <w:r>
              <w:br/>
            </w:r>
            <w:r>
              <w:rPr>
                <w:rFonts w:ascii="Times New Roman"/>
                <w:b w:val="false"/>
                <w:i w:val="false"/>
                <w:color w:val="000000"/>
                <w:sz w:val="20"/>
              </w:rPr>
              <w:t>
аббаттандыру:</w:t>
            </w:r>
            <w:r>
              <w:br/>
            </w:r>
            <w:r>
              <w:rPr>
                <w:rFonts w:ascii="Times New Roman"/>
                <w:b w:val="false"/>
                <w:i w:val="false"/>
                <w:color w:val="000000"/>
                <w:sz w:val="20"/>
              </w:rPr>
              <w:t>
1) жол бойларына</w:t>
            </w:r>
            <w:r>
              <w:br/>
            </w:r>
            <w:r>
              <w:rPr>
                <w:rFonts w:ascii="Times New Roman"/>
                <w:b w:val="false"/>
                <w:i w:val="false"/>
                <w:color w:val="000000"/>
                <w:sz w:val="20"/>
              </w:rPr>
              <w:t>
құм төгу,</w:t>
            </w:r>
            <w:r>
              <w:br/>
            </w:r>
            <w:r>
              <w:rPr>
                <w:rFonts w:ascii="Times New Roman"/>
                <w:b w:val="false"/>
                <w:i w:val="false"/>
                <w:color w:val="000000"/>
                <w:sz w:val="20"/>
              </w:rPr>
              <w:t>
қурайларды шабу;</w:t>
            </w:r>
            <w:r>
              <w:br/>
            </w:r>
            <w:r>
              <w:rPr>
                <w:rFonts w:ascii="Times New Roman"/>
                <w:b w:val="false"/>
                <w:i w:val="false"/>
                <w:color w:val="000000"/>
                <w:sz w:val="20"/>
              </w:rPr>
              <w:t>
2) су жүретін</w:t>
            </w:r>
            <w:r>
              <w:br/>
            </w:r>
            <w:r>
              <w:rPr>
                <w:rFonts w:ascii="Times New Roman"/>
                <w:b w:val="false"/>
                <w:i w:val="false"/>
                <w:color w:val="000000"/>
                <w:sz w:val="20"/>
              </w:rPr>
              <w:t>
арықтарды тазалап, қазу;</w:t>
            </w:r>
            <w:r>
              <w:br/>
            </w:r>
            <w:r>
              <w:rPr>
                <w:rFonts w:ascii="Times New Roman"/>
                <w:b w:val="false"/>
                <w:i w:val="false"/>
                <w:color w:val="000000"/>
                <w:sz w:val="20"/>
              </w:rPr>
              <w:t>
3) елді</w:t>
            </w:r>
            <w:r>
              <w:br/>
            </w:r>
            <w:r>
              <w:rPr>
                <w:rFonts w:ascii="Times New Roman"/>
                <w:b w:val="false"/>
                <w:i w:val="false"/>
                <w:color w:val="000000"/>
                <w:sz w:val="20"/>
              </w:rPr>
              <w:t>
мекендерде,</w:t>
            </w:r>
            <w:r>
              <w:br/>
            </w:r>
            <w:r>
              <w:rPr>
                <w:rFonts w:ascii="Times New Roman"/>
                <w:b w:val="false"/>
                <w:i w:val="false"/>
                <w:color w:val="000000"/>
                <w:sz w:val="20"/>
              </w:rPr>
              <w:t>
қоғамдық</w:t>
            </w:r>
            <w:r>
              <w:br/>
            </w:r>
            <w:r>
              <w:rPr>
                <w:rFonts w:ascii="Times New Roman"/>
                <w:b w:val="false"/>
                <w:i w:val="false"/>
                <w:color w:val="000000"/>
                <w:sz w:val="20"/>
              </w:rPr>
              <w:t>
орындарда қураған</w:t>
            </w:r>
            <w:r>
              <w:br/>
            </w:r>
            <w:r>
              <w:rPr>
                <w:rFonts w:ascii="Times New Roman"/>
                <w:b w:val="false"/>
                <w:i w:val="false"/>
                <w:color w:val="000000"/>
                <w:sz w:val="20"/>
              </w:rPr>
              <w:t>
ағаштарды кесу,</w:t>
            </w:r>
            <w:r>
              <w:br/>
            </w:r>
            <w:r>
              <w:rPr>
                <w:rFonts w:ascii="Times New Roman"/>
                <w:b w:val="false"/>
                <w:i w:val="false"/>
                <w:color w:val="000000"/>
                <w:sz w:val="20"/>
              </w:rPr>
              <w:t>
өсіп тұрған</w:t>
            </w:r>
            <w:r>
              <w:br/>
            </w:r>
            <w:r>
              <w:rPr>
                <w:rFonts w:ascii="Times New Roman"/>
                <w:b w:val="false"/>
                <w:i w:val="false"/>
                <w:color w:val="000000"/>
                <w:sz w:val="20"/>
              </w:rPr>
              <w:t>
ағаштарды бұтап</w:t>
            </w:r>
            <w:r>
              <w:br/>
            </w:r>
            <w:r>
              <w:rPr>
                <w:rFonts w:ascii="Times New Roman"/>
                <w:b w:val="false"/>
                <w:i w:val="false"/>
                <w:color w:val="000000"/>
                <w:sz w:val="20"/>
              </w:rPr>
              <w:t>
ретке келтіру;</w:t>
            </w:r>
            <w:r>
              <w:br/>
            </w:r>
            <w:r>
              <w:rPr>
                <w:rFonts w:ascii="Times New Roman"/>
                <w:b w:val="false"/>
                <w:i w:val="false"/>
                <w:color w:val="000000"/>
                <w:sz w:val="20"/>
              </w:rPr>
              <w:t>
4) жас ағаштарды</w:t>
            </w:r>
            <w:r>
              <w:br/>
            </w:r>
            <w:r>
              <w:rPr>
                <w:rFonts w:ascii="Times New Roman"/>
                <w:b w:val="false"/>
                <w:i w:val="false"/>
                <w:color w:val="000000"/>
                <w:sz w:val="20"/>
              </w:rPr>
              <w:t>
отырғызу, суғару,</w:t>
            </w:r>
            <w:r>
              <w:br/>
            </w:r>
            <w:r>
              <w:rPr>
                <w:rFonts w:ascii="Times New Roman"/>
                <w:b w:val="false"/>
                <w:i w:val="false"/>
                <w:color w:val="000000"/>
                <w:sz w:val="20"/>
              </w:rPr>
              <w:t>
күту;</w:t>
            </w:r>
            <w:r>
              <w:br/>
            </w:r>
            <w:r>
              <w:rPr>
                <w:rFonts w:ascii="Times New Roman"/>
                <w:b w:val="false"/>
                <w:i w:val="false"/>
                <w:color w:val="000000"/>
                <w:sz w:val="20"/>
              </w:rPr>
              <w:t>
5) орталық</w:t>
            </w:r>
            <w:r>
              <w:br/>
            </w:r>
            <w:r>
              <w:rPr>
                <w:rFonts w:ascii="Times New Roman"/>
                <w:b w:val="false"/>
                <w:i w:val="false"/>
                <w:color w:val="000000"/>
                <w:sz w:val="20"/>
              </w:rPr>
              <w:t>
алаңдағы</w:t>
            </w:r>
            <w:r>
              <w:br/>
            </w:r>
            <w:r>
              <w:rPr>
                <w:rFonts w:ascii="Times New Roman"/>
                <w:b w:val="false"/>
                <w:i w:val="false"/>
                <w:color w:val="000000"/>
                <w:sz w:val="20"/>
              </w:rPr>
              <w:t>
газондарды және</w:t>
            </w:r>
            <w:r>
              <w:br/>
            </w:r>
            <w:r>
              <w:rPr>
                <w:rFonts w:ascii="Times New Roman"/>
                <w:b w:val="false"/>
                <w:i w:val="false"/>
                <w:color w:val="000000"/>
                <w:sz w:val="20"/>
              </w:rPr>
              <w:t>
гүлзарларды бағып, күту;</w:t>
            </w:r>
            <w:r>
              <w:br/>
            </w:r>
            <w:r>
              <w:rPr>
                <w:rFonts w:ascii="Times New Roman"/>
                <w:b w:val="false"/>
                <w:i w:val="false"/>
                <w:color w:val="000000"/>
                <w:sz w:val="20"/>
              </w:rPr>
              <w:t>
6) қоғамдық</w:t>
            </w:r>
            <w:r>
              <w:br/>
            </w:r>
            <w:r>
              <w:rPr>
                <w:rFonts w:ascii="Times New Roman"/>
                <w:b w:val="false"/>
                <w:i w:val="false"/>
                <w:color w:val="000000"/>
                <w:sz w:val="20"/>
              </w:rPr>
              <w:t>
орындардағы күл-қоқыстарды</w:t>
            </w:r>
            <w:r>
              <w:br/>
            </w:r>
            <w:r>
              <w:rPr>
                <w:rFonts w:ascii="Times New Roman"/>
                <w:b w:val="false"/>
                <w:i w:val="false"/>
                <w:color w:val="000000"/>
                <w:sz w:val="20"/>
              </w:rPr>
              <w:t>
тазалап, оны</w:t>
            </w:r>
            <w:r>
              <w:br/>
            </w:r>
            <w:r>
              <w:rPr>
                <w:rFonts w:ascii="Times New Roman"/>
                <w:b w:val="false"/>
                <w:i w:val="false"/>
                <w:color w:val="000000"/>
                <w:sz w:val="20"/>
              </w:rPr>
              <w:t>
арнайы</w:t>
            </w:r>
            <w:r>
              <w:br/>
            </w:r>
            <w:r>
              <w:rPr>
                <w:rFonts w:ascii="Times New Roman"/>
                <w:b w:val="false"/>
                <w:i w:val="false"/>
                <w:color w:val="000000"/>
                <w:sz w:val="20"/>
              </w:rPr>
              <w:t>
белгіленген</w:t>
            </w:r>
            <w:r>
              <w:br/>
            </w:r>
            <w:r>
              <w:rPr>
                <w:rFonts w:ascii="Times New Roman"/>
                <w:b w:val="false"/>
                <w:i w:val="false"/>
                <w:color w:val="000000"/>
                <w:sz w:val="20"/>
              </w:rPr>
              <w:t>
жерлерге шығару;</w:t>
            </w:r>
            <w:r>
              <w:br/>
            </w:r>
            <w:r>
              <w:rPr>
                <w:rFonts w:ascii="Times New Roman"/>
                <w:b w:val="false"/>
                <w:i w:val="false"/>
                <w:color w:val="000000"/>
                <w:sz w:val="20"/>
              </w:rPr>
              <w:t>
7) бағандардың,</w:t>
            </w:r>
            <w:r>
              <w:br/>
            </w:r>
            <w:r>
              <w:rPr>
                <w:rFonts w:ascii="Times New Roman"/>
                <w:b w:val="false"/>
                <w:i w:val="false"/>
                <w:color w:val="000000"/>
                <w:sz w:val="20"/>
              </w:rPr>
              <w:t>
ағаштардың</w:t>
            </w:r>
            <w:r>
              <w:br/>
            </w:r>
            <w:r>
              <w:rPr>
                <w:rFonts w:ascii="Times New Roman"/>
                <w:b w:val="false"/>
                <w:i w:val="false"/>
                <w:color w:val="000000"/>
                <w:sz w:val="20"/>
              </w:rPr>
              <w:t>
түптерін әктеу;</w:t>
            </w:r>
            <w:r>
              <w:br/>
            </w:r>
            <w:r>
              <w:rPr>
                <w:rFonts w:ascii="Times New Roman"/>
                <w:b w:val="false"/>
                <w:i w:val="false"/>
                <w:color w:val="000000"/>
                <w:sz w:val="20"/>
              </w:rPr>
              <w:t>
8) бұзылған, ескі</w:t>
            </w:r>
            <w:r>
              <w:br/>
            </w:r>
            <w:r>
              <w:rPr>
                <w:rFonts w:ascii="Times New Roman"/>
                <w:b w:val="false"/>
                <w:i w:val="false"/>
                <w:color w:val="000000"/>
                <w:sz w:val="20"/>
              </w:rPr>
              <w:t>
үйлердің орнын</w:t>
            </w:r>
            <w:r>
              <w:br/>
            </w:r>
            <w:r>
              <w:rPr>
                <w:rFonts w:ascii="Times New Roman"/>
                <w:b w:val="false"/>
                <w:i w:val="false"/>
                <w:color w:val="000000"/>
                <w:sz w:val="20"/>
              </w:rPr>
              <w:t>
тазалау, қалдық</w:t>
            </w:r>
            <w:r>
              <w:br/>
            </w:r>
            <w:r>
              <w:rPr>
                <w:rFonts w:ascii="Times New Roman"/>
                <w:b w:val="false"/>
                <w:i w:val="false"/>
                <w:color w:val="000000"/>
                <w:sz w:val="20"/>
              </w:rPr>
              <w:t>
кірпіштерін</w:t>
            </w:r>
            <w:r>
              <w:br/>
            </w:r>
            <w:r>
              <w:rPr>
                <w:rFonts w:ascii="Times New Roman"/>
                <w:b w:val="false"/>
                <w:i w:val="false"/>
                <w:color w:val="000000"/>
                <w:sz w:val="20"/>
              </w:rPr>
              <w:t>
жайдақтап, жайып</w:t>
            </w:r>
            <w:r>
              <w:br/>
            </w:r>
            <w:r>
              <w:rPr>
                <w:rFonts w:ascii="Times New Roman"/>
                <w:b w:val="false"/>
                <w:i w:val="false"/>
                <w:color w:val="000000"/>
                <w:sz w:val="20"/>
              </w:rPr>
              <w:t>
тегістеу;</w:t>
            </w:r>
            <w:r>
              <w:br/>
            </w:r>
            <w:r>
              <w:rPr>
                <w:rFonts w:ascii="Times New Roman"/>
                <w:b w:val="false"/>
                <w:i w:val="false"/>
                <w:color w:val="000000"/>
                <w:sz w:val="20"/>
              </w:rPr>
              <w:t>
9) Шымбұлақ,</w:t>
            </w:r>
            <w:r>
              <w:br/>
            </w:r>
            <w:r>
              <w:rPr>
                <w:rFonts w:ascii="Times New Roman"/>
                <w:b w:val="false"/>
                <w:i w:val="false"/>
                <w:color w:val="000000"/>
                <w:sz w:val="20"/>
              </w:rPr>
              <w:t>
Тамшыбұлақ</w:t>
            </w:r>
            <w:r>
              <w:br/>
            </w:r>
            <w:r>
              <w:rPr>
                <w:rFonts w:ascii="Times New Roman"/>
                <w:b w:val="false"/>
                <w:i w:val="false"/>
                <w:color w:val="000000"/>
                <w:sz w:val="20"/>
              </w:rPr>
              <w:t>
тұмаларының</w:t>
            </w:r>
            <w:r>
              <w:br/>
            </w:r>
            <w:r>
              <w:rPr>
                <w:rFonts w:ascii="Times New Roman"/>
                <w:b w:val="false"/>
                <w:i w:val="false"/>
                <w:color w:val="000000"/>
                <w:sz w:val="20"/>
              </w:rPr>
              <w:t>
алаңын және</w:t>
            </w:r>
            <w:r>
              <w:br/>
            </w:r>
            <w:r>
              <w:rPr>
                <w:rFonts w:ascii="Times New Roman"/>
                <w:b w:val="false"/>
                <w:i w:val="false"/>
                <w:color w:val="000000"/>
                <w:sz w:val="20"/>
              </w:rPr>
              <w:t>
алаңға түсетін</w:t>
            </w:r>
            <w:r>
              <w:br/>
            </w:r>
            <w:r>
              <w:rPr>
                <w:rFonts w:ascii="Times New Roman"/>
                <w:b w:val="false"/>
                <w:i w:val="false"/>
                <w:color w:val="000000"/>
                <w:sz w:val="20"/>
              </w:rPr>
              <w:t>
басқыштардың</w:t>
            </w:r>
            <w:r>
              <w:br/>
            </w:r>
            <w:r>
              <w:rPr>
                <w:rFonts w:ascii="Times New Roman"/>
                <w:b w:val="false"/>
                <w:i w:val="false"/>
                <w:color w:val="000000"/>
                <w:sz w:val="20"/>
              </w:rPr>
              <w:t>
қарын, мұзын</w:t>
            </w:r>
            <w:r>
              <w:br/>
            </w:r>
            <w:r>
              <w:rPr>
                <w:rFonts w:ascii="Times New Roman"/>
                <w:b w:val="false"/>
                <w:i w:val="false"/>
                <w:color w:val="000000"/>
                <w:sz w:val="20"/>
              </w:rPr>
              <w:t>
күреу, қыру,</w:t>
            </w:r>
            <w:r>
              <w:br/>
            </w:r>
            <w:r>
              <w:rPr>
                <w:rFonts w:ascii="Times New Roman"/>
                <w:b w:val="false"/>
                <w:i w:val="false"/>
                <w:color w:val="000000"/>
                <w:sz w:val="20"/>
              </w:rPr>
              <w:t>
қоқыстарын</w:t>
            </w:r>
            <w:r>
              <w:br/>
            </w:r>
            <w:r>
              <w:rPr>
                <w:rFonts w:ascii="Times New Roman"/>
                <w:b w:val="false"/>
                <w:i w:val="false"/>
                <w:color w:val="000000"/>
                <w:sz w:val="20"/>
              </w:rPr>
              <w:t>
шығарып тазалау.</w:t>
            </w:r>
            <w:r>
              <w:br/>
            </w:r>
            <w:r>
              <w:rPr>
                <w:rFonts w:ascii="Times New Roman"/>
                <w:b w:val="false"/>
                <w:i w:val="false"/>
                <w:color w:val="000000"/>
                <w:sz w:val="20"/>
              </w:rPr>
              <w:t>
2. Ауыз су</w:t>
            </w:r>
            <w:r>
              <w:br/>
            </w:r>
            <w:r>
              <w:rPr>
                <w:rFonts w:ascii="Times New Roman"/>
                <w:b w:val="false"/>
                <w:i w:val="false"/>
                <w:color w:val="000000"/>
                <w:sz w:val="20"/>
              </w:rPr>
              <w:t>
құбырының басына</w:t>
            </w:r>
            <w:r>
              <w:br/>
            </w:r>
            <w:r>
              <w:rPr>
                <w:rFonts w:ascii="Times New Roman"/>
                <w:b w:val="false"/>
                <w:i w:val="false"/>
                <w:color w:val="000000"/>
                <w:sz w:val="20"/>
              </w:rPr>
              <w:t>
тазалық</w:t>
            </w:r>
            <w:r>
              <w:br/>
            </w:r>
            <w:r>
              <w:rPr>
                <w:rFonts w:ascii="Times New Roman"/>
                <w:b w:val="false"/>
                <w:i w:val="false"/>
                <w:color w:val="000000"/>
                <w:sz w:val="20"/>
              </w:rPr>
              <w:t>
жұмыстарын</w:t>
            </w:r>
            <w:r>
              <w:br/>
            </w:r>
            <w:r>
              <w:rPr>
                <w:rFonts w:ascii="Times New Roman"/>
                <w:b w:val="false"/>
                <w:i w:val="false"/>
                <w:color w:val="000000"/>
                <w:sz w:val="20"/>
              </w:rPr>
              <w:t>
жүргізу, көмейін</w:t>
            </w:r>
            <w:r>
              <w:br/>
            </w:r>
            <w:r>
              <w:rPr>
                <w:rFonts w:ascii="Times New Roman"/>
                <w:b w:val="false"/>
                <w:i w:val="false"/>
                <w:color w:val="000000"/>
                <w:sz w:val="20"/>
              </w:rPr>
              <w:t>
тазалап,</w:t>
            </w:r>
            <w:r>
              <w:br/>
            </w:r>
            <w:r>
              <w:rPr>
                <w:rFonts w:ascii="Times New Roman"/>
                <w:b w:val="false"/>
                <w:i w:val="false"/>
                <w:color w:val="000000"/>
                <w:sz w:val="20"/>
              </w:rPr>
              <w:t>
қоқыстарын сыртқа</w:t>
            </w:r>
            <w:r>
              <w:br/>
            </w:r>
            <w:r>
              <w:rPr>
                <w:rFonts w:ascii="Times New Roman"/>
                <w:b w:val="false"/>
                <w:i w:val="false"/>
                <w:color w:val="000000"/>
                <w:sz w:val="20"/>
              </w:rPr>
              <w:t>
шығару.</w:t>
            </w:r>
            <w:r>
              <w:br/>
            </w:r>
            <w:r>
              <w:rPr>
                <w:rFonts w:ascii="Times New Roman"/>
                <w:b w:val="false"/>
                <w:i w:val="false"/>
                <w:color w:val="000000"/>
                <w:sz w:val="20"/>
              </w:rPr>
              <w:t>
3. Республикалық</w:t>
            </w:r>
            <w:r>
              <w:br/>
            </w:r>
            <w:r>
              <w:rPr>
                <w:rFonts w:ascii="Times New Roman"/>
                <w:b w:val="false"/>
                <w:i w:val="false"/>
                <w:color w:val="000000"/>
                <w:sz w:val="20"/>
              </w:rPr>
              <w:t>
аймақтық</w:t>
            </w:r>
            <w:r>
              <w:br/>
            </w:r>
            <w:r>
              <w:rPr>
                <w:rFonts w:ascii="Times New Roman"/>
                <w:b w:val="false"/>
                <w:i w:val="false"/>
                <w:color w:val="000000"/>
                <w:sz w:val="20"/>
              </w:rPr>
              <w:t>
науқандық шаралар</w:t>
            </w:r>
            <w:r>
              <w:br/>
            </w:r>
            <w:r>
              <w:rPr>
                <w:rFonts w:ascii="Times New Roman"/>
                <w:b w:val="false"/>
                <w:i w:val="false"/>
                <w:color w:val="000000"/>
                <w:sz w:val="20"/>
              </w:rPr>
              <w:t>
өткізуді</w:t>
            </w:r>
            <w:r>
              <w:br/>
            </w:r>
            <w:r>
              <w:rPr>
                <w:rFonts w:ascii="Times New Roman"/>
                <w:b w:val="false"/>
                <w:i w:val="false"/>
                <w:color w:val="000000"/>
                <w:sz w:val="20"/>
              </w:rPr>
              <w:t>
ұйымдастыруға</w:t>
            </w:r>
            <w:r>
              <w:br/>
            </w:r>
            <w:r>
              <w:rPr>
                <w:rFonts w:ascii="Times New Roman"/>
                <w:b w:val="false"/>
                <w:i w:val="false"/>
                <w:color w:val="000000"/>
                <w:sz w:val="20"/>
              </w:rPr>
              <w:t>
көмектесу.</w:t>
            </w:r>
            <w:r>
              <w:br/>
            </w:r>
            <w:r>
              <w:rPr>
                <w:rFonts w:ascii="Times New Roman"/>
                <w:b w:val="false"/>
                <w:i w:val="false"/>
                <w:color w:val="000000"/>
                <w:sz w:val="20"/>
              </w:rPr>
              <w:t>
4. Кең көлемді</w:t>
            </w:r>
            <w:r>
              <w:br/>
            </w:r>
            <w:r>
              <w:rPr>
                <w:rFonts w:ascii="Times New Roman"/>
                <w:b w:val="false"/>
                <w:i w:val="false"/>
                <w:color w:val="000000"/>
                <w:sz w:val="20"/>
              </w:rPr>
              <w:t>
мәдени шаралар</w:t>
            </w:r>
            <w:r>
              <w:br/>
            </w:r>
            <w:r>
              <w:rPr>
                <w:rFonts w:ascii="Times New Roman"/>
                <w:b w:val="false"/>
                <w:i w:val="false"/>
                <w:color w:val="000000"/>
                <w:sz w:val="20"/>
              </w:rPr>
              <w:t>
өткізуді</w:t>
            </w:r>
            <w:r>
              <w:br/>
            </w:r>
            <w:r>
              <w:rPr>
                <w:rFonts w:ascii="Times New Roman"/>
                <w:b w:val="false"/>
                <w:i w:val="false"/>
                <w:color w:val="000000"/>
                <w:sz w:val="20"/>
              </w:rPr>
              <w:t>
ұйымдастыруға</w:t>
            </w:r>
            <w:r>
              <w:br/>
            </w:r>
            <w:r>
              <w:rPr>
                <w:rFonts w:ascii="Times New Roman"/>
                <w:b w:val="false"/>
                <w:i w:val="false"/>
                <w:color w:val="000000"/>
                <w:sz w:val="20"/>
              </w:rPr>
              <w:t>
көмектесу.</w:t>
            </w:r>
            <w:r>
              <w:br/>
            </w:r>
            <w:r>
              <w:rPr>
                <w:rFonts w:ascii="Times New Roman"/>
                <w:b w:val="false"/>
                <w:i w:val="false"/>
                <w:color w:val="000000"/>
                <w:sz w:val="20"/>
              </w:rPr>
              <w:t>
5. Шаруашылық</w:t>
            </w:r>
            <w:r>
              <w:br/>
            </w:r>
            <w:r>
              <w:rPr>
                <w:rFonts w:ascii="Times New Roman"/>
                <w:b w:val="false"/>
                <w:i w:val="false"/>
                <w:color w:val="000000"/>
                <w:sz w:val="20"/>
              </w:rPr>
              <w:t>
кітаптарды</w:t>
            </w:r>
            <w:r>
              <w:br/>
            </w:r>
            <w:r>
              <w:rPr>
                <w:rFonts w:ascii="Times New Roman"/>
                <w:b w:val="false"/>
                <w:i w:val="false"/>
                <w:color w:val="000000"/>
                <w:sz w:val="20"/>
              </w:rPr>
              <w:t>
толтыру үшін</w:t>
            </w:r>
            <w:r>
              <w:br/>
            </w:r>
            <w:r>
              <w:rPr>
                <w:rFonts w:ascii="Times New Roman"/>
                <w:b w:val="false"/>
                <w:i w:val="false"/>
                <w:color w:val="000000"/>
                <w:sz w:val="20"/>
              </w:rPr>
              <w:t>
үйлерді аралап</w:t>
            </w:r>
            <w:r>
              <w:br/>
            </w:r>
            <w:r>
              <w:rPr>
                <w:rFonts w:ascii="Times New Roman"/>
                <w:b w:val="false"/>
                <w:i w:val="false"/>
                <w:color w:val="000000"/>
                <w:sz w:val="20"/>
              </w:rPr>
              <w:t>
мәлімет жинау.</w:t>
            </w:r>
            <w:r>
              <w:br/>
            </w:r>
            <w:r>
              <w:rPr>
                <w:rFonts w:ascii="Times New Roman"/>
                <w:b w:val="false"/>
                <w:i w:val="false"/>
                <w:color w:val="000000"/>
                <w:sz w:val="20"/>
              </w:rPr>
              <w:t>
6. Даңқ алып</w:t>
            </w:r>
            <w:r>
              <w:br/>
            </w:r>
            <w:r>
              <w:rPr>
                <w:rFonts w:ascii="Times New Roman"/>
                <w:b w:val="false"/>
                <w:i w:val="false"/>
                <w:color w:val="000000"/>
                <w:sz w:val="20"/>
              </w:rPr>
              <w:t>
ескерткіштерді</w:t>
            </w:r>
            <w:r>
              <w:br/>
            </w:r>
            <w:r>
              <w:rPr>
                <w:rFonts w:ascii="Times New Roman"/>
                <w:b w:val="false"/>
                <w:i w:val="false"/>
                <w:color w:val="000000"/>
                <w:sz w:val="20"/>
              </w:rPr>
              <w:t>
қарау және</w:t>
            </w:r>
            <w:r>
              <w:br/>
            </w:r>
            <w:r>
              <w:rPr>
                <w:rFonts w:ascii="Times New Roman"/>
                <w:b w:val="false"/>
                <w:i w:val="false"/>
                <w:color w:val="000000"/>
                <w:sz w:val="20"/>
              </w:rPr>
              <w:t>
қалпына келтіру,</w:t>
            </w:r>
            <w:r>
              <w:br/>
            </w:r>
            <w:r>
              <w:rPr>
                <w:rFonts w:ascii="Times New Roman"/>
                <w:b w:val="false"/>
                <w:i w:val="false"/>
                <w:color w:val="000000"/>
                <w:sz w:val="20"/>
              </w:rPr>
              <w:t>
соғысқа</w:t>
            </w:r>
            <w:r>
              <w:br/>
            </w:r>
            <w:r>
              <w:rPr>
                <w:rFonts w:ascii="Times New Roman"/>
                <w:b w:val="false"/>
                <w:i w:val="false"/>
                <w:color w:val="000000"/>
                <w:sz w:val="20"/>
              </w:rPr>
              <w:t>
қатысқандарға</w:t>
            </w:r>
            <w:r>
              <w:br/>
            </w:r>
            <w:r>
              <w:rPr>
                <w:rFonts w:ascii="Times New Roman"/>
                <w:b w:val="false"/>
                <w:i w:val="false"/>
                <w:color w:val="000000"/>
                <w:sz w:val="20"/>
              </w:rPr>
              <w:t>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орнының</w:t>
            </w:r>
            <w:r>
              <w:br/>
            </w:r>
            <w:r>
              <w:rPr>
                <w:rFonts w:ascii="Times New Roman"/>
                <w:b w:val="false"/>
                <w:i w:val="false"/>
                <w:color w:val="000000"/>
                <w:sz w:val="20"/>
              </w:rPr>
              <w:t>
жұмыс</w:t>
            </w:r>
            <w:r>
              <w:br/>
            </w:r>
            <w:r>
              <w:rPr>
                <w:rFonts w:ascii="Times New Roman"/>
                <w:b w:val="false"/>
                <w:i w:val="false"/>
                <w:color w:val="000000"/>
                <w:sz w:val="20"/>
              </w:rPr>
              <w:t>
жасауға</w:t>
            </w:r>
            <w:r>
              <w:br/>
            </w:r>
            <w:r>
              <w:rPr>
                <w:rFonts w:ascii="Times New Roman"/>
                <w:b w:val="false"/>
                <w:i w:val="false"/>
                <w:color w:val="000000"/>
                <w:sz w:val="20"/>
              </w:rPr>
              <w:t>
ыңғайлы</w:t>
            </w:r>
            <w:r>
              <w:br/>
            </w:r>
            <w:r>
              <w:rPr>
                <w:rFonts w:ascii="Times New Roman"/>
                <w:b w:val="false"/>
                <w:i w:val="false"/>
                <w:color w:val="000000"/>
                <w:sz w:val="20"/>
              </w:rPr>
              <w:t>
болуы;</w:t>
            </w:r>
            <w:r>
              <w:br/>
            </w:r>
            <w:r>
              <w:rPr>
                <w:rFonts w:ascii="Times New Roman"/>
                <w:b w:val="false"/>
                <w:i w:val="false"/>
                <w:color w:val="000000"/>
                <w:sz w:val="20"/>
              </w:rPr>
              <w:t>
еңбек</w:t>
            </w:r>
            <w:r>
              <w:br/>
            </w:r>
            <w:r>
              <w:rPr>
                <w:rFonts w:ascii="Times New Roman"/>
                <w:b w:val="false"/>
                <w:i w:val="false"/>
                <w:color w:val="000000"/>
                <w:sz w:val="20"/>
              </w:rPr>
              <w:t>
қауіпсіздігінің</w:t>
            </w:r>
            <w:r>
              <w:br/>
            </w:r>
            <w:r>
              <w:rPr>
                <w:rFonts w:ascii="Times New Roman"/>
                <w:b w:val="false"/>
                <w:i w:val="false"/>
                <w:color w:val="000000"/>
                <w:sz w:val="20"/>
              </w:rPr>
              <w:t>
сақталуы;</w:t>
            </w:r>
            <w:r>
              <w:br/>
            </w:r>
            <w:r>
              <w:rPr>
                <w:rFonts w:ascii="Times New Roman"/>
                <w:b w:val="false"/>
                <w:i w:val="false"/>
                <w:color w:val="000000"/>
                <w:sz w:val="20"/>
              </w:rPr>
              <w:t>
еңбекақының</w:t>
            </w:r>
            <w:r>
              <w:br/>
            </w:r>
            <w:r>
              <w:rPr>
                <w:rFonts w:ascii="Times New Roman"/>
                <w:b w:val="false"/>
                <w:i w:val="false"/>
                <w:color w:val="000000"/>
                <w:sz w:val="20"/>
              </w:rPr>
              <w:t>
уақтылы</w:t>
            </w:r>
            <w:r>
              <w:br/>
            </w:r>
            <w:r>
              <w:rPr>
                <w:rFonts w:ascii="Times New Roman"/>
                <w:b w:val="false"/>
                <w:i w:val="false"/>
                <w:color w:val="000000"/>
                <w:sz w:val="20"/>
              </w:rPr>
              <w:t>
төленуі;</w:t>
            </w:r>
            <w:r>
              <w:br/>
            </w:r>
            <w:r>
              <w:rPr>
                <w:rFonts w:ascii="Times New Roman"/>
                <w:b w:val="false"/>
                <w:i w:val="false"/>
                <w:color w:val="000000"/>
                <w:sz w:val="20"/>
              </w:rPr>
              <w:t>
5 күндік</w:t>
            </w:r>
            <w:r>
              <w:br/>
            </w:r>
            <w:r>
              <w:rPr>
                <w:rFonts w:ascii="Times New Roman"/>
                <w:b w:val="false"/>
                <w:i w:val="false"/>
                <w:color w:val="000000"/>
                <w:sz w:val="20"/>
              </w:rPr>
              <w:t>
жұмыс аптасы;</w:t>
            </w:r>
            <w:r>
              <w:br/>
            </w:r>
            <w:r>
              <w:rPr>
                <w:rFonts w:ascii="Times New Roman"/>
                <w:b w:val="false"/>
                <w:i w:val="false"/>
                <w:color w:val="000000"/>
                <w:sz w:val="20"/>
              </w:rPr>
              <w:t>
2 күн</w:t>
            </w:r>
            <w:r>
              <w:br/>
            </w:r>
            <w:r>
              <w:rPr>
                <w:rFonts w:ascii="Times New Roman"/>
                <w:b w:val="false"/>
                <w:i w:val="false"/>
                <w:color w:val="000000"/>
                <w:sz w:val="20"/>
              </w:rPr>
              <w:t>
демалыс</w:t>
            </w:r>
            <w:r>
              <w:br/>
            </w:r>
            <w:r>
              <w:rPr>
                <w:rFonts w:ascii="Times New Roman"/>
                <w:b w:val="false"/>
                <w:i w:val="false"/>
                <w:color w:val="000000"/>
                <w:sz w:val="20"/>
              </w:rPr>
              <w:t>
белгіленуі.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w:t>
            </w:r>
            <w:r>
              <w:br/>
            </w:r>
            <w:r>
              <w:rPr>
                <w:rFonts w:ascii="Times New Roman"/>
                <w:b w:val="false"/>
                <w:i w:val="false"/>
                <w:color w:val="000000"/>
                <w:sz w:val="20"/>
              </w:rPr>
              <w:t>
айлық</w:t>
            </w:r>
            <w:r>
              <w:br/>
            </w:r>
            <w:r>
              <w:rPr>
                <w:rFonts w:ascii="Times New Roman"/>
                <w:b w:val="false"/>
                <w:i w:val="false"/>
                <w:color w:val="000000"/>
                <w:sz w:val="20"/>
              </w:rPr>
              <w:t>
жалақы</w:t>
            </w:r>
          </w:p>
        </w:tc>
      </w:tr>
      <w:tr>
        <w:trPr>
          <w:trHeight w:val="17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Арасан</w:t>
            </w:r>
            <w:r>
              <w:br/>
            </w:r>
            <w:r>
              <w:rPr>
                <w:rFonts w:ascii="Times New Roman"/>
                <w:b w:val="false"/>
                <w:i w:val="false"/>
                <w:color w:val="000000"/>
                <w:sz w:val="20"/>
              </w:rPr>
              <w:t>
ауылдық</w:t>
            </w:r>
            <w:r>
              <w:br/>
            </w:r>
            <w:r>
              <w:rPr>
                <w:rFonts w:ascii="Times New Roman"/>
                <w:b w:val="false"/>
                <w:i w:val="false"/>
                <w:color w:val="000000"/>
                <w:sz w:val="20"/>
              </w:rPr>
              <w:t>
округі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1.Ауыл аймағын</w:t>
            </w:r>
            <w:r>
              <w:br/>
            </w:r>
            <w:r>
              <w:rPr>
                <w:rFonts w:ascii="Times New Roman"/>
                <w:b w:val="false"/>
                <w:i w:val="false"/>
                <w:color w:val="000000"/>
                <w:sz w:val="20"/>
              </w:rPr>
              <w:t>
көгалдандыру,</w:t>
            </w:r>
            <w:r>
              <w:br/>
            </w:r>
            <w:r>
              <w:rPr>
                <w:rFonts w:ascii="Times New Roman"/>
                <w:b w:val="false"/>
                <w:i w:val="false"/>
                <w:color w:val="000000"/>
                <w:sz w:val="20"/>
              </w:rPr>
              <w:t>
аббаттандыру:</w:t>
            </w:r>
            <w:r>
              <w:br/>
            </w:r>
            <w:r>
              <w:rPr>
                <w:rFonts w:ascii="Times New Roman"/>
                <w:b w:val="false"/>
                <w:i w:val="false"/>
                <w:color w:val="000000"/>
                <w:sz w:val="20"/>
              </w:rPr>
              <w:t>
1) жол бойларына</w:t>
            </w:r>
            <w:r>
              <w:br/>
            </w:r>
            <w:r>
              <w:rPr>
                <w:rFonts w:ascii="Times New Roman"/>
                <w:b w:val="false"/>
                <w:i w:val="false"/>
                <w:color w:val="000000"/>
                <w:sz w:val="20"/>
              </w:rPr>
              <w:t>
құм төгу,</w:t>
            </w:r>
            <w:r>
              <w:br/>
            </w:r>
            <w:r>
              <w:rPr>
                <w:rFonts w:ascii="Times New Roman"/>
                <w:b w:val="false"/>
                <w:i w:val="false"/>
                <w:color w:val="000000"/>
                <w:sz w:val="20"/>
              </w:rPr>
              <w:t>
қурайларды шабу;</w:t>
            </w:r>
            <w:r>
              <w:br/>
            </w:r>
            <w:r>
              <w:rPr>
                <w:rFonts w:ascii="Times New Roman"/>
                <w:b w:val="false"/>
                <w:i w:val="false"/>
                <w:color w:val="000000"/>
                <w:sz w:val="20"/>
              </w:rPr>
              <w:t>
2) су жүретін</w:t>
            </w:r>
            <w:r>
              <w:br/>
            </w:r>
            <w:r>
              <w:rPr>
                <w:rFonts w:ascii="Times New Roman"/>
                <w:b w:val="false"/>
                <w:i w:val="false"/>
                <w:color w:val="000000"/>
                <w:sz w:val="20"/>
              </w:rPr>
              <w:t>
арықтарды тазалап, қазу;</w:t>
            </w:r>
            <w:r>
              <w:br/>
            </w:r>
            <w:r>
              <w:rPr>
                <w:rFonts w:ascii="Times New Roman"/>
                <w:b w:val="false"/>
                <w:i w:val="false"/>
                <w:color w:val="000000"/>
                <w:sz w:val="20"/>
              </w:rPr>
              <w:t>
3) елді</w:t>
            </w:r>
            <w:r>
              <w:br/>
            </w:r>
            <w:r>
              <w:rPr>
                <w:rFonts w:ascii="Times New Roman"/>
                <w:b w:val="false"/>
                <w:i w:val="false"/>
                <w:color w:val="000000"/>
                <w:sz w:val="20"/>
              </w:rPr>
              <w:t>
мекендерде,</w:t>
            </w:r>
            <w:r>
              <w:br/>
            </w:r>
            <w:r>
              <w:rPr>
                <w:rFonts w:ascii="Times New Roman"/>
                <w:b w:val="false"/>
                <w:i w:val="false"/>
                <w:color w:val="000000"/>
                <w:sz w:val="20"/>
              </w:rPr>
              <w:t>
қоғамдық</w:t>
            </w:r>
            <w:r>
              <w:br/>
            </w:r>
            <w:r>
              <w:rPr>
                <w:rFonts w:ascii="Times New Roman"/>
                <w:b w:val="false"/>
                <w:i w:val="false"/>
                <w:color w:val="000000"/>
                <w:sz w:val="20"/>
              </w:rPr>
              <w:t>
орындарда қураған</w:t>
            </w:r>
            <w:r>
              <w:br/>
            </w:r>
            <w:r>
              <w:rPr>
                <w:rFonts w:ascii="Times New Roman"/>
                <w:b w:val="false"/>
                <w:i w:val="false"/>
                <w:color w:val="000000"/>
                <w:sz w:val="20"/>
              </w:rPr>
              <w:t>
ағаштарды кесу,</w:t>
            </w:r>
            <w:r>
              <w:br/>
            </w:r>
            <w:r>
              <w:rPr>
                <w:rFonts w:ascii="Times New Roman"/>
                <w:b w:val="false"/>
                <w:i w:val="false"/>
                <w:color w:val="000000"/>
                <w:sz w:val="20"/>
              </w:rPr>
              <w:t>
өсіп тұрған</w:t>
            </w:r>
            <w:r>
              <w:br/>
            </w:r>
            <w:r>
              <w:rPr>
                <w:rFonts w:ascii="Times New Roman"/>
                <w:b w:val="false"/>
                <w:i w:val="false"/>
                <w:color w:val="000000"/>
                <w:sz w:val="20"/>
              </w:rPr>
              <w:t>
ағаштарды бұтап</w:t>
            </w:r>
            <w:r>
              <w:br/>
            </w:r>
            <w:r>
              <w:rPr>
                <w:rFonts w:ascii="Times New Roman"/>
                <w:b w:val="false"/>
                <w:i w:val="false"/>
                <w:color w:val="000000"/>
                <w:sz w:val="20"/>
              </w:rPr>
              <w:t>
ретке келтіру;</w:t>
            </w:r>
            <w:r>
              <w:br/>
            </w:r>
            <w:r>
              <w:rPr>
                <w:rFonts w:ascii="Times New Roman"/>
                <w:b w:val="false"/>
                <w:i w:val="false"/>
                <w:color w:val="000000"/>
                <w:sz w:val="20"/>
              </w:rPr>
              <w:t>
4) жас ағаштарды</w:t>
            </w:r>
            <w:r>
              <w:br/>
            </w:r>
            <w:r>
              <w:rPr>
                <w:rFonts w:ascii="Times New Roman"/>
                <w:b w:val="false"/>
                <w:i w:val="false"/>
                <w:color w:val="000000"/>
                <w:sz w:val="20"/>
              </w:rPr>
              <w:t>
отырғызу, суғару, күту;</w:t>
            </w:r>
            <w:r>
              <w:br/>
            </w:r>
            <w:r>
              <w:rPr>
                <w:rFonts w:ascii="Times New Roman"/>
                <w:b w:val="false"/>
                <w:i w:val="false"/>
                <w:color w:val="000000"/>
                <w:sz w:val="20"/>
              </w:rPr>
              <w:t>
5) газондарды</w:t>
            </w:r>
            <w:r>
              <w:br/>
            </w:r>
            <w:r>
              <w:rPr>
                <w:rFonts w:ascii="Times New Roman"/>
                <w:b w:val="false"/>
                <w:i w:val="false"/>
                <w:color w:val="000000"/>
                <w:sz w:val="20"/>
              </w:rPr>
              <w:t>
және гүлзарларды</w:t>
            </w:r>
            <w:r>
              <w:br/>
            </w:r>
            <w:r>
              <w:rPr>
                <w:rFonts w:ascii="Times New Roman"/>
                <w:b w:val="false"/>
                <w:i w:val="false"/>
                <w:color w:val="000000"/>
                <w:sz w:val="20"/>
              </w:rPr>
              <w:t>
бағып, күту;</w:t>
            </w:r>
            <w:r>
              <w:br/>
            </w:r>
            <w:r>
              <w:rPr>
                <w:rFonts w:ascii="Times New Roman"/>
                <w:b w:val="false"/>
                <w:i w:val="false"/>
                <w:color w:val="000000"/>
                <w:sz w:val="20"/>
              </w:rPr>
              <w:t>
6) қоғамдық</w:t>
            </w:r>
            <w:r>
              <w:br/>
            </w:r>
            <w:r>
              <w:rPr>
                <w:rFonts w:ascii="Times New Roman"/>
                <w:b w:val="false"/>
                <w:i w:val="false"/>
                <w:color w:val="000000"/>
                <w:sz w:val="20"/>
              </w:rPr>
              <w:t>
орындардағы күл-қоқыстарды</w:t>
            </w:r>
            <w:r>
              <w:br/>
            </w:r>
            <w:r>
              <w:rPr>
                <w:rFonts w:ascii="Times New Roman"/>
                <w:b w:val="false"/>
                <w:i w:val="false"/>
                <w:color w:val="000000"/>
                <w:sz w:val="20"/>
              </w:rPr>
              <w:t>
тазалап, оны</w:t>
            </w:r>
            <w:r>
              <w:br/>
            </w:r>
            <w:r>
              <w:rPr>
                <w:rFonts w:ascii="Times New Roman"/>
                <w:b w:val="false"/>
                <w:i w:val="false"/>
                <w:color w:val="000000"/>
                <w:sz w:val="20"/>
              </w:rPr>
              <w:t>
арнайы</w:t>
            </w:r>
            <w:r>
              <w:br/>
            </w:r>
            <w:r>
              <w:rPr>
                <w:rFonts w:ascii="Times New Roman"/>
                <w:b w:val="false"/>
                <w:i w:val="false"/>
                <w:color w:val="000000"/>
                <w:sz w:val="20"/>
              </w:rPr>
              <w:t>
белгіленген</w:t>
            </w:r>
            <w:r>
              <w:br/>
            </w:r>
            <w:r>
              <w:rPr>
                <w:rFonts w:ascii="Times New Roman"/>
                <w:b w:val="false"/>
                <w:i w:val="false"/>
                <w:color w:val="000000"/>
                <w:sz w:val="20"/>
              </w:rPr>
              <w:t>
жерлерге шығару;</w:t>
            </w:r>
            <w:r>
              <w:br/>
            </w:r>
            <w:r>
              <w:rPr>
                <w:rFonts w:ascii="Times New Roman"/>
                <w:b w:val="false"/>
                <w:i w:val="false"/>
                <w:color w:val="000000"/>
                <w:sz w:val="20"/>
              </w:rPr>
              <w:t>
7) бағандардың,</w:t>
            </w:r>
            <w:r>
              <w:br/>
            </w:r>
            <w:r>
              <w:rPr>
                <w:rFonts w:ascii="Times New Roman"/>
                <w:b w:val="false"/>
                <w:i w:val="false"/>
                <w:color w:val="000000"/>
                <w:sz w:val="20"/>
              </w:rPr>
              <w:t>
ағаштардың</w:t>
            </w:r>
            <w:r>
              <w:br/>
            </w:r>
            <w:r>
              <w:rPr>
                <w:rFonts w:ascii="Times New Roman"/>
                <w:b w:val="false"/>
                <w:i w:val="false"/>
                <w:color w:val="000000"/>
                <w:sz w:val="20"/>
              </w:rPr>
              <w:t>
түптерін әктеу;</w:t>
            </w:r>
            <w:r>
              <w:br/>
            </w:r>
            <w:r>
              <w:rPr>
                <w:rFonts w:ascii="Times New Roman"/>
                <w:b w:val="false"/>
                <w:i w:val="false"/>
                <w:color w:val="000000"/>
                <w:sz w:val="20"/>
              </w:rPr>
              <w:t>
8) бұзылған,</w:t>
            </w:r>
            <w:r>
              <w:br/>
            </w:r>
            <w:r>
              <w:rPr>
                <w:rFonts w:ascii="Times New Roman"/>
                <w:b w:val="false"/>
                <w:i w:val="false"/>
                <w:color w:val="000000"/>
                <w:sz w:val="20"/>
              </w:rPr>
              <w:t>
ескі үйлердің</w:t>
            </w:r>
            <w:r>
              <w:br/>
            </w:r>
            <w:r>
              <w:rPr>
                <w:rFonts w:ascii="Times New Roman"/>
                <w:b w:val="false"/>
                <w:i w:val="false"/>
                <w:color w:val="000000"/>
                <w:sz w:val="20"/>
              </w:rPr>
              <w:t>
орнын тазалау,</w:t>
            </w:r>
            <w:r>
              <w:br/>
            </w:r>
            <w:r>
              <w:rPr>
                <w:rFonts w:ascii="Times New Roman"/>
                <w:b w:val="false"/>
                <w:i w:val="false"/>
                <w:color w:val="000000"/>
                <w:sz w:val="20"/>
              </w:rPr>
              <w:t>
қалдық</w:t>
            </w:r>
            <w:r>
              <w:br/>
            </w:r>
            <w:r>
              <w:rPr>
                <w:rFonts w:ascii="Times New Roman"/>
                <w:b w:val="false"/>
                <w:i w:val="false"/>
                <w:color w:val="000000"/>
                <w:sz w:val="20"/>
              </w:rPr>
              <w:t>
кірпіштерін</w:t>
            </w:r>
            <w:r>
              <w:br/>
            </w:r>
            <w:r>
              <w:rPr>
                <w:rFonts w:ascii="Times New Roman"/>
                <w:b w:val="false"/>
                <w:i w:val="false"/>
                <w:color w:val="000000"/>
                <w:sz w:val="20"/>
              </w:rPr>
              <w:t>
жайдақтап, жайып</w:t>
            </w:r>
            <w:r>
              <w:br/>
            </w:r>
            <w:r>
              <w:rPr>
                <w:rFonts w:ascii="Times New Roman"/>
                <w:b w:val="false"/>
                <w:i w:val="false"/>
                <w:color w:val="000000"/>
                <w:sz w:val="20"/>
              </w:rPr>
              <w:t>
тегістеу;</w:t>
            </w:r>
            <w:r>
              <w:br/>
            </w:r>
            <w:r>
              <w:rPr>
                <w:rFonts w:ascii="Times New Roman"/>
                <w:b w:val="false"/>
                <w:i w:val="false"/>
                <w:color w:val="000000"/>
                <w:sz w:val="20"/>
              </w:rPr>
              <w:t>
2. Республикалық</w:t>
            </w:r>
            <w:r>
              <w:br/>
            </w:r>
            <w:r>
              <w:rPr>
                <w:rFonts w:ascii="Times New Roman"/>
                <w:b w:val="false"/>
                <w:i w:val="false"/>
                <w:color w:val="000000"/>
                <w:sz w:val="20"/>
              </w:rPr>
              <w:t>
аймақтық</w:t>
            </w:r>
            <w:r>
              <w:br/>
            </w:r>
            <w:r>
              <w:rPr>
                <w:rFonts w:ascii="Times New Roman"/>
                <w:b w:val="false"/>
                <w:i w:val="false"/>
                <w:color w:val="000000"/>
                <w:sz w:val="20"/>
              </w:rPr>
              <w:t>
науқандық</w:t>
            </w:r>
            <w:r>
              <w:br/>
            </w:r>
            <w:r>
              <w:rPr>
                <w:rFonts w:ascii="Times New Roman"/>
                <w:b w:val="false"/>
                <w:i w:val="false"/>
                <w:color w:val="000000"/>
                <w:sz w:val="20"/>
              </w:rPr>
              <w:t>
шаралар өткізуді</w:t>
            </w:r>
            <w:r>
              <w:br/>
            </w:r>
            <w:r>
              <w:rPr>
                <w:rFonts w:ascii="Times New Roman"/>
                <w:b w:val="false"/>
                <w:i w:val="false"/>
                <w:color w:val="000000"/>
                <w:sz w:val="20"/>
              </w:rPr>
              <w:t>
ұйымдастыруға</w:t>
            </w:r>
            <w:r>
              <w:br/>
            </w:r>
            <w:r>
              <w:rPr>
                <w:rFonts w:ascii="Times New Roman"/>
                <w:b w:val="false"/>
                <w:i w:val="false"/>
                <w:color w:val="000000"/>
                <w:sz w:val="20"/>
              </w:rPr>
              <w:t>
көмектесу.</w:t>
            </w:r>
            <w:r>
              <w:br/>
            </w:r>
            <w:r>
              <w:rPr>
                <w:rFonts w:ascii="Times New Roman"/>
                <w:b w:val="false"/>
                <w:i w:val="false"/>
                <w:color w:val="000000"/>
                <w:sz w:val="20"/>
              </w:rPr>
              <w:t>
3. Кең көлемді</w:t>
            </w:r>
            <w:r>
              <w:br/>
            </w:r>
            <w:r>
              <w:rPr>
                <w:rFonts w:ascii="Times New Roman"/>
                <w:b w:val="false"/>
                <w:i w:val="false"/>
                <w:color w:val="000000"/>
                <w:sz w:val="20"/>
              </w:rPr>
              <w:t>
мәдени шаралар</w:t>
            </w:r>
            <w:r>
              <w:br/>
            </w:r>
            <w:r>
              <w:rPr>
                <w:rFonts w:ascii="Times New Roman"/>
                <w:b w:val="false"/>
                <w:i w:val="false"/>
                <w:color w:val="000000"/>
                <w:sz w:val="20"/>
              </w:rPr>
              <w:t>
өткізуді</w:t>
            </w:r>
            <w:r>
              <w:br/>
            </w:r>
            <w:r>
              <w:rPr>
                <w:rFonts w:ascii="Times New Roman"/>
                <w:b w:val="false"/>
                <w:i w:val="false"/>
                <w:color w:val="000000"/>
                <w:sz w:val="20"/>
              </w:rPr>
              <w:t>
ұйымдастыруға</w:t>
            </w:r>
            <w:r>
              <w:br/>
            </w:r>
            <w:r>
              <w:rPr>
                <w:rFonts w:ascii="Times New Roman"/>
                <w:b w:val="false"/>
                <w:i w:val="false"/>
                <w:color w:val="000000"/>
                <w:sz w:val="20"/>
              </w:rPr>
              <w:t>
көмектесу.</w:t>
            </w:r>
            <w:r>
              <w:br/>
            </w:r>
            <w:r>
              <w:rPr>
                <w:rFonts w:ascii="Times New Roman"/>
                <w:b w:val="false"/>
                <w:i w:val="false"/>
                <w:color w:val="000000"/>
                <w:sz w:val="20"/>
              </w:rPr>
              <w:t>
4. Шаруашылық</w:t>
            </w:r>
            <w:r>
              <w:br/>
            </w:r>
            <w:r>
              <w:rPr>
                <w:rFonts w:ascii="Times New Roman"/>
                <w:b w:val="false"/>
                <w:i w:val="false"/>
                <w:color w:val="000000"/>
                <w:sz w:val="20"/>
              </w:rPr>
              <w:t>
кітаптарды</w:t>
            </w:r>
            <w:r>
              <w:br/>
            </w:r>
            <w:r>
              <w:rPr>
                <w:rFonts w:ascii="Times New Roman"/>
                <w:b w:val="false"/>
                <w:i w:val="false"/>
                <w:color w:val="000000"/>
                <w:sz w:val="20"/>
              </w:rPr>
              <w:t>
толтыру үшін</w:t>
            </w:r>
            <w:r>
              <w:br/>
            </w:r>
            <w:r>
              <w:rPr>
                <w:rFonts w:ascii="Times New Roman"/>
                <w:b w:val="false"/>
                <w:i w:val="false"/>
                <w:color w:val="000000"/>
                <w:sz w:val="20"/>
              </w:rPr>
              <w:t>
үйлерді аралап</w:t>
            </w:r>
            <w:r>
              <w:br/>
            </w:r>
            <w:r>
              <w:rPr>
                <w:rFonts w:ascii="Times New Roman"/>
                <w:b w:val="false"/>
                <w:i w:val="false"/>
                <w:color w:val="000000"/>
                <w:sz w:val="20"/>
              </w:rPr>
              <w:t xml:space="preserve">
мәлімет жинау.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орнының</w:t>
            </w:r>
            <w:r>
              <w:br/>
            </w:r>
            <w:r>
              <w:rPr>
                <w:rFonts w:ascii="Times New Roman"/>
                <w:b w:val="false"/>
                <w:i w:val="false"/>
                <w:color w:val="000000"/>
                <w:sz w:val="20"/>
              </w:rPr>
              <w:t>
жұмыс</w:t>
            </w:r>
            <w:r>
              <w:br/>
            </w:r>
            <w:r>
              <w:rPr>
                <w:rFonts w:ascii="Times New Roman"/>
                <w:b w:val="false"/>
                <w:i w:val="false"/>
                <w:color w:val="000000"/>
                <w:sz w:val="20"/>
              </w:rPr>
              <w:t>
жасауға</w:t>
            </w:r>
            <w:r>
              <w:br/>
            </w:r>
            <w:r>
              <w:rPr>
                <w:rFonts w:ascii="Times New Roman"/>
                <w:b w:val="false"/>
                <w:i w:val="false"/>
                <w:color w:val="000000"/>
                <w:sz w:val="20"/>
              </w:rPr>
              <w:t>
ыңғайлы</w:t>
            </w:r>
            <w:r>
              <w:br/>
            </w:r>
            <w:r>
              <w:rPr>
                <w:rFonts w:ascii="Times New Roman"/>
                <w:b w:val="false"/>
                <w:i w:val="false"/>
                <w:color w:val="000000"/>
                <w:sz w:val="20"/>
              </w:rPr>
              <w:t>
болуы;</w:t>
            </w:r>
            <w:r>
              <w:br/>
            </w:r>
            <w:r>
              <w:rPr>
                <w:rFonts w:ascii="Times New Roman"/>
                <w:b w:val="false"/>
                <w:i w:val="false"/>
                <w:color w:val="000000"/>
                <w:sz w:val="20"/>
              </w:rPr>
              <w:t>
еңбек қауіпсіздігінің</w:t>
            </w:r>
            <w:r>
              <w:br/>
            </w:r>
            <w:r>
              <w:rPr>
                <w:rFonts w:ascii="Times New Roman"/>
                <w:b w:val="false"/>
                <w:i w:val="false"/>
                <w:color w:val="000000"/>
                <w:sz w:val="20"/>
              </w:rPr>
              <w:t>
сақталуы;</w:t>
            </w:r>
            <w:r>
              <w:br/>
            </w:r>
            <w:r>
              <w:rPr>
                <w:rFonts w:ascii="Times New Roman"/>
                <w:b w:val="false"/>
                <w:i w:val="false"/>
                <w:color w:val="000000"/>
                <w:sz w:val="20"/>
              </w:rPr>
              <w:t>
еңбекақының</w:t>
            </w:r>
            <w:r>
              <w:br/>
            </w:r>
            <w:r>
              <w:rPr>
                <w:rFonts w:ascii="Times New Roman"/>
                <w:b w:val="false"/>
                <w:i w:val="false"/>
                <w:color w:val="000000"/>
                <w:sz w:val="20"/>
              </w:rPr>
              <w:t>
уақтылы</w:t>
            </w:r>
            <w:r>
              <w:br/>
            </w:r>
            <w:r>
              <w:rPr>
                <w:rFonts w:ascii="Times New Roman"/>
                <w:b w:val="false"/>
                <w:i w:val="false"/>
                <w:color w:val="000000"/>
                <w:sz w:val="20"/>
              </w:rPr>
              <w:t>
төленуі;</w:t>
            </w:r>
            <w:r>
              <w:br/>
            </w:r>
            <w:r>
              <w:rPr>
                <w:rFonts w:ascii="Times New Roman"/>
                <w:b w:val="false"/>
                <w:i w:val="false"/>
                <w:color w:val="000000"/>
                <w:sz w:val="20"/>
              </w:rPr>
              <w:t>
5 күндік</w:t>
            </w:r>
            <w:r>
              <w:br/>
            </w:r>
            <w:r>
              <w:rPr>
                <w:rFonts w:ascii="Times New Roman"/>
                <w:b w:val="false"/>
                <w:i w:val="false"/>
                <w:color w:val="000000"/>
                <w:sz w:val="20"/>
              </w:rPr>
              <w:t>
жұмыс аптасы;</w:t>
            </w:r>
            <w:r>
              <w:br/>
            </w:r>
            <w:r>
              <w:rPr>
                <w:rFonts w:ascii="Times New Roman"/>
                <w:b w:val="false"/>
                <w:i w:val="false"/>
                <w:color w:val="000000"/>
                <w:sz w:val="20"/>
              </w:rPr>
              <w:t>
2 күн</w:t>
            </w:r>
            <w:r>
              <w:br/>
            </w:r>
            <w:r>
              <w:rPr>
                <w:rFonts w:ascii="Times New Roman"/>
                <w:b w:val="false"/>
                <w:i w:val="false"/>
                <w:color w:val="000000"/>
                <w:sz w:val="20"/>
              </w:rPr>
              <w:t>
демалыс</w:t>
            </w:r>
            <w:r>
              <w:br/>
            </w:r>
            <w:r>
              <w:rPr>
                <w:rFonts w:ascii="Times New Roman"/>
                <w:b w:val="false"/>
                <w:i w:val="false"/>
                <w:color w:val="000000"/>
                <w:sz w:val="20"/>
              </w:rPr>
              <w:t>
белгіленуі.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w:t>
            </w:r>
            <w:r>
              <w:br/>
            </w:r>
            <w:r>
              <w:rPr>
                <w:rFonts w:ascii="Times New Roman"/>
                <w:b w:val="false"/>
                <w:i w:val="false"/>
                <w:color w:val="000000"/>
                <w:sz w:val="20"/>
              </w:rPr>
              <w:t>
айлық</w:t>
            </w:r>
            <w:r>
              <w:br/>
            </w:r>
            <w:r>
              <w:rPr>
                <w:rFonts w:ascii="Times New Roman"/>
                <w:b w:val="false"/>
                <w:i w:val="false"/>
                <w:color w:val="000000"/>
                <w:sz w:val="20"/>
              </w:rPr>
              <w:t>
жалақы</w:t>
            </w:r>
          </w:p>
        </w:tc>
      </w:tr>
      <w:tr>
        <w:trPr>
          <w:trHeight w:val="17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r>
              <w:br/>
            </w:r>
            <w:r>
              <w:rPr>
                <w:rFonts w:ascii="Times New Roman"/>
                <w:b w:val="false"/>
                <w:i w:val="false"/>
                <w:color w:val="000000"/>
                <w:sz w:val="20"/>
              </w:rPr>
              <w:t>
ауылдық</w:t>
            </w:r>
            <w:r>
              <w:br/>
            </w:r>
            <w:r>
              <w:rPr>
                <w:rFonts w:ascii="Times New Roman"/>
                <w:b w:val="false"/>
                <w:i w:val="false"/>
                <w:color w:val="000000"/>
                <w:sz w:val="20"/>
              </w:rPr>
              <w:t>
округі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 аймағын</w:t>
            </w:r>
            <w:r>
              <w:br/>
            </w:r>
            <w:r>
              <w:rPr>
                <w:rFonts w:ascii="Times New Roman"/>
                <w:b w:val="false"/>
                <w:i w:val="false"/>
                <w:color w:val="000000"/>
                <w:sz w:val="20"/>
              </w:rPr>
              <w:t>
көгалдандыру,</w:t>
            </w:r>
            <w:r>
              <w:br/>
            </w:r>
            <w:r>
              <w:rPr>
                <w:rFonts w:ascii="Times New Roman"/>
                <w:b w:val="false"/>
                <w:i w:val="false"/>
                <w:color w:val="000000"/>
                <w:sz w:val="20"/>
              </w:rPr>
              <w:t>
аббаттандыру:</w:t>
            </w:r>
            <w:r>
              <w:br/>
            </w:r>
            <w:r>
              <w:rPr>
                <w:rFonts w:ascii="Times New Roman"/>
                <w:b w:val="false"/>
                <w:i w:val="false"/>
                <w:color w:val="000000"/>
                <w:sz w:val="20"/>
              </w:rPr>
              <w:t>
1) жол бойларына</w:t>
            </w:r>
            <w:r>
              <w:br/>
            </w:r>
            <w:r>
              <w:rPr>
                <w:rFonts w:ascii="Times New Roman"/>
                <w:b w:val="false"/>
                <w:i w:val="false"/>
                <w:color w:val="000000"/>
                <w:sz w:val="20"/>
              </w:rPr>
              <w:t>
құм төгу,</w:t>
            </w:r>
            <w:r>
              <w:br/>
            </w:r>
            <w:r>
              <w:rPr>
                <w:rFonts w:ascii="Times New Roman"/>
                <w:b w:val="false"/>
                <w:i w:val="false"/>
                <w:color w:val="000000"/>
                <w:sz w:val="20"/>
              </w:rPr>
              <w:t>
қурайларды шабу;</w:t>
            </w:r>
            <w:r>
              <w:br/>
            </w:r>
            <w:r>
              <w:rPr>
                <w:rFonts w:ascii="Times New Roman"/>
                <w:b w:val="false"/>
                <w:i w:val="false"/>
                <w:color w:val="000000"/>
                <w:sz w:val="20"/>
              </w:rPr>
              <w:t>
2) су жүретін</w:t>
            </w:r>
            <w:r>
              <w:br/>
            </w:r>
            <w:r>
              <w:rPr>
                <w:rFonts w:ascii="Times New Roman"/>
                <w:b w:val="false"/>
                <w:i w:val="false"/>
                <w:color w:val="000000"/>
                <w:sz w:val="20"/>
              </w:rPr>
              <w:t>
арықтарды</w:t>
            </w:r>
            <w:r>
              <w:br/>
            </w:r>
            <w:r>
              <w:rPr>
                <w:rFonts w:ascii="Times New Roman"/>
                <w:b w:val="false"/>
                <w:i w:val="false"/>
                <w:color w:val="000000"/>
                <w:sz w:val="20"/>
              </w:rPr>
              <w:t>
тазалап, қазу;</w:t>
            </w:r>
            <w:r>
              <w:br/>
            </w:r>
            <w:r>
              <w:rPr>
                <w:rFonts w:ascii="Times New Roman"/>
                <w:b w:val="false"/>
                <w:i w:val="false"/>
                <w:color w:val="000000"/>
                <w:sz w:val="20"/>
              </w:rPr>
              <w:t>
3) елді</w:t>
            </w:r>
            <w:r>
              <w:br/>
            </w:r>
            <w:r>
              <w:rPr>
                <w:rFonts w:ascii="Times New Roman"/>
                <w:b w:val="false"/>
                <w:i w:val="false"/>
                <w:color w:val="000000"/>
                <w:sz w:val="20"/>
              </w:rPr>
              <w:t>
мекендерде,</w:t>
            </w:r>
            <w:r>
              <w:br/>
            </w:r>
            <w:r>
              <w:rPr>
                <w:rFonts w:ascii="Times New Roman"/>
                <w:b w:val="false"/>
                <w:i w:val="false"/>
                <w:color w:val="000000"/>
                <w:sz w:val="20"/>
              </w:rPr>
              <w:t>
қоғамдық</w:t>
            </w:r>
            <w:r>
              <w:br/>
            </w:r>
            <w:r>
              <w:rPr>
                <w:rFonts w:ascii="Times New Roman"/>
                <w:b w:val="false"/>
                <w:i w:val="false"/>
                <w:color w:val="000000"/>
                <w:sz w:val="20"/>
              </w:rPr>
              <w:t>
орындарда</w:t>
            </w:r>
            <w:r>
              <w:br/>
            </w:r>
            <w:r>
              <w:rPr>
                <w:rFonts w:ascii="Times New Roman"/>
                <w:b w:val="false"/>
                <w:i w:val="false"/>
                <w:color w:val="000000"/>
                <w:sz w:val="20"/>
              </w:rPr>
              <w:t>
қураған</w:t>
            </w:r>
            <w:r>
              <w:br/>
            </w:r>
            <w:r>
              <w:rPr>
                <w:rFonts w:ascii="Times New Roman"/>
                <w:b w:val="false"/>
                <w:i w:val="false"/>
                <w:color w:val="000000"/>
                <w:sz w:val="20"/>
              </w:rPr>
              <w:t>
ағаштарды кесу,</w:t>
            </w:r>
            <w:r>
              <w:br/>
            </w:r>
            <w:r>
              <w:rPr>
                <w:rFonts w:ascii="Times New Roman"/>
                <w:b w:val="false"/>
                <w:i w:val="false"/>
                <w:color w:val="000000"/>
                <w:sz w:val="20"/>
              </w:rPr>
              <w:t>
өсіп тұрған</w:t>
            </w:r>
            <w:r>
              <w:br/>
            </w:r>
            <w:r>
              <w:rPr>
                <w:rFonts w:ascii="Times New Roman"/>
                <w:b w:val="false"/>
                <w:i w:val="false"/>
                <w:color w:val="000000"/>
                <w:sz w:val="20"/>
              </w:rPr>
              <w:t>
ағаштарды бұтап</w:t>
            </w:r>
            <w:r>
              <w:br/>
            </w:r>
            <w:r>
              <w:rPr>
                <w:rFonts w:ascii="Times New Roman"/>
                <w:b w:val="false"/>
                <w:i w:val="false"/>
                <w:color w:val="000000"/>
                <w:sz w:val="20"/>
              </w:rPr>
              <w:t>
ретке келтіру;</w:t>
            </w:r>
            <w:r>
              <w:br/>
            </w:r>
            <w:r>
              <w:rPr>
                <w:rFonts w:ascii="Times New Roman"/>
                <w:b w:val="false"/>
                <w:i w:val="false"/>
                <w:color w:val="000000"/>
                <w:sz w:val="20"/>
              </w:rPr>
              <w:t>
4) жас ағаштарды</w:t>
            </w:r>
            <w:r>
              <w:br/>
            </w:r>
            <w:r>
              <w:rPr>
                <w:rFonts w:ascii="Times New Roman"/>
                <w:b w:val="false"/>
                <w:i w:val="false"/>
                <w:color w:val="000000"/>
                <w:sz w:val="20"/>
              </w:rPr>
              <w:t>
отырғызу, суғару, күту;</w:t>
            </w:r>
            <w:r>
              <w:br/>
            </w:r>
            <w:r>
              <w:rPr>
                <w:rFonts w:ascii="Times New Roman"/>
                <w:b w:val="false"/>
                <w:i w:val="false"/>
                <w:color w:val="000000"/>
                <w:sz w:val="20"/>
              </w:rPr>
              <w:t>
5) газондарды</w:t>
            </w:r>
            <w:r>
              <w:br/>
            </w:r>
            <w:r>
              <w:rPr>
                <w:rFonts w:ascii="Times New Roman"/>
                <w:b w:val="false"/>
                <w:i w:val="false"/>
                <w:color w:val="000000"/>
                <w:sz w:val="20"/>
              </w:rPr>
              <w:t>
және гүлзарларды</w:t>
            </w:r>
            <w:r>
              <w:br/>
            </w:r>
            <w:r>
              <w:rPr>
                <w:rFonts w:ascii="Times New Roman"/>
                <w:b w:val="false"/>
                <w:i w:val="false"/>
                <w:color w:val="000000"/>
                <w:sz w:val="20"/>
              </w:rPr>
              <w:t>
бағып, күту;</w:t>
            </w:r>
            <w:r>
              <w:br/>
            </w:r>
            <w:r>
              <w:rPr>
                <w:rFonts w:ascii="Times New Roman"/>
                <w:b w:val="false"/>
                <w:i w:val="false"/>
                <w:color w:val="000000"/>
                <w:sz w:val="20"/>
              </w:rPr>
              <w:t>
6) қоғамдық</w:t>
            </w:r>
            <w:r>
              <w:br/>
            </w:r>
            <w:r>
              <w:rPr>
                <w:rFonts w:ascii="Times New Roman"/>
                <w:b w:val="false"/>
                <w:i w:val="false"/>
                <w:color w:val="000000"/>
                <w:sz w:val="20"/>
              </w:rPr>
              <w:t>
орындардағы күл-қоқыстарды</w:t>
            </w:r>
            <w:r>
              <w:br/>
            </w:r>
            <w:r>
              <w:rPr>
                <w:rFonts w:ascii="Times New Roman"/>
                <w:b w:val="false"/>
                <w:i w:val="false"/>
                <w:color w:val="000000"/>
                <w:sz w:val="20"/>
              </w:rPr>
              <w:t>
тазалап, оны</w:t>
            </w:r>
            <w:r>
              <w:br/>
            </w:r>
            <w:r>
              <w:rPr>
                <w:rFonts w:ascii="Times New Roman"/>
                <w:b w:val="false"/>
                <w:i w:val="false"/>
                <w:color w:val="000000"/>
                <w:sz w:val="20"/>
              </w:rPr>
              <w:t>
арнайы</w:t>
            </w:r>
            <w:r>
              <w:br/>
            </w:r>
            <w:r>
              <w:rPr>
                <w:rFonts w:ascii="Times New Roman"/>
                <w:b w:val="false"/>
                <w:i w:val="false"/>
                <w:color w:val="000000"/>
                <w:sz w:val="20"/>
              </w:rPr>
              <w:t>
белгіленген</w:t>
            </w:r>
            <w:r>
              <w:br/>
            </w:r>
            <w:r>
              <w:rPr>
                <w:rFonts w:ascii="Times New Roman"/>
                <w:b w:val="false"/>
                <w:i w:val="false"/>
                <w:color w:val="000000"/>
                <w:sz w:val="20"/>
              </w:rPr>
              <w:t>
жерлерге шығару;</w:t>
            </w:r>
            <w:r>
              <w:br/>
            </w:r>
            <w:r>
              <w:rPr>
                <w:rFonts w:ascii="Times New Roman"/>
                <w:b w:val="false"/>
                <w:i w:val="false"/>
                <w:color w:val="000000"/>
                <w:sz w:val="20"/>
              </w:rPr>
              <w:t>
7) бағандардың,</w:t>
            </w:r>
            <w:r>
              <w:br/>
            </w:r>
            <w:r>
              <w:rPr>
                <w:rFonts w:ascii="Times New Roman"/>
                <w:b w:val="false"/>
                <w:i w:val="false"/>
                <w:color w:val="000000"/>
                <w:sz w:val="20"/>
              </w:rPr>
              <w:t>
ағаштардың</w:t>
            </w:r>
            <w:r>
              <w:br/>
            </w:r>
            <w:r>
              <w:rPr>
                <w:rFonts w:ascii="Times New Roman"/>
                <w:b w:val="false"/>
                <w:i w:val="false"/>
                <w:color w:val="000000"/>
                <w:sz w:val="20"/>
              </w:rPr>
              <w:t>
түптерін әктеу;</w:t>
            </w:r>
            <w:r>
              <w:br/>
            </w:r>
            <w:r>
              <w:rPr>
                <w:rFonts w:ascii="Times New Roman"/>
                <w:b w:val="false"/>
                <w:i w:val="false"/>
                <w:color w:val="000000"/>
                <w:sz w:val="20"/>
              </w:rPr>
              <w:t>
8) бұзылған,</w:t>
            </w:r>
            <w:r>
              <w:br/>
            </w:r>
            <w:r>
              <w:rPr>
                <w:rFonts w:ascii="Times New Roman"/>
                <w:b w:val="false"/>
                <w:i w:val="false"/>
                <w:color w:val="000000"/>
                <w:sz w:val="20"/>
              </w:rPr>
              <w:t>
ескі үйлердің</w:t>
            </w:r>
            <w:r>
              <w:br/>
            </w:r>
            <w:r>
              <w:rPr>
                <w:rFonts w:ascii="Times New Roman"/>
                <w:b w:val="false"/>
                <w:i w:val="false"/>
                <w:color w:val="000000"/>
                <w:sz w:val="20"/>
              </w:rPr>
              <w:t>
орнын тазалау,</w:t>
            </w:r>
            <w:r>
              <w:br/>
            </w:r>
            <w:r>
              <w:rPr>
                <w:rFonts w:ascii="Times New Roman"/>
                <w:b w:val="false"/>
                <w:i w:val="false"/>
                <w:color w:val="000000"/>
                <w:sz w:val="20"/>
              </w:rPr>
              <w:t>
қалдық</w:t>
            </w:r>
            <w:r>
              <w:br/>
            </w:r>
            <w:r>
              <w:rPr>
                <w:rFonts w:ascii="Times New Roman"/>
                <w:b w:val="false"/>
                <w:i w:val="false"/>
                <w:color w:val="000000"/>
                <w:sz w:val="20"/>
              </w:rPr>
              <w:t>
кірпіштерін</w:t>
            </w:r>
            <w:r>
              <w:br/>
            </w:r>
            <w:r>
              <w:rPr>
                <w:rFonts w:ascii="Times New Roman"/>
                <w:b w:val="false"/>
                <w:i w:val="false"/>
                <w:color w:val="000000"/>
                <w:sz w:val="20"/>
              </w:rPr>
              <w:t>
жайдақтап, жайып</w:t>
            </w:r>
            <w:r>
              <w:br/>
            </w:r>
            <w:r>
              <w:rPr>
                <w:rFonts w:ascii="Times New Roman"/>
                <w:b w:val="false"/>
                <w:i w:val="false"/>
                <w:color w:val="000000"/>
                <w:sz w:val="20"/>
              </w:rPr>
              <w:t>
тегістеу.</w:t>
            </w:r>
            <w:r>
              <w:br/>
            </w:r>
            <w:r>
              <w:rPr>
                <w:rFonts w:ascii="Times New Roman"/>
                <w:b w:val="false"/>
                <w:i w:val="false"/>
                <w:color w:val="000000"/>
                <w:sz w:val="20"/>
              </w:rPr>
              <w:t>
2. Республикалық</w:t>
            </w:r>
            <w:r>
              <w:br/>
            </w:r>
            <w:r>
              <w:rPr>
                <w:rFonts w:ascii="Times New Roman"/>
                <w:b w:val="false"/>
                <w:i w:val="false"/>
                <w:color w:val="000000"/>
                <w:sz w:val="20"/>
              </w:rPr>
              <w:t>
аймақтық</w:t>
            </w:r>
            <w:r>
              <w:br/>
            </w:r>
            <w:r>
              <w:rPr>
                <w:rFonts w:ascii="Times New Roman"/>
                <w:b w:val="false"/>
                <w:i w:val="false"/>
                <w:color w:val="000000"/>
                <w:sz w:val="20"/>
              </w:rPr>
              <w:t>
науқандық</w:t>
            </w:r>
            <w:r>
              <w:br/>
            </w:r>
            <w:r>
              <w:rPr>
                <w:rFonts w:ascii="Times New Roman"/>
                <w:b w:val="false"/>
                <w:i w:val="false"/>
                <w:color w:val="000000"/>
                <w:sz w:val="20"/>
              </w:rPr>
              <w:t>
шаралар өткізуді</w:t>
            </w:r>
            <w:r>
              <w:br/>
            </w:r>
            <w:r>
              <w:rPr>
                <w:rFonts w:ascii="Times New Roman"/>
                <w:b w:val="false"/>
                <w:i w:val="false"/>
                <w:color w:val="000000"/>
                <w:sz w:val="20"/>
              </w:rPr>
              <w:t>
ұйымдастыруға</w:t>
            </w:r>
            <w:r>
              <w:br/>
            </w:r>
            <w:r>
              <w:rPr>
                <w:rFonts w:ascii="Times New Roman"/>
                <w:b w:val="false"/>
                <w:i w:val="false"/>
                <w:color w:val="000000"/>
                <w:sz w:val="20"/>
              </w:rPr>
              <w:t>
көмектесу.</w:t>
            </w:r>
            <w:r>
              <w:br/>
            </w:r>
            <w:r>
              <w:rPr>
                <w:rFonts w:ascii="Times New Roman"/>
                <w:b w:val="false"/>
                <w:i w:val="false"/>
                <w:color w:val="000000"/>
                <w:sz w:val="20"/>
              </w:rPr>
              <w:t>
3. Кең көлемді</w:t>
            </w:r>
            <w:r>
              <w:br/>
            </w:r>
            <w:r>
              <w:rPr>
                <w:rFonts w:ascii="Times New Roman"/>
                <w:b w:val="false"/>
                <w:i w:val="false"/>
                <w:color w:val="000000"/>
                <w:sz w:val="20"/>
              </w:rPr>
              <w:t>
мәдени шаралар</w:t>
            </w:r>
            <w:r>
              <w:br/>
            </w:r>
            <w:r>
              <w:rPr>
                <w:rFonts w:ascii="Times New Roman"/>
                <w:b w:val="false"/>
                <w:i w:val="false"/>
                <w:color w:val="000000"/>
                <w:sz w:val="20"/>
              </w:rPr>
              <w:t>
өткізуді</w:t>
            </w:r>
            <w:r>
              <w:br/>
            </w:r>
            <w:r>
              <w:rPr>
                <w:rFonts w:ascii="Times New Roman"/>
                <w:b w:val="false"/>
                <w:i w:val="false"/>
                <w:color w:val="000000"/>
                <w:sz w:val="20"/>
              </w:rPr>
              <w:t>
ұйымдастыруға</w:t>
            </w:r>
            <w:r>
              <w:br/>
            </w:r>
            <w:r>
              <w:rPr>
                <w:rFonts w:ascii="Times New Roman"/>
                <w:b w:val="false"/>
                <w:i w:val="false"/>
                <w:color w:val="000000"/>
                <w:sz w:val="20"/>
              </w:rPr>
              <w:t>
көмектесу.</w:t>
            </w:r>
            <w:r>
              <w:br/>
            </w:r>
            <w:r>
              <w:rPr>
                <w:rFonts w:ascii="Times New Roman"/>
                <w:b w:val="false"/>
                <w:i w:val="false"/>
                <w:color w:val="000000"/>
                <w:sz w:val="20"/>
              </w:rPr>
              <w:t>
4. Шаруашылық</w:t>
            </w:r>
            <w:r>
              <w:br/>
            </w:r>
            <w:r>
              <w:rPr>
                <w:rFonts w:ascii="Times New Roman"/>
                <w:b w:val="false"/>
                <w:i w:val="false"/>
                <w:color w:val="000000"/>
                <w:sz w:val="20"/>
              </w:rPr>
              <w:t>
кітаптарды</w:t>
            </w:r>
            <w:r>
              <w:br/>
            </w:r>
            <w:r>
              <w:rPr>
                <w:rFonts w:ascii="Times New Roman"/>
                <w:b w:val="false"/>
                <w:i w:val="false"/>
                <w:color w:val="000000"/>
                <w:sz w:val="20"/>
              </w:rPr>
              <w:t>
толтыру үшін</w:t>
            </w:r>
            <w:r>
              <w:br/>
            </w:r>
            <w:r>
              <w:rPr>
                <w:rFonts w:ascii="Times New Roman"/>
                <w:b w:val="false"/>
                <w:i w:val="false"/>
                <w:color w:val="000000"/>
                <w:sz w:val="20"/>
              </w:rPr>
              <w:t>
үйлерді аралап</w:t>
            </w:r>
            <w:r>
              <w:br/>
            </w:r>
            <w:r>
              <w:rPr>
                <w:rFonts w:ascii="Times New Roman"/>
                <w:b w:val="false"/>
                <w:i w:val="false"/>
                <w:color w:val="000000"/>
                <w:sz w:val="20"/>
              </w:rPr>
              <w:t>
мәлімет жинау</w:t>
            </w:r>
            <w:r>
              <w:br/>
            </w:r>
            <w:r>
              <w:rPr>
                <w:rFonts w:ascii="Times New Roman"/>
                <w:b w:val="false"/>
                <w:i w:val="false"/>
                <w:color w:val="000000"/>
                <w:sz w:val="20"/>
              </w:rPr>
              <w:t>
5. Даңқ алып</w:t>
            </w:r>
            <w:r>
              <w:br/>
            </w:r>
            <w:r>
              <w:rPr>
                <w:rFonts w:ascii="Times New Roman"/>
                <w:b w:val="false"/>
                <w:i w:val="false"/>
                <w:color w:val="000000"/>
                <w:sz w:val="20"/>
              </w:rPr>
              <w:t>
ескерткіштерді</w:t>
            </w:r>
            <w:r>
              <w:br/>
            </w:r>
            <w:r>
              <w:rPr>
                <w:rFonts w:ascii="Times New Roman"/>
                <w:b w:val="false"/>
                <w:i w:val="false"/>
                <w:color w:val="000000"/>
                <w:sz w:val="20"/>
              </w:rPr>
              <w:t>
қарау және</w:t>
            </w:r>
            <w:r>
              <w:br/>
            </w:r>
            <w:r>
              <w:rPr>
                <w:rFonts w:ascii="Times New Roman"/>
                <w:b w:val="false"/>
                <w:i w:val="false"/>
                <w:color w:val="000000"/>
                <w:sz w:val="20"/>
              </w:rPr>
              <w:t>
қалпына келтіру,</w:t>
            </w:r>
            <w:r>
              <w:br/>
            </w:r>
            <w:r>
              <w:rPr>
                <w:rFonts w:ascii="Times New Roman"/>
                <w:b w:val="false"/>
                <w:i w:val="false"/>
                <w:color w:val="000000"/>
                <w:sz w:val="20"/>
              </w:rPr>
              <w:t>
соғысқа</w:t>
            </w:r>
            <w:r>
              <w:br/>
            </w:r>
            <w:r>
              <w:rPr>
                <w:rFonts w:ascii="Times New Roman"/>
                <w:b w:val="false"/>
                <w:i w:val="false"/>
                <w:color w:val="000000"/>
                <w:sz w:val="20"/>
              </w:rPr>
              <w:t>
қатысқандарға</w:t>
            </w:r>
            <w:r>
              <w:br/>
            </w:r>
            <w:r>
              <w:rPr>
                <w:rFonts w:ascii="Times New Roman"/>
                <w:b w:val="false"/>
                <w:i w:val="false"/>
                <w:color w:val="000000"/>
                <w:sz w:val="20"/>
              </w:rPr>
              <w:t>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орнының</w:t>
            </w:r>
            <w:r>
              <w:br/>
            </w:r>
            <w:r>
              <w:rPr>
                <w:rFonts w:ascii="Times New Roman"/>
                <w:b w:val="false"/>
                <w:i w:val="false"/>
                <w:color w:val="000000"/>
                <w:sz w:val="20"/>
              </w:rPr>
              <w:t>
жұмыс</w:t>
            </w:r>
            <w:r>
              <w:br/>
            </w:r>
            <w:r>
              <w:rPr>
                <w:rFonts w:ascii="Times New Roman"/>
                <w:b w:val="false"/>
                <w:i w:val="false"/>
                <w:color w:val="000000"/>
                <w:sz w:val="20"/>
              </w:rPr>
              <w:t>
жасауға</w:t>
            </w:r>
            <w:r>
              <w:br/>
            </w:r>
            <w:r>
              <w:rPr>
                <w:rFonts w:ascii="Times New Roman"/>
                <w:b w:val="false"/>
                <w:i w:val="false"/>
                <w:color w:val="000000"/>
                <w:sz w:val="20"/>
              </w:rPr>
              <w:t>
ыңғайлы</w:t>
            </w:r>
            <w:r>
              <w:br/>
            </w:r>
            <w:r>
              <w:rPr>
                <w:rFonts w:ascii="Times New Roman"/>
                <w:b w:val="false"/>
                <w:i w:val="false"/>
                <w:color w:val="000000"/>
                <w:sz w:val="20"/>
              </w:rPr>
              <w:t>
болуы;</w:t>
            </w:r>
            <w:r>
              <w:br/>
            </w:r>
            <w:r>
              <w:rPr>
                <w:rFonts w:ascii="Times New Roman"/>
                <w:b w:val="false"/>
                <w:i w:val="false"/>
                <w:color w:val="000000"/>
                <w:sz w:val="20"/>
              </w:rPr>
              <w:t>
еңбек</w:t>
            </w:r>
            <w:r>
              <w:br/>
            </w:r>
            <w:r>
              <w:rPr>
                <w:rFonts w:ascii="Times New Roman"/>
                <w:b w:val="false"/>
                <w:i w:val="false"/>
                <w:color w:val="000000"/>
                <w:sz w:val="20"/>
              </w:rPr>
              <w:t>
қауіпсіздігінің</w:t>
            </w:r>
            <w:r>
              <w:br/>
            </w:r>
            <w:r>
              <w:rPr>
                <w:rFonts w:ascii="Times New Roman"/>
                <w:b w:val="false"/>
                <w:i w:val="false"/>
                <w:color w:val="000000"/>
                <w:sz w:val="20"/>
              </w:rPr>
              <w:t>
сақталуы;</w:t>
            </w:r>
            <w:r>
              <w:br/>
            </w:r>
            <w:r>
              <w:rPr>
                <w:rFonts w:ascii="Times New Roman"/>
                <w:b w:val="false"/>
                <w:i w:val="false"/>
                <w:color w:val="000000"/>
                <w:sz w:val="20"/>
              </w:rPr>
              <w:t>
еңбекақының</w:t>
            </w:r>
            <w:r>
              <w:br/>
            </w:r>
            <w:r>
              <w:rPr>
                <w:rFonts w:ascii="Times New Roman"/>
                <w:b w:val="false"/>
                <w:i w:val="false"/>
                <w:color w:val="000000"/>
                <w:sz w:val="20"/>
              </w:rPr>
              <w:t>
уақтылы төленуі;</w:t>
            </w:r>
            <w:r>
              <w:br/>
            </w:r>
            <w:r>
              <w:rPr>
                <w:rFonts w:ascii="Times New Roman"/>
                <w:b w:val="false"/>
                <w:i w:val="false"/>
                <w:color w:val="000000"/>
                <w:sz w:val="20"/>
              </w:rPr>
              <w:t>
5 күндік</w:t>
            </w:r>
            <w:r>
              <w:br/>
            </w:r>
            <w:r>
              <w:rPr>
                <w:rFonts w:ascii="Times New Roman"/>
                <w:b w:val="false"/>
                <w:i w:val="false"/>
                <w:color w:val="000000"/>
                <w:sz w:val="20"/>
              </w:rPr>
              <w:t>
жұмыс аптасы;</w:t>
            </w:r>
            <w:r>
              <w:br/>
            </w:r>
            <w:r>
              <w:rPr>
                <w:rFonts w:ascii="Times New Roman"/>
                <w:b w:val="false"/>
                <w:i w:val="false"/>
                <w:color w:val="000000"/>
                <w:sz w:val="20"/>
              </w:rPr>
              <w:t>
2 күн</w:t>
            </w:r>
            <w:r>
              <w:br/>
            </w:r>
            <w:r>
              <w:rPr>
                <w:rFonts w:ascii="Times New Roman"/>
                <w:b w:val="false"/>
                <w:i w:val="false"/>
                <w:color w:val="000000"/>
                <w:sz w:val="20"/>
              </w:rPr>
              <w:t>
демалыс</w:t>
            </w:r>
            <w:r>
              <w:br/>
            </w:r>
            <w:r>
              <w:rPr>
                <w:rFonts w:ascii="Times New Roman"/>
                <w:b w:val="false"/>
                <w:i w:val="false"/>
                <w:color w:val="000000"/>
                <w:sz w:val="20"/>
              </w:rPr>
              <w:t>
белгіленуі.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w:t>
            </w:r>
            <w:r>
              <w:br/>
            </w:r>
            <w:r>
              <w:rPr>
                <w:rFonts w:ascii="Times New Roman"/>
                <w:b w:val="false"/>
                <w:i w:val="false"/>
                <w:color w:val="000000"/>
                <w:sz w:val="20"/>
              </w:rPr>
              <w:t>
айлық</w:t>
            </w:r>
            <w:r>
              <w:br/>
            </w:r>
            <w:r>
              <w:rPr>
                <w:rFonts w:ascii="Times New Roman"/>
                <w:b w:val="false"/>
                <w:i w:val="false"/>
                <w:color w:val="000000"/>
                <w:sz w:val="20"/>
              </w:rPr>
              <w:t>
жалақы</w:t>
            </w:r>
          </w:p>
        </w:tc>
      </w:tr>
      <w:tr>
        <w:trPr>
          <w:trHeight w:val="17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Суықсай</w:t>
            </w:r>
            <w:r>
              <w:br/>
            </w:r>
            <w:r>
              <w:rPr>
                <w:rFonts w:ascii="Times New Roman"/>
                <w:b w:val="false"/>
                <w:i w:val="false"/>
                <w:color w:val="000000"/>
                <w:sz w:val="20"/>
              </w:rPr>
              <w:t>
ауылдық</w:t>
            </w:r>
            <w:r>
              <w:br/>
            </w:r>
            <w:r>
              <w:rPr>
                <w:rFonts w:ascii="Times New Roman"/>
                <w:b w:val="false"/>
                <w:i w:val="false"/>
                <w:color w:val="000000"/>
                <w:sz w:val="20"/>
              </w:rPr>
              <w:t>
округі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1.Ауыл аймағын</w:t>
            </w:r>
            <w:r>
              <w:br/>
            </w:r>
            <w:r>
              <w:rPr>
                <w:rFonts w:ascii="Times New Roman"/>
                <w:b w:val="false"/>
                <w:i w:val="false"/>
                <w:color w:val="000000"/>
                <w:sz w:val="20"/>
              </w:rPr>
              <w:t>
көгалдандыру,</w:t>
            </w:r>
            <w:r>
              <w:br/>
            </w:r>
            <w:r>
              <w:rPr>
                <w:rFonts w:ascii="Times New Roman"/>
                <w:b w:val="false"/>
                <w:i w:val="false"/>
                <w:color w:val="000000"/>
                <w:sz w:val="20"/>
              </w:rPr>
              <w:t>
аббаттандыру:</w:t>
            </w:r>
            <w:r>
              <w:br/>
            </w:r>
            <w:r>
              <w:rPr>
                <w:rFonts w:ascii="Times New Roman"/>
                <w:b w:val="false"/>
                <w:i w:val="false"/>
                <w:color w:val="000000"/>
                <w:sz w:val="20"/>
              </w:rPr>
              <w:t>
1) жол бойларына</w:t>
            </w:r>
            <w:r>
              <w:br/>
            </w:r>
            <w:r>
              <w:rPr>
                <w:rFonts w:ascii="Times New Roman"/>
                <w:b w:val="false"/>
                <w:i w:val="false"/>
                <w:color w:val="000000"/>
                <w:sz w:val="20"/>
              </w:rPr>
              <w:t>
құм төгу,</w:t>
            </w:r>
            <w:r>
              <w:br/>
            </w:r>
            <w:r>
              <w:rPr>
                <w:rFonts w:ascii="Times New Roman"/>
                <w:b w:val="false"/>
                <w:i w:val="false"/>
                <w:color w:val="000000"/>
                <w:sz w:val="20"/>
              </w:rPr>
              <w:t>
қурайларды шабу;</w:t>
            </w:r>
            <w:r>
              <w:br/>
            </w:r>
            <w:r>
              <w:rPr>
                <w:rFonts w:ascii="Times New Roman"/>
                <w:b w:val="false"/>
                <w:i w:val="false"/>
                <w:color w:val="000000"/>
                <w:sz w:val="20"/>
              </w:rPr>
              <w:t>
2) су жүретін</w:t>
            </w:r>
            <w:r>
              <w:br/>
            </w:r>
            <w:r>
              <w:rPr>
                <w:rFonts w:ascii="Times New Roman"/>
                <w:b w:val="false"/>
                <w:i w:val="false"/>
                <w:color w:val="000000"/>
                <w:sz w:val="20"/>
              </w:rPr>
              <w:t>
арықтарды</w:t>
            </w:r>
            <w:r>
              <w:br/>
            </w:r>
            <w:r>
              <w:rPr>
                <w:rFonts w:ascii="Times New Roman"/>
                <w:b w:val="false"/>
                <w:i w:val="false"/>
                <w:color w:val="000000"/>
                <w:sz w:val="20"/>
              </w:rPr>
              <w:t>
тазалап, қазу;</w:t>
            </w:r>
            <w:r>
              <w:br/>
            </w:r>
            <w:r>
              <w:rPr>
                <w:rFonts w:ascii="Times New Roman"/>
                <w:b w:val="false"/>
                <w:i w:val="false"/>
                <w:color w:val="000000"/>
                <w:sz w:val="20"/>
              </w:rPr>
              <w:t>
3) елді</w:t>
            </w:r>
            <w:r>
              <w:br/>
            </w:r>
            <w:r>
              <w:rPr>
                <w:rFonts w:ascii="Times New Roman"/>
                <w:b w:val="false"/>
                <w:i w:val="false"/>
                <w:color w:val="000000"/>
                <w:sz w:val="20"/>
              </w:rPr>
              <w:t>
мекендерде,</w:t>
            </w:r>
            <w:r>
              <w:br/>
            </w:r>
            <w:r>
              <w:rPr>
                <w:rFonts w:ascii="Times New Roman"/>
                <w:b w:val="false"/>
                <w:i w:val="false"/>
                <w:color w:val="000000"/>
                <w:sz w:val="20"/>
              </w:rPr>
              <w:t>
қоғамдық</w:t>
            </w:r>
            <w:r>
              <w:br/>
            </w:r>
            <w:r>
              <w:rPr>
                <w:rFonts w:ascii="Times New Roman"/>
                <w:b w:val="false"/>
                <w:i w:val="false"/>
                <w:color w:val="000000"/>
                <w:sz w:val="20"/>
              </w:rPr>
              <w:t>
орындарда</w:t>
            </w:r>
            <w:r>
              <w:br/>
            </w:r>
            <w:r>
              <w:rPr>
                <w:rFonts w:ascii="Times New Roman"/>
                <w:b w:val="false"/>
                <w:i w:val="false"/>
                <w:color w:val="000000"/>
                <w:sz w:val="20"/>
              </w:rPr>
              <w:t>
қураған</w:t>
            </w:r>
            <w:r>
              <w:br/>
            </w:r>
            <w:r>
              <w:rPr>
                <w:rFonts w:ascii="Times New Roman"/>
                <w:b w:val="false"/>
                <w:i w:val="false"/>
                <w:color w:val="000000"/>
                <w:sz w:val="20"/>
              </w:rPr>
              <w:t>
ағаштарды кесу,</w:t>
            </w:r>
            <w:r>
              <w:br/>
            </w:r>
            <w:r>
              <w:rPr>
                <w:rFonts w:ascii="Times New Roman"/>
                <w:b w:val="false"/>
                <w:i w:val="false"/>
                <w:color w:val="000000"/>
                <w:sz w:val="20"/>
              </w:rPr>
              <w:t>
өсіп тұрған</w:t>
            </w:r>
            <w:r>
              <w:br/>
            </w:r>
            <w:r>
              <w:rPr>
                <w:rFonts w:ascii="Times New Roman"/>
                <w:b w:val="false"/>
                <w:i w:val="false"/>
                <w:color w:val="000000"/>
                <w:sz w:val="20"/>
              </w:rPr>
              <w:t>
ағаштарды бұтап</w:t>
            </w:r>
            <w:r>
              <w:br/>
            </w:r>
            <w:r>
              <w:rPr>
                <w:rFonts w:ascii="Times New Roman"/>
                <w:b w:val="false"/>
                <w:i w:val="false"/>
                <w:color w:val="000000"/>
                <w:sz w:val="20"/>
              </w:rPr>
              <w:t>
ретке келтіру;</w:t>
            </w:r>
            <w:r>
              <w:br/>
            </w:r>
            <w:r>
              <w:rPr>
                <w:rFonts w:ascii="Times New Roman"/>
                <w:b w:val="false"/>
                <w:i w:val="false"/>
                <w:color w:val="000000"/>
                <w:sz w:val="20"/>
              </w:rPr>
              <w:t>
4) жас ағаштарды</w:t>
            </w:r>
            <w:r>
              <w:br/>
            </w:r>
            <w:r>
              <w:rPr>
                <w:rFonts w:ascii="Times New Roman"/>
                <w:b w:val="false"/>
                <w:i w:val="false"/>
                <w:color w:val="000000"/>
                <w:sz w:val="20"/>
              </w:rPr>
              <w:t>
отырғызу, суғару, күту;</w:t>
            </w:r>
            <w:r>
              <w:br/>
            </w:r>
            <w:r>
              <w:rPr>
                <w:rFonts w:ascii="Times New Roman"/>
                <w:b w:val="false"/>
                <w:i w:val="false"/>
                <w:color w:val="000000"/>
                <w:sz w:val="20"/>
              </w:rPr>
              <w:t>
5) газондарды</w:t>
            </w:r>
            <w:r>
              <w:br/>
            </w:r>
            <w:r>
              <w:rPr>
                <w:rFonts w:ascii="Times New Roman"/>
                <w:b w:val="false"/>
                <w:i w:val="false"/>
                <w:color w:val="000000"/>
                <w:sz w:val="20"/>
              </w:rPr>
              <w:t>
және гүлзарларды</w:t>
            </w:r>
            <w:r>
              <w:br/>
            </w:r>
            <w:r>
              <w:rPr>
                <w:rFonts w:ascii="Times New Roman"/>
                <w:b w:val="false"/>
                <w:i w:val="false"/>
                <w:color w:val="000000"/>
                <w:sz w:val="20"/>
              </w:rPr>
              <w:t>
бағып, күту;</w:t>
            </w:r>
            <w:r>
              <w:br/>
            </w:r>
            <w:r>
              <w:rPr>
                <w:rFonts w:ascii="Times New Roman"/>
                <w:b w:val="false"/>
                <w:i w:val="false"/>
                <w:color w:val="000000"/>
                <w:sz w:val="20"/>
              </w:rPr>
              <w:t>
6) қоғамдық</w:t>
            </w:r>
            <w:r>
              <w:br/>
            </w:r>
            <w:r>
              <w:rPr>
                <w:rFonts w:ascii="Times New Roman"/>
                <w:b w:val="false"/>
                <w:i w:val="false"/>
                <w:color w:val="000000"/>
                <w:sz w:val="20"/>
              </w:rPr>
              <w:t>
орындардағы күл-қоқыстарды</w:t>
            </w:r>
            <w:r>
              <w:br/>
            </w:r>
            <w:r>
              <w:rPr>
                <w:rFonts w:ascii="Times New Roman"/>
                <w:b w:val="false"/>
                <w:i w:val="false"/>
                <w:color w:val="000000"/>
                <w:sz w:val="20"/>
              </w:rPr>
              <w:t>
тазалап, оны</w:t>
            </w:r>
            <w:r>
              <w:br/>
            </w:r>
            <w:r>
              <w:rPr>
                <w:rFonts w:ascii="Times New Roman"/>
                <w:b w:val="false"/>
                <w:i w:val="false"/>
                <w:color w:val="000000"/>
                <w:sz w:val="20"/>
              </w:rPr>
              <w:t>
арнайы</w:t>
            </w:r>
            <w:r>
              <w:br/>
            </w:r>
            <w:r>
              <w:rPr>
                <w:rFonts w:ascii="Times New Roman"/>
                <w:b w:val="false"/>
                <w:i w:val="false"/>
                <w:color w:val="000000"/>
                <w:sz w:val="20"/>
              </w:rPr>
              <w:t>
белгіленген</w:t>
            </w:r>
            <w:r>
              <w:br/>
            </w:r>
            <w:r>
              <w:rPr>
                <w:rFonts w:ascii="Times New Roman"/>
                <w:b w:val="false"/>
                <w:i w:val="false"/>
                <w:color w:val="000000"/>
                <w:sz w:val="20"/>
              </w:rPr>
              <w:t>
жерлерге шығару;</w:t>
            </w:r>
            <w:r>
              <w:br/>
            </w:r>
            <w:r>
              <w:rPr>
                <w:rFonts w:ascii="Times New Roman"/>
                <w:b w:val="false"/>
                <w:i w:val="false"/>
                <w:color w:val="000000"/>
                <w:sz w:val="20"/>
              </w:rPr>
              <w:t>
7) бағандардың,</w:t>
            </w:r>
            <w:r>
              <w:br/>
            </w:r>
            <w:r>
              <w:rPr>
                <w:rFonts w:ascii="Times New Roman"/>
                <w:b w:val="false"/>
                <w:i w:val="false"/>
                <w:color w:val="000000"/>
                <w:sz w:val="20"/>
              </w:rPr>
              <w:t>
ағаштардың</w:t>
            </w:r>
            <w:r>
              <w:br/>
            </w:r>
            <w:r>
              <w:rPr>
                <w:rFonts w:ascii="Times New Roman"/>
                <w:b w:val="false"/>
                <w:i w:val="false"/>
                <w:color w:val="000000"/>
                <w:sz w:val="20"/>
              </w:rPr>
              <w:t>
түптерін әктеу;</w:t>
            </w:r>
            <w:r>
              <w:br/>
            </w:r>
            <w:r>
              <w:rPr>
                <w:rFonts w:ascii="Times New Roman"/>
                <w:b w:val="false"/>
                <w:i w:val="false"/>
                <w:color w:val="000000"/>
                <w:sz w:val="20"/>
              </w:rPr>
              <w:t>
8) бұзылған,</w:t>
            </w:r>
            <w:r>
              <w:br/>
            </w:r>
            <w:r>
              <w:rPr>
                <w:rFonts w:ascii="Times New Roman"/>
                <w:b w:val="false"/>
                <w:i w:val="false"/>
                <w:color w:val="000000"/>
                <w:sz w:val="20"/>
              </w:rPr>
              <w:t>
ескі үйлердің</w:t>
            </w:r>
            <w:r>
              <w:br/>
            </w:r>
            <w:r>
              <w:rPr>
                <w:rFonts w:ascii="Times New Roman"/>
                <w:b w:val="false"/>
                <w:i w:val="false"/>
                <w:color w:val="000000"/>
                <w:sz w:val="20"/>
              </w:rPr>
              <w:t>
орнын тазалау,</w:t>
            </w:r>
            <w:r>
              <w:br/>
            </w:r>
            <w:r>
              <w:rPr>
                <w:rFonts w:ascii="Times New Roman"/>
                <w:b w:val="false"/>
                <w:i w:val="false"/>
                <w:color w:val="000000"/>
                <w:sz w:val="20"/>
              </w:rPr>
              <w:t>
қалдық</w:t>
            </w:r>
            <w:r>
              <w:br/>
            </w:r>
            <w:r>
              <w:rPr>
                <w:rFonts w:ascii="Times New Roman"/>
                <w:b w:val="false"/>
                <w:i w:val="false"/>
                <w:color w:val="000000"/>
                <w:sz w:val="20"/>
              </w:rPr>
              <w:t>
кірпіштерін</w:t>
            </w:r>
            <w:r>
              <w:br/>
            </w:r>
            <w:r>
              <w:rPr>
                <w:rFonts w:ascii="Times New Roman"/>
                <w:b w:val="false"/>
                <w:i w:val="false"/>
                <w:color w:val="000000"/>
                <w:sz w:val="20"/>
              </w:rPr>
              <w:t>
жайдақтап, жайып</w:t>
            </w:r>
            <w:r>
              <w:br/>
            </w:r>
            <w:r>
              <w:rPr>
                <w:rFonts w:ascii="Times New Roman"/>
                <w:b w:val="false"/>
                <w:i w:val="false"/>
                <w:color w:val="000000"/>
                <w:sz w:val="20"/>
              </w:rPr>
              <w:t>
тегістеу;</w:t>
            </w:r>
            <w:r>
              <w:br/>
            </w:r>
            <w:r>
              <w:rPr>
                <w:rFonts w:ascii="Times New Roman"/>
                <w:b w:val="false"/>
                <w:i w:val="false"/>
                <w:color w:val="000000"/>
                <w:sz w:val="20"/>
              </w:rPr>
              <w:t>
2. Республикалық</w:t>
            </w:r>
            <w:r>
              <w:br/>
            </w:r>
            <w:r>
              <w:rPr>
                <w:rFonts w:ascii="Times New Roman"/>
                <w:b w:val="false"/>
                <w:i w:val="false"/>
                <w:color w:val="000000"/>
                <w:sz w:val="20"/>
              </w:rPr>
              <w:t>
аймақтық</w:t>
            </w:r>
            <w:r>
              <w:br/>
            </w:r>
            <w:r>
              <w:rPr>
                <w:rFonts w:ascii="Times New Roman"/>
                <w:b w:val="false"/>
                <w:i w:val="false"/>
                <w:color w:val="000000"/>
                <w:sz w:val="20"/>
              </w:rPr>
              <w:t>
науқандық</w:t>
            </w:r>
            <w:r>
              <w:br/>
            </w:r>
            <w:r>
              <w:rPr>
                <w:rFonts w:ascii="Times New Roman"/>
                <w:b w:val="false"/>
                <w:i w:val="false"/>
                <w:color w:val="000000"/>
                <w:sz w:val="20"/>
              </w:rPr>
              <w:t>
шаралар өткізуді</w:t>
            </w:r>
            <w:r>
              <w:br/>
            </w:r>
            <w:r>
              <w:rPr>
                <w:rFonts w:ascii="Times New Roman"/>
                <w:b w:val="false"/>
                <w:i w:val="false"/>
                <w:color w:val="000000"/>
                <w:sz w:val="20"/>
              </w:rPr>
              <w:t>
ұйымдастыруға</w:t>
            </w:r>
            <w:r>
              <w:br/>
            </w:r>
            <w:r>
              <w:rPr>
                <w:rFonts w:ascii="Times New Roman"/>
                <w:b w:val="false"/>
                <w:i w:val="false"/>
                <w:color w:val="000000"/>
                <w:sz w:val="20"/>
              </w:rPr>
              <w:t>
көмектесу.</w:t>
            </w:r>
            <w:r>
              <w:br/>
            </w:r>
            <w:r>
              <w:rPr>
                <w:rFonts w:ascii="Times New Roman"/>
                <w:b w:val="false"/>
                <w:i w:val="false"/>
                <w:color w:val="000000"/>
                <w:sz w:val="20"/>
              </w:rPr>
              <w:t>
3. Кең көлемді</w:t>
            </w:r>
            <w:r>
              <w:br/>
            </w:r>
            <w:r>
              <w:rPr>
                <w:rFonts w:ascii="Times New Roman"/>
                <w:b w:val="false"/>
                <w:i w:val="false"/>
                <w:color w:val="000000"/>
                <w:sz w:val="20"/>
              </w:rPr>
              <w:t>
мәдени шаралар</w:t>
            </w:r>
            <w:r>
              <w:br/>
            </w:r>
            <w:r>
              <w:rPr>
                <w:rFonts w:ascii="Times New Roman"/>
                <w:b w:val="false"/>
                <w:i w:val="false"/>
                <w:color w:val="000000"/>
                <w:sz w:val="20"/>
              </w:rPr>
              <w:t>
өткізуді</w:t>
            </w:r>
            <w:r>
              <w:br/>
            </w:r>
            <w:r>
              <w:rPr>
                <w:rFonts w:ascii="Times New Roman"/>
                <w:b w:val="false"/>
                <w:i w:val="false"/>
                <w:color w:val="000000"/>
                <w:sz w:val="20"/>
              </w:rPr>
              <w:t>
ұйымдастыруға</w:t>
            </w:r>
            <w:r>
              <w:br/>
            </w:r>
            <w:r>
              <w:rPr>
                <w:rFonts w:ascii="Times New Roman"/>
                <w:b w:val="false"/>
                <w:i w:val="false"/>
                <w:color w:val="000000"/>
                <w:sz w:val="20"/>
              </w:rPr>
              <w:t>
көмектесу.</w:t>
            </w:r>
            <w:r>
              <w:br/>
            </w:r>
            <w:r>
              <w:rPr>
                <w:rFonts w:ascii="Times New Roman"/>
                <w:b w:val="false"/>
                <w:i w:val="false"/>
                <w:color w:val="000000"/>
                <w:sz w:val="20"/>
              </w:rPr>
              <w:t>
4. Шаруашылық</w:t>
            </w:r>
            <w:r>
              <w:br/>
            </w:r>
            <w:r>
              <w:rPr>
                <w:rFonts w:ascii="Times New Roman"/>
                <w:b w:val="false"/>
                <w:i w:val="false"/>
                <w:color w:val="000000"/>
                <w:sz w:val="20"/>
              </w:rPr>
              <w:t>
кітаптарды</w:t>
            </w:r>
            <w:r>
              <w:br/>
            </w:r>
            <w:r>
              <w:rPr>
                <w:rFonts w:ascii="Times New Roman"/>
                <w:b w:val="false"/>
                <w:i w:val="false"/>
                <w:color w:val="000000"/>
                <w:sz w:val="20"/>
              </w:rPr>
              <w:t>
толтыру үшін</w:t>
            </w:r>
            <w:r>
              <w:br/>
            </w:r>
            <w:r>
              <w:rPr>
                <w:rFonts w:ascii="Times New Roman"/>
                <w:b w:val="false"/>
                <w:i w:val="false"/>
                <w:color w:val="000000"/>
                <w:sz w:val="20"/>
              </w:rPr>
              <w:t>
үйлерді аралап</w:t>
            </w:r>
            <w:r>
              <w:br/>
            </w:r>
            <w:r>
              <w:rPr>
                <w:rFonts w:ascii="Times New Roman"/>
                <w:b w:val="false"/>
                <w:i w:val="false"/>
                <w:color w:val="000000"/>
                <w:sz w:val="20"/>
              </w:rPr>
              <w:t>
мәлімет жинау.</w:t>
            </w:r>
            <w:r>
              <w:br/>
            </w:r>
            <w:r>
              <w:rPr>
                <w:rFonts w:ascii="Times New Roman"/>
                <w:b w:val="false"/>
                <w:i w:val="false"/>
                <w:color w:val="000000"/>
                <w:sz w:val="20"/>
              </w:rPr>
              <w:t>
5. Даңқ алып</w:t>
            </w:r>
            <w:r>
              <w:br/>
            </w:r>
            <w:r>
              <w:rPr>
                <w:rFonts w:ascii="Times New Roman"/>
                <w:b w:val="false"/>
                <w:i w:val="false"/>
                <w:color w:val="000000"/>
                <w:sz w:val="20"/>
              </w:rPr>
              <w:t>
ескерткіштерді</w:t>
            </w:r>
            <w:r>
              <w:br/>
            </w:r>
            <w:r>
              <w:rPr>
                <w:rFonts w:ascii="Times New Roman"/>
                <w:b w:val="false"/>
                <w:i w:val="false"/>
                <w:color w:val="000000"/>
                <w:sz w:val="20"/>
              </w:rPr>
              <w:t>
қарау және</w:t>
            </w:r>
            <w:r>
              <w:br/>
            </w:r>
            <w:r>
              <w:rPr>
                <w:rFonts w:ascii="Times New Roman"/>
                <w:b w:val="false"/>
                <w:i w:val="false"/>
                <w:color w:val="000000"/>
                <w:sz w:val="20"/>
              </w:rPr>
              <w:t>
қалпына келтіру,</w:t>
            </w:r>
            <w:r>
              <w:br/>
            </w:r>
            <w:r>
              <w:rPr>
                <w:rFonts w:ascii="Times New Roman"/>
                <w:b w:val="false"/>
                <w:i w:val="false"/>
                <w:color w:val="000000"/>
                <w:sz w:val="20"/>
              </w:rPr>
              <w:t>
соғысқа</w:t>
            </w:r>
            <w:r>
              <w:br/>
            </w:r>
            <w:r>
              <w:rPr>
                <w:rFonts w:ascii="Times New Roman"/>
                <w:b w:val="false"/>
                <w:i w:val="false"/>
                <w:color w:val="000000"/>
                <w:sz w:val="20"/>
              </w:rPr>
              <w:t>
қатысқандарға</w:t>
            </w:r>
            <w:r>
              <w:br/>
            </w:r>
            <w:r>
              <w:rPr>
                <w:rFonts w:ascii="Times New Roman"/>
                <w:b w:val="false"/>
                <w:i w:val="false"/>
                <w:color w:val="000000"/>
                <w:sz w:val="20"/>
              </w:rPr>
              <w:t>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орнының</w:t>
            </w:r>
            <w:r>
              <w:br/>
            </w:r>
            <w:r>
              <w:rPr>
                <w:rFonts w:ascii="Times New Roman"/>
                <w:b w:val="false"/>
                <w:i w:val="false"/>
                <w:color w:val="000000"/>
                <w:sz w:val="20"/>
              </w:rPr>
              <w:t>
жұмыс</w:t>
            </w:r>
            <w:r>
              <w:br/>
            </w:r>
            <w:r>
              <w:rPr>
                <w:rFonts w:ascii="Times New Roman"/>
                <w:b w:val="false"/>
                <w:i w:val="false"/>
                <w:color w:val="000000"/>
                <w:sz w:val="20"/>
              </w:rPr>
              <w:t>
жасауға</w:t>
            </w:r>
            <w:r>
              <w:br/>
            </w:r>
            <w:r>
              <w:rPr>
                <w:rFonts w:ascii="Times New Roman"/>
                <w:b w:val="false"/>
                <w:i w:val="false"/>
                <w:color w:val="000000"/>
                <w:sz w:val="20"/>
              </w:rPr>
              <w:t>
ыңғайлы</w:t>
            </w:r>
            <w:r>
              <w:br/>
            </w:r>
            <w:r>
              <w:rPr>
                <w:rFonts w:ascii="Times New Roman"/>
                <w:b w:val="false"/>
                <w:i w:val="false"/>
                <w:color w:val="000000"/>
                <w:sz w:val="20"/>
              </w:rPr>
              <w:t>
болуы;</w:t>
            </w:r>
            <w:r>
              <w:br/>
            </w:r>
            <w:r>
              <w:rPr>
                <w:rFonts w:ascii="Times New Roman"/>
                <w:b w:val="false"/>
                <w:i w:val="false"/>
                <w:color w:val="000000"/>
                <w:sz w:val="20"/>
              </w:rPr>
              <w:t>
еңбек қауіпсіздігінің</w:t>
            </w:r>
            <w:r>
              <w:br/>
            </w:r>
            <w:r>
              <w:rPr>
                <w:rFonts w:ascii="Times New Roman"/>
                <w:b w:val="false"/>
                <w:i w:val="false"/>
                <w:color w:val="000000"/>
                <w:sz w:val="20"/>
              </w:rPr>
              <w:t>
сақталуы;</w:t>
            </w:r>
            <w:r>
              <w:br/>
            </w:r>
            <w:r>
              <w:rPr>
                <w:rFonts w:ascii="Times New Roman"/>
                <w:b w:val="false"/>
                <w:i w:val="false"/>
                <w:color w:val="000000"/>
                <w:sz w:val="20"/>
              </w:rPr>
              <w:t>
еңбекақының</w:t>
            </w:r>
            <w:r>
              <w:br/>
            </w:r>
            <w:r>
              <w:rPr>
                <w:rFonts w:ascii="Times New Roman"/>
                <w:b w:val="false"/>
                <w:i w:val="false"/>
                <w:color w:val="000000"/>
                <w:sz w:val="20"/>
              </w:rPr>
              <w:t>
уақтылы</w:t>
            </w:r>
            <w:r>
              <w:br/>
            </w:r>
            <w:r>
              <w:rPr>
                <w:rFonts w:ascii="Times New Roman"/>
                <w:b w:val="false"/>
                <w:i w:val="false"/>
                <w:color w:val="000000"/>
                <w:sz w:val="20"/>
              </w:rPr>
              <w:t>
төленуі;</w:t>
            </w:r>
            <w:r>
              <w:br/>
            </w:r>
            <w:r>
              <w:rPr>
                <w:rFonts w:ascii="Times New Roman"/>
                <w:b w:val="false"/>
                <w:i w:val="false"/>
                <w:color w:val="000000"/>
                <w:sz w:val="20"/>
              </w:rPr>
              <w:t>
5 күндік</w:t>
            </w:r>
            <w:r>
              <w:br/>
            </w:r>
            <w:r>
              <w:rPr>
                <w:rFonts w:ascii="Times New Roman"/>
                <w:b w:val="false"/>
                <w:i w:val="false"/>
                <w:color w:val="000000"/>
                <w:sz w:val="20"/>
              </w:rPr>
              <w:t>
жұмыс аптасы;</w:t>
            </w:r>
            <w:r>
              <w:br/>
            </w:r>
            <w:r>
              <w:rPr>
                <w:rFonts w:ascii="Times New Roman"/>
                <w:b w:val="false"/>
                <w:i w:val="false"/>
                <w:color w:val="000000"/>
                <w:sz w:val="20"/>
              </w:rPr>
              <w:t>
2 күн</w:t>
            </w:r>
            <w:r>
              <w:br/>
            </w:r>
            <w:r>
              <w:rPr>
                <w:rFonts w:ascii="Times New Roman"/>
                <w:b w:val="false"/>
                <w:i w:val="false"/>
                <w:color w:val="000000"/>
                <w:sz w:val="20"/>
              </w:rPr>
              <w:t>
демалыс</w:t>
            </w:r>
            <w:r>
              <w:br/>
            </w:r>
            <w:r>
              <w:rPr>
                <w:rFonts w:ascii="Times New Roman"/>
                <w:b w:val="false"/>
                <w:i w:val="false"/>
                <w:color w:val="000000"/>
                <w:sz w:val="20"/>
              </w:rPr>
              <w:t>
белгіленуі.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w:t>
            </w:r>
            <w:r>
              <w:br/>
            </w:r>
            <w:r>
              <w:rPr>
                <w:rFonts w:ascii="Times New Roman"/>
                <w:b w:val="false"/>
                <w:i w:val="false"/>
                <w:color w:val="000000"/>
                <w:sz w:val="20"/>
              </w:rPr>
              <w:t>
айлық</w:t>
            </w:r>
            <w:r>
              <w:br/>
            </w:r>
            <w:r>
              <w:rPr>
                <w:rFonts w:ascii="Times New Roman"/>
                <w:b w:val="false"/>
                <w:i w:val="false"/>
                <w:color w:val="000000"/>
                <w:sz w:val="20"/>
              </w:rPr>
              <w:t>
жалақы</w:t>
            </w:r>
          </w:p>
        </w:tc>
      </w:tr>
      <w:tr>
        <w:trPr>
          <w:trHeight w:val="17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Матай</w:t>
            </w:r>
            <w:r>
              <w:br/>
            </w:r>
            <w:r>
              <w:rPr>
                <w:rFonts w:ascii="Times New Roman"/>
                <w:b w:val="false"/>
                <w:i w:val="false"/>
                <w:color w:val="000000"/>
                <w:sz w:val="20"/>
              </w:rPr>
              <w:t>
поселкелік</w:t>
            </w:r>
            <w:r>
              <w:br/>
            </w:r>
            <w:r>
              <w:rPr>
                <w:rFonts w:ascii="Times New Roman"/>
                <w:b w:val="false"/>
                <w:i w:val="false"/>
                <w:color w:val="000000"/>
                <w:sz w:val="20"/>
              </w:rPr>
              <w:t>
округі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1.Ауыл аймағын</w:t>
            </w:r>
            <w:r>
              <w:br/>
            </w:r>
            <w:r>
              <w:rPr>
                <w:rFonts w:ascii="Times New Roman"/>
                <w:b w:val="false"/>
                <w:i w:val="false"/>
                <w:color w:val="000000"/>
                <w:sz w:val="20"/>
              </w:rPr>
              <w:t>
көгалдандыру,</w:t>
            </w:r>
            <w:r>
              <w:br/>
            </w:r>
            <w:r>
              <w:rPr>
                <w:rFonts w:ascii="Times New Roman"/>
                <w:b w:val="false"/>
                <w:i w:val="false"/>
                <w:color w:val="000000"/>
                <w:sz w:val="20"/>
              </w:rPr>
              <w:t>
аббаттандыру:</w:t>
            </w:r>
            <w:r>
              <w:br/>
            </w:r>
            <w:r>
              <w:rPr>
                <w:rFonts w:ascii="Times New Roman"/>
                <w:b w:val="false"/>
                <w:i w:val="false"/>
                <w:color w:val="000000"/>
                <w:sz w:val="20"/>
              </w:rPr>
              <w:t>
1) жол бойларына</w:t>
            </w:r>
            <w:r>
              <w:br/>
            </w:r>
            <w:r>
              <w:rPr>
                <w:rFonts w:ascii="Times New Roman"/>
                <w:b w:val="false"/>
                <w:i w:val="false"/>
                <w:color w:val="000000"/>
                <w:sz w:val="20"/>
              </w:rPr>
              <w:t>
құм төгу,</w:t>
            </w:r>
            <w:r>
              <w:br/>
            </w:r>
            <w:r>
              <w:rPr>
                <w:rFonts w:ascii="Times New Roman"/>
                <w:b w:val="false"/>
                <w:i w:val="false"/>
                <w:color w:val="000000"/>
                <w:sz w:val="20"/>
              </w:rPr>
              <w:t>
қурайларды шабу;</w:t>
            </w:r>
            <w:r>
              <w:br/>
            </w:r>
            <w:r>
              <w:rPr>
                <w:rFonts w:ascii="Times New Roman"/>
                <w:b w:val="false"/>
                <w:i w:val="false"/>
                <w:color w:val="000000"/>
                <w:sz w:val="20"/>
              </w:rPr>
              <w:t>
2) су жүретін</w:t>
            </w:r>
            <w:r>
              <w:br/>
            </w:r>
            <w:r>
              <w:rPr>
                <w:rFonts w:ascii="Times New Roman"/>
                <w:b w:val="false"/>
                <w:i w:val="false"/>
                <w:color w:val="000000"/>
                <w:sz w:val="20"/>
              </w:rPr>
              <w:t>
арықтарды</w:t>
            </w:r>
            <w:r>
              <w:br/>
            </w:r>
            <w:r>
              <w:rPr>
                <w:rFonts w:ascii="Times New Roman"/>
                <w:b w:val="false"/>
                <w:i w:val="false"/>
                <w:color w:val="000000"/>
                <w:sz w:val="20"/>
              </w:rPr>
              <w:t>
тазалап, қазу;</w:t>
            </w:r>
            <w:r>
              <w:br/>
            </w:r>
            <w:r>
              <w:rPr>
                <w:rFonts w:ascii="Times New Roman"/>
                <w:b w:val="false"/>
                <w:i w:val="false"/>
                <w:color w:val="000000"/>
                <w:sz w:val="20"/>
              </w:rPr>
              <w:t>
3) елді</w:t>
            </w:r>
            <w:r>
              <w:br/>
            </w:r>
            <w:r>
              <w:rPr>
                <w:rFonts w:ascii="Times New Roman"/>
                <w:b w:val="false"/>
                <w:i w:val="false"/>
                <w:color w:val="000000"/>
                <w:sz w:val="20"/>
              </w:rPr>
              <w:t>
мекендерде,</w:t>
            </w:r>
            <w:r>
              <w:br/>
            </w:r>
            <w:r>
              <w:rPr>
                <w:rFonts w:ascii="Times New Roman"/>
                <w:b w:val="false"/>
                <w:i w:val="false"/>
                <w:color w:val="000000"/>
                <w:sz w:val="20"/>
              </w:rPr>
              <w:t>
қоғамдық</w:t>
            </w:r>
            <w:r>
              <w:br/>
            </w:r>
            <w:r>
              <w:rPr>
                <w:rFonts w:ascii="Times New Roman"/>
                <w:b w:val="false"/>
                <w:i w:val="false"/>
                <w:color w:val="000000"/>
                <w:sz w:val="20"/>
              </w:rPr>
              <w:t>
орындарда</w:t>
            </w:r>
            <w:r>
              <w:br/>
            </w:r>
            <w:r>
              <w:rPr>
                <w:rFonts w:ascii="Times New Roman"/>
                <w:b w:val="false"/>
                <w:i w:val="false"/>
                <w:color w:val="000000"/>
                <w:sz w:val="20"/>
              </w:rPr>
              <w:t>
қураған</w:t>
            </w:r>
            <w:r>
              <w:br/>
            </w:r>
            <w:r>
              <w:rPr>
                <w:rFonts w:ascii="Times New Roman"/>
                <w:b w:val="false"/>
                <w:i w:val="false"/>
                <w:color w:val="000000"/>
                <w:sz w:val="20"/>
              </w:rPr>
              <w:t>
ағаштарды кесу,</w:t>
            </w:r>
            <w:r>
              <w:br/>
            </w:r>
            <w:r>
              <w:rPr>
                <w:rFonts w:ascii="Times New Roman"/>
                <w:b w:val="false"/>
                <w:i w:val="false"/>
                <w:color w:val="000000"/>
                <w:sz w:val="20"/>
              </w:rPr>
              <w:t>
өсіп тұрған</w:t>
            </w:r>
            <w:r>
              <w:br/>
            </w:r>
            <w:r>
              <w:rPr>
                <w:rFonts w:ascii="Times New Roman"/>
                <w:b w:val="false"/>
                <w:i w:val="false"/>
                <w:color w:val="000000"/>
                <w:sz w:val="20"/>
              </w:rPr>
              <w:t>
ағаштарды бұтап</w:t>
            </w:r>
            <w:r>
              <w:br/>
            </w:r>
            <w:r>
              <w:rPr>
                <w:rFonts w:ascii="Times New Roman"/>
                <w:b w:val="false"/>
                <w:i w:val="false"/>
                <w:color w:val="000000"/>
                <w:sz w:val="20"/>
              </w:rPr>
              <w:t>
ретке келтіру;</w:t>
            </w:r>
            <w:r>
              <w:br/>
            </w:r>
            <w:r>
              <w:rPr>
                <w:rFonts w:ascii="Times New Roman"/>
                <w:b w:val="false"/>
                <w:i w:val="false"/>
                <w:color w:val="000000"/>
                <w:sz w:val="20"/>
              </w:rPr>
              <w:t>
4) жас ағаштарды</w:t>
            </w:r>
            <w:r>
              <w:br/>
            </w:r>
            <w:r>
              <w:rPr>
                <w:rFonts w:ascii="Times New Roman"/>
                <w:b w:val="false"/>
                <w:i w:val="false"/>
                <w:color w:val="000000"/>
                <w:sz w:val="20"/>
              </w:rPr>
              <w:t>
отырғызу, суғару, күту;</w:t>
            </w:r>
            <w:r>
              <w:br/>
            </w:r>
            <w:r>
              <w:rPr>
                <w:rFonts w:ascii="Times New Roman"/>
                <w:b w:val="false"/>
                <w:i w:val="false"/>
                <w:color w:val="000000"/>
                <w:sz w:val="20"/>
              </w:rPr>
              <w:t>
5) газондарды</w:t>
            </w:r>
            <w:r>
              <w:br/>
            </w:r>
            <w:r>
              <w:rPr>
                <w:rFonts w:ascii="Times New Roman"/>
                <w:b w:val="false"/>
                <w:i w:val="false"/>
                <w:color w:val="000000"/>
                <w:sz w:val="20"/>
              </w:rPr>
              <w:t>
және гүлзарларды</w:t>
            </w:r>
            <w:r>
              <w:br/>
            </w:r>
            <w:r>
              <w:rPr>
                <w:rFonts w:ascii="Times New Roman"/>
                <w:b w:val="false"/>
                <w:i w:val="false"/>
                <w:color w:val="000000"/>
                <w:sz w:val="20"/>
              </w:rPr>
              <w:t>
бағып, күту;</w:t>
            </w:r>
            <w:r>
              <w:br/>
            </w:r>
            <w:r>
              <w:rPr>
                <w:rFonts w:ascii="Times New Roman"/>
                <w:b w:val="false"/>
                <w:i w:val="false"/>
                <w:color w:val="000000"/>
                <w:sz w:val="20"/>
              </w:rPr>
              <w:t>
6) қоғамдық</w:t>
            </w:r>
            <w:r>
              <w:br/>
            </w:r>
            <w:r>
              <w:rPr>
                <w:rFonts w:ascii="Times New Roman"/>
                <w:b w:val="false"/>
                <w:i w:val="false"/>
                <w:color w:val="000000"/>
                <w:sz w:val="20"/>
              </w:rPr>
              <w:t>
орындардағы күл-қоқыстарды</w:t>
            </w:r>
            <w:r>
              <w:br/>
            </w:r>
            <w:r>
              <w:rPr>
                <w:rFonts w:ascii="Times New Roman"/>
                <w:b w:val="false"/>
                <w:i w:val="false"/>
                <w:color w:val="000000"/>
                <w:sz w:val="20"/>
              </w:rPr>
              <w:t>
тазалап, оны</w:t>
            </w:r>
            <w:r>
              <w:br/>
            </w:r>
            <w:r>
              <w:rPr>
                <w:rFonts w:ascii="Times New Roman"/>
                <w:b w:val="false"/>
                <w:i w:val="false"/>
                <w:color w:val="000000"/>
                <w:sz w:val="20"/>
              </w:rPr>
              <w:t>
арнайы</w:t>
            </w:r>
            <w:r>
              <w:br/>
            </w:r>
            <w:r>
              <w:rPr>
                <w:rFonts w:ascii="Times New Roman"/>
                <w:b w:val="false"/>
                <w:i w:val="false"/>
                <w:color w:val="000000"/>
                <w:sz w:val="20"/>
              </w:rPr>
              <w:t>
белгіленген</w:t>
            </w:r>
            <w:r>
              <w:br/>
            </w:r>
            <w:r>
              <w:rPr>
                <w:rFonts w:ascii="Times New Roman"/>
                <w:b w:val="false"/>
                <w:i w:val="false"/>
                <w:color w:val="000000"/>
                <w:sz w:val="20"/>
              </w:rPr>
              <w:t>
жерлерге шығару;</w:t>
            </w:r>
            <w:r>
              <w:br/>
            </w:r>
            <w:r>
              <w:rPr>
                <w:rFonts w:ascii="Times New Roman"/>
                <w:b w:val="false"/>
                <w:i w:val="false"/>
                <w:color w:val="000000"/>
                <w:sz w:val="20"/>
              </w:rPr>
              <w:t>
7) бағандардың,</w:t>
            </w:r>
            <w:r>
              <w:br/>
            </w:r>
            <w:r>
              <w:rPr>
                <w:rFonts w:ascii="Times New Roman"/>
                <w:b w:val="false"/>
                <w:i w:val="false"/>
                <w:color w:val="000000"/>
                <w:sz w:val="20"/>
              </w:rPr>
              <w:t>
ағаштардың</w:t>
            </w:r>
            <w:r>
              <w:br/>
            </w:r>
            <w:r>
              <w:rPr>
                <w:rFonts w:ascii="Times New Roman"/>
                <w:b w:val="false"/>
                <w:i w:val="false"/>
                <w:color w:val="000000"/>
                <w:sz w:val="20"/>
              </w:rPr>
              <w:t>
түптерін әктеу;</w:t>
            </w:r>
            <w:r>
              <w:br/>
            </w:r>
            <w:r>
              <w:rPr>
                <w:rFonts w:ascii="Times New Roman"/>
                <w:b w:val="false"/>
                <w:i w:val="false"/>
                <w:color w:val="000000"/>
                <w:sz w:val="20"/>
              </w:rPr>
              <w:t>
8) бұзылған,</w:t>
            </w:r>
            <w:r>
              <w:br/>
            </w:r>
            <w:r>
              <w:rPr>
                <w:rFonts w:ascii="Times New Roman"/>
                <w:b w:val="false"/>
                <w:i w:val="false"/>
                <w:color w:val="000000"/>
                <w:sz w:val="20"/>
              </w:rPr>
              <w:t>
ескі үйлердің</w:t>
            </w:r>
            <w:r>
              <w:br/>
            </w:r>
            <w:r>
              <w:rPr>
                <w:rFonts w:ascii="Times New Roman"/>
                <w:b w:val="false"/>
                <w:i w:val="false"/>
                <w:color w:val="000000"/>
                <w:sz w:val="20"/>
              </w:rPr>
              <w:t>
орнын тазалау,</w:t>
            </w:r>
            <w:r>
              <w:br/>
            </w:r>
            <w:r>
              <w:rPr>
                <w:rFonts w:ascii="Times New Roman"/>
                <w:b w:val="false"/>
                <w:i w:val="false"/>
                <w:color w:val="000000"/>
                <w:sz w:val="20"/>
              </w:rPr>
              <w:t>
қалдық</w:t>
            </w:r>
            <w:r>
              <w:br/>
            </w:r>
            <w:r>
              <w:rPr>
                <w:rFonts w:ascii="Times New Roman"/>
                <w:b w:val="false"/>
                <w:i w:val="false"/>
                <w:color w:val="000000"/>
                <w:sz w:val="20"/>
              </w:rPr>
              <w:t>
кірпіштерін</w:t>
            </w:r>
            <w:r>
              <w:br/>
            </w:r>
            <w:r>
              <w:rPr>
                <w:rFonts w:ascii="Times New Roman"/>
                <w:b w:val="false"/>
                <w:i w:val="false"/>
                <w:color w:val="000000"/>
                <w:sz w:val="20"/>
              </w:rPr>
              <w:t>
жайдақтап, жайып</w:t>
            </w:r>
            <w:r>
              <w:br/>
            </w:r>
            <w:r>
              <w:rPr>
                <w:rFonts w:ascii="Times New Roman"/>
                <w:b w:val="false"/>
                <w:i w:val="false"/>
                <w:color w:val="000000"/>
                <w:sz w:val="20"/>
              </w:rPr>
              <w:t>
тегістеу.</w:t>
            </w:r>
            <w:r>
              <w:br/>
            </w:r>
            <w:r>
              <w:rPr>
                <w:rFonts w:ascii="Times New Roman"/>
                <w:b w:val="false"/>
                <w:i w:val="false"/>
                <w:color w:val="000000"/>
                <w:sz w:val="20"/>
              </w:rPr>
              <w:t>
2. Республикалық</w:t>
            </w:r>
            <w:r>
              <w:br/>
            </w:r>
            <w:r>
              <w:rPr>
                <w:rFonts w:ascii="Times New Roman"/>
                <w:b w:val="false"/>
                <w:i w:val="false"/>
                <w:color w:val="000000"/>
                <w:sz w:val="20"/>
              </w:rPr>
              <w:t>
аймақтық</w:t>
            </w:r>
            <w:r>
              <w:br/>
            </w:r>
            <w:r>
              <w:rPr>
                <w:rFonts w:ascii="Times New Roman"/>
                <w:b w:val="false"/>
                <w:i w:val="false"/>
                <w:color w:val="000000"/>
                <w:sz w:val="20"/>
              </w:rPr>
              <w:t>
науқандық</w:t>
            </w:r>
            <w:r>
              <w:br/>
            </w:r>
            <w:r>
              <w:rPr>
                <w:rFonts w:ascii="Times New Roman"/>
                <w:b w:val="false"/>
                <w:i w:val="false"/>
                <w:color w:val="000000"/>
                <w:sz w:val="20"/>
              </w:rPr>
              <w:t>
шаралар өткізуді</w:t>
            </w:r>
            <w:r>
              <w:br/>
            </w:r>
            <w:r>
              <w:rPr>
                <w:rFonts w:ascii="Times New Roman"/>
                <w:b w:val="false"/>
                <w:i w:val="false"/>
                <w:color w:val="000000"/>
                <w:sz w:val="20"/>
              </w:rPr>
              <w:t>
ұйымдастыруға</w:t>
            </w:r>
            <w:r>
              <w:br/>
            </w:r>
            <w:r>
              <w:rPr>
                <w:rFonts w:ascii="Times New Roman"/>
                <w:b w:val="false"/>
                <w:i w:val="false"/>
                <w:color w:val="000000"/>
                <w:sz w:val="20"/>
              </w:rPr>
              <w:t>
көмектесу.</w:t>
            </w:r>
            <w:r>
              <w:br/>
            </w:r>
            <w:r>
              <w:rPr>
                <w:rFonts w:ascii="Times New Roman"/>
                <w:b w:val="false"/>
                <w:i w:val="false"/>
                <w:color w:val="000000"/>
                <w:sz w:val="20"/>
              </w:rPr>
              <w:t>
3. Кең көлемді</w:t>
            </w:r>
            <w:r>
              <w:br/>
            </w:r>
            <w:r>
              <w:rPr>
                <w:rFonts w:ascii="Times New Roman"/>
                <w:b w:val="false"/>
                <w:i w:val="false"/>
                <w:color w:val="000000"/>
                <w:sz w:val="20"/>
              </w:rPr>
              <w:t>
мәдени шаралар</w:t>
            </w:r>
            <w:r>
              <w:br/>
            </w:r>
            <w:r>
              <w:rPr>
                <w:rFonts w:ascii="Times New Roman"/>
                <w:b w:val="false"/>
                <w:i w:val="false"/>
                <w:color w:val="000000"/>
                <w:sz w:val="20"/>
              </w:rPr>
              <w:t>
өткізуді</w:t>
            </w:r>
            <w:r>
              <w:br/>
            </w:r>
            <w:r>
              <w:rPr>
                <w:rFonts w:ascii="Times New Roman"/>
                <w:b w:val="false"/>
                <w:i w:val="false"/>
                <w:color w:val="000000"/>
                <w:sz w:val="20"/>
              </w:rPr>
              <w:t>
ұйымдастыруға</w:t>
            </w:r>
            <w:r>
              <w:br/>
            </w:r>
            <w:r>
              <w:rPr>
                <w:rFonts w:ascii="Times New Roman"/>
                <w:b w:val="false"/>
                <w:i w:val="false"/>
                <w:color w:val="000000"/>
                <w:sz w:val="20"/>
              </w:rPr>
              <w:t>
көмектесу.</w:t>
            </w:r>
            <w:r>
              <w:br/>
            </w:r>
            <w:r>
              <w:rPr>
                <w:rFonts w:ascii="Times New Roman"/>
                <w:b w:val="false"/>
                <w:i w:val="false"/>
                <w:color w:val="000000"/>
                <w:sz w:val="20"/>
              </w:rPr>
              <w:t>
4. Шаруашылық</w:t>
            </w:r>
            <w:r>
              <w:br/>
            </w:r>
            <w:r>
              <w:rPr>
                <w:rFonts w:ascii="Times New Roman"/>
                <w:b w:val="false"/>
                <w:i w:val="false"/>
                <w:color w:val="000000"/>
                <w:sz w:val="20"/>
              </w:rPr>
              <w:t>
кітаптарды</w:t>
            </w:r>
            <w:r>
              <w:br/>
            </w:r>
            <w:r>
              <w:rPr>
                <w:rFonts w:ascii="Times New Roman"/>
                <w:b w:val="false"/>
                <w:i w:val="false"/>
                <w:color w:val="000000"/>
                <w:sz w:val="20"/>
              </w:rPr>
              <w:t>
толтыру үшін</w:t>
            </w:r>
            <w:r>
              <w:br/>
            </w:r>
            <w:r>
              <w:rPr>
                <w:rFonts w:ascii="Times New Roman"/>
                <w:b w:val="false"/>
                <w:i w:val="false"/>
                <w:color w:val="000000"/>
                <w:sz w:val="20"/>
              </w:rPr>
              <w:t>
үйлерді аралап</w:t>
            </w:r>
            <w:r>
              <w:br/>
            </w:r>
            <w:r>
              <w:rPr>
                <w:rFonts w:ascii="Times New Roman"/>
                <w:b w:val="false"/>
                <w:i w:val="false"/>
                <w:color w:val="000000"/>
                <w:sz w:val="20"/>
              </w:rPr>
              <w:t>
мәлімет жинау.</w:t>
            </w:r>
            <w:r>
              <w:br/>
            </w:r>
            <w:r>
              <w:rPr>
                <w:rFonts w:ascii="Times New Roman"/>
                <w:b w:val="false"/>
                <w:i w:val="false"/>
                <w:color w:val="000000"/>
                <w:sz w:val="20"/>
              </w:rPr>
              <w:t>
5. Даңқ алып</w:t>
            </w:r>
            <w:r>
              <w:br/>
            </w:r>
            <w:r>
              <w:rPr>
                <w:rFonts w:ascii="Times New Roman"/>
                <w:b w:val="false"/>
                <w:i w:val="false"/>
                <w:color w:val="000000"/>
                <w:sz w:val="20"/>
              </w:rPr>
              <w:t>
ескерткіштерді</w:t>
            </w:r>
            <w:r>
              <w:br/>
            </w:r>
            <w:r>
              <w:rPr>
                <w:rFonts w:ascii="Times New Roman"/>
                <w:b w:val="false"/>
                <w:i w:val="false"/>
                <w:color w:val="000000"/>
                <w:sz w:val="20"/>
              </w:rPr>
              <w:t>
қарау және</w:t>
            </w:r>
            <w:r>
              <w:br/>
            </w:r>
            <w:r>
              <w:rPr>
                <w:rFonts w:ascii="Times New Roman"/>
                <w:b w:val="false"/>
                <w:i w:val="false"/>
                <w:color w:val="000000"/>
                <w:sz w:val="20"/>
              </w:rPr>
              <w:t>
қалпына келтіру,</w:t>
            </w:r>
            <w:r>
              <w:br/>
            </w:r>
            <w:r>
              <w:rPr>
                <w:rFonts w:ascii="Times New Roman"/>
                <w:b w:val="false"/>
                <w:i w:val="false"/>
                <w:color w:val="000000"/>
                <w:sz w:val="20"/>
              </w:rPr>
              <w:t>
соғысқа</w:t>
            </w:r>
            <w:r>
              <w:br/>
            </w:r>
            <w:r>
              <w:rPr>
                <w:rFonts w:ascii="Times New Roman"/>
                <w:b w:val="false"/>
                <w:i w:val="false"/>
                <w:color w:val="000000"/>
                <w:sz w:val="20"/>
              </w:rPr>
              <w:t>
қатысқандарға</w:t>
            </w:r>
            <w:r>
              <w:br/>
            </w:r>
            <w:r>
              <w:rPr>
                <w:rFonts w:ascii="Times New Roman"/>
                <w:b w:val="false"/>
                <w:i w:val="false"/>
                <w:color w:val="000000"/>
                <w:sz w:val="20"/>
              </w:rPr>
              <w:t>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орнының</w:t>
            </w:r>
            <w:r>
              <w:br/>
            </w:r>
            <w:r>
              <w:rPr>
                <w:rFonts w:ascii="Times New Roman"/>
                <w:b w:val="false"/>
                <w:i w:val="false"/>
                <w:color w:val="000000"/>
                <w:sz w:val="20"/>
              </w:rPr>
              <w:t>
жұмыс</w:t>
            </w:r>
            <w:r>
              <w:br/>
            </w:r>
            <w:r>
              <w:rPr>
                <w:rFonts w:ascii="Times New Roman"/>
                <w:b w:val="false"/>
                <w:i w:val="false"/>
                <w:color w:val="000000"/>
                <w:sz w:val="20"/>
              </w:rPr>
              <w:t>
жасауға</w:t>
            </w:r>
            <w:r>
              <w:br/>
            </w:r>
            <w:r>
              <w:rPr>
                <w:rFonts w:ascii="Times New Roman"/>
                <w:b w:val="false"/>
                <w:i w:val="false"/>
                <w:color w:val="000000"/>
                <w:sz w:val="20"/>
              </w:rPr>
              <w:t>
ыңғайлы</w:t>
            </w:r>
            <w:r>
              <w:br/>
            </w:r>
            <w:r>
              <w:rPr>
                <w:rFonts w:ascii="Times New Roman"/>
                <w:b w:val="false"/>
                <w:i w:val="false"/>
                <w:color w:val="000000"/>
                <w:sz w:val="20"/>
              </w:rPr>
              <w:t>
болуы;</w:t>
            </w:r>
            <w:r>
              <w:br/>
            </w:r>
            <w:r>
              <w:rPr>
                <w:rFonts w:ascii="Times New Roman"/>
                <w:b w:val="false"/>
                <w:i w:val="false"/>
                <w:color w:val="000000"/>
                <w:sz w:val="20"/>
              </w:rPr>
              <w:t>
еңбек</w:t>
            </w:r>
            <w:r>
              <w:br/>
            </w:r>
            <w:r>
              <w:rPr>
                <w:rFonts w:ascii="Times New Roman"/>
                <w:b w:val="false"/>
                <w:i w:val="false"/>
                <w:color w:val="000000"/>
                <w:sz w:val="20"/>
              </w:rPr>
              <w:t>
қауіпсіздігінің</w:t>
            </w:r>
            <w:r>
              <w:br/>
            </w:r>
            <w:r>
              <w:rPr>
                <w:rFonts w:ascii="Times New Roman"/>
                <w:b w:val="false"/>
                <w:i w:val="false"/>
                <w:color w:val="000000"/>
                <w:sz w:val="20"/>
              </w:rPr>
              <w:t>
сақталуы;</w:t>
            </w:r>
            <w:r>
              <w:br/>
            </w:r>
            <w:r>
              <w:rPr>
                <w:rFonts w:ascii="Times New Roman"/>
                <w:b w:val="false"/>
                <w:i w:val="false"/>
                <w:color w:val="000000"/>
                <w:sz w:val="20"/>
              </w:rPr>
              <w:t>
еңбекақының</w:t>
            </w:r>
            <w:r>
              <w:br/>
            </w:r>
            <w:r>
              <w:rPr>
                <w:rFonts w:ascii="Times New Roman"/>
                <w:b w:val="false"/>
                <w:i w:val="false"/>
                <w:color w:val="000000"/>
                <w:sz w:val="20"/>
              </w:rPr>
              <w:t>
уақтылы</w:t>
            </w:r>
            <w:r>
              <w:br/>
            </w:r>
            <w:r>
              <w:rPr>
                <w:rFonts w:ascii="Times New Roman"/>
                <w:b w:val="false"/>
                <w:i w:val="false"/>
                <w:color w:val="000000"/>
                <w:sz w:val="20"/>
              </w:rPr>
              <w:t>
төленуі;</w:t>
            </w:r>
            <w:r>
              <w:br/>
            </w:r>
            <w:r>
              <w:rPr>
                <w:rFonts w:ascii="Times New Roman"/>
                <w:b w:val="false"/>
                <w:i w:val="false"/>
                <w:color w:val="000000"/>
                <w:sz w:val="20"/>
              </w:rPr>
              <w:t>
5 күндік жұмыс аптасы;</w:t>
            </w:r>
            <w:r>
              <w:br/>
            </w:r>
            <w:r>
              <w:rPr>
                <w:rFonts w:ascii="Times New Roman"/>
                <w:b w:val="false"/>
                <w:i w:val="false"/>
                <w:color w:val="000000"/>
                <w:sz w:val="20"/>
              </w:rPr>
              <w:t>
2 күн</w:t>
            </w:r>
            <w:r>
              <w:br/>
            </w:r>
            <w:r>
              <w:rPr>
                <w:rFonts w:ascii="Times New Roman"/>
                <w:b w:val="false"/>
                <w:i w:val="false"/>
                <w:color w:val="000000"/>
                <w:sz w:val="20"/>
              </w:rPr>
              <w:t>
демалыс</w:t>
            </w:r>
            <w:r>
              <w:br/>
            </w:r>
            <w:r>
              <w:rPr>
                <w:rFonts w:ascii="Times New Roman"/>
                <w:b w:val="false"/>
                <w:i w:val="false"/>
                <w:color w:val="000000"/>
                <w:sz w:val="20"/>
              </w:rPr>
              <w:t>
белгіленуі.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w:t>
            </w:r>
            <w:r>
              <w:br/>
            </w:r>
            <w:r>
              <w:rPr>
                <w:rFonts w:ascii="Times New Roman"/>
                <w:b w:val="false"/>
                <w:i w:val="false"/>
                <w:color w:val="000000"/>
                <w:sz w:val="20"/>
              </w:rPr>
              <w:t>
айлық</w:t>
            </w:r>
            <w:r>
              <w:br/>
            </w:r>
            <w:r>
              <w:rPr>
                <w:rFonts w:ascii="Times New Roman"/>
                <w:b w:val="false"/>
                <w:i w:val="false"/>
                <w:color w:val="000000"/>
                <w:sz w:val="20"/>
              </w:rPr>
              <w:t>
жалақы</w:t>
            </w:r>
          </w:p>
        </w:tc>
      </w:tr>
      <w:tr>
        <w:trPr>
          <w:trHeight w:val="17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Молалы</w:t>
            </w:r>
            <w:r>
              <w:br/>
            </w:r>
            <w:r>
              <w:rPr>
                <w:rFonts w:ascii="Times New Roman"/>
                <w:b w:val="false"/>
                <w:i w:val="false"/>
                <w:color w:val="000000"/>
                <w:sz w:val="20"/>
              </w:rPr>
              <w:t>
поселкелік</w:t>
            </w:r>
            <w:r>
              <w:br/>
            </w:r>
            <w:r>
              <w:rPr>
                <w:rFonts w:ascii="Times New Roman"/>
                <w:b w:val="false"/>
                <w:i w:val="false"/>
                <w:color w:val="000000"/>
                <w:sz w:val="20"/>
              </w:rPr>
              <w:t>
округі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1.Ауыл аймағын</w:t>
            </w:r>
            <w:r>
              <w:br/>
            </w:r>
            <w:r>
              <w:rPr>
                <w:rFonts w:ascii="Times New Roman"/>
                <w:b w:val="false"/>
                <w:i w:val="false"/>
                <w:color w:val="000000"/>
                <w:sz w:val="20"/>
              </w:rPr>
              <w:t>
көгалдандыру,</w:t>
            </w:r>
            <w:r>
              <w:br/>
            </w:r>
            <w:r>
              <w:rPr>
                <w:rFonts w:ascii="Times New Roman"/>
                <w:b w:val="false"/>
                <w:i w:val="false"/>
                <w:color w:val="000000"/>
                <w:sz w:val="20"/>
              </w:rPr>
              <w:t>
аббаттандыру:</w:t>
            </w:r>
            <w:r>
              <w:br/>
            </w:r>
            <w:r>
              <w:rPr>
                <w:rFonts w:ascii="Times New Roman"/>
                <w:b w:val="false"/>
                <w:i w:val="false"/>
                <w:color w:val="000000"/>
                <w:sz w:val="20"/>
              </w:rPr>
              <w:t>
1) жол бойларына</w:t>
            </w:r>
            <w:r>
              <w:br/>
            </w:r>
            <w:r>
              <w:rPr>
                <w:rFonts w:ascii="Times New Roman"/>
                <w:b w:val="false"/>
                <w:i w:val="false"/>
                <w:color w:val="000000"/>
                <w:sz w:val="20"/>
              </w:rPr>
              <w:t>
құм төгу,</w:t>
            </w:r>
            <w:r>
              <w:br/>
            </w:r>
            <w:r>
              <w:rPr>
                <w:rFonts w:ascii="Times New Roman"/>
                <w:b w:val="false"/>
                <w:i w:val="false"/>
                <w:color w:val="000000"/>
                <w:sz w:val="20"/>
              </w:rPr>
              <w:t>
қурайларды шабу;</w:t>
            </w:r>
            <w:r>
              <w:br/>
            </w:r>
            <w:r>
              <w:rPr>
                <w:rFonts w:ascii="Times New Roman"/>
                <w:b w:val="false"/>
                <w:i w:val="false"/>
                <w:color w:val="000000"/>
                <w:sz w:val="20"/>
              </w:rPr>
              <w:t>
2) су жүретін</w:t>
            </w:r>
            <w:r>
              <w:br/>
            </w:r>
            <w:r>
              <w:rPr>
                <w:rFonts w:ascii="Times New Roman"/>
                <w:b w:val="false"/>
                <w:i w:val="false"/>
                <w:color w:val="000000"/>
                <w:sz w:val="20"/>
              </w:rPr>
              <w:t>
арықтарды</w:t>
            </w:r>
            <w:r>
              <w:br/>
            </w:r>
            <w:r>
              <w:rPr>
                <w:rFonts w:ascii="Times New Roman"/>
                <w:b w:val="false"/>
                <w:i w:val="false"/>
                <w:color w:val="000000"/>
                <w:sz w:val="20"/>
              </w:rPr>
              <w:t>
тазалап, қазу;</w:t>
            </w:r>
            <w:r>
              <w:br/>
            </w:r>
            <w:r>
              <w:rPr>
                <w:rFonts w:ascii="Times New Roman"/>
                <w:b w:val="false"/>
                <w:i w:val="false"/>
                <w:color w:val="000000"/>
                <w:sz w:val="20"/>
              </w:rPr>
              <w:t>
3) елді</w:t>
            </w:r>
            <w:r>
              <w:br/>
            </w:r>
            <w:r>
              <w:rPr>
                <w:rFonts w:ascii="Times New Roman"/>
                <w:b w:val="false"/>
                <w:i w:val="false"/>
                <w:color w:val="000000"/>
                <w:sz w:val="20"/>
              </w:rPr>
              <w:t>
мекендерде,</w:t>
            </w:r>
            <w:r>
              <w:br/>
            </w:r>
            <w:r>
              <w:rPr>
                <w:rFonts w:ascii="Times New Roman"/>
                <w:b w:val="false"/>
                <w:i w:val="false"/>
                <w:color w:val="000000"/>
                <w:sz w:val="20"/>
              </w:rPr>
              <w:t>
қоғамдық</w:t>
            </w:r>
            <w:r>
              <w:br/>
            </w:r>
            <w:r>
              <w:rPr>
                <w:rFonts w:ascii="Times New Roman"/>
                <w:b w:val="false"/>
                <w:i w:val="false"/>
                <w:color w:val="000000"/>
                <w:sz w:val="20"/>
              </w:rPr>
              <w:t>
орындарда</w:t>
            </w:r>
            <w:r>
              <w:br/>
            </w:r>
            <w:r>
              <w:rPr>
                <w:rFonts w:ascii="Times New Roman"/>
                <w:b w:val="false"/>
                <w:i w:val="false"/>
                <w:color w:val="000000"/>
                <w:sz w:val="20"/>
              </w:rPr>
              <w:t>
қураған</w:t>
            </w:r>
            <w:r>
              <w:br/>
            </w:r>
            <w:r>
              <w:rPr>
                <w:rFonts w:ascii="Times New Roman"/>
                <w:b w:val="false"/>
                <w:i w:val="false"/>
                <w:color w:val="000000"/>
                <w:sz w:val="20"/>
              </w:rPr>
              <w:t>
ағаштарды кесу,</w:t>
            </w:r>
            <w:r>
              <w:br/>
            </w:r>
            <w:r>
              <w:rPr>
                <w:rFonts w:ascii="Times New Roman"/>
                <w:b w:val="false"/>
                <w:i w:val="false"/>
                <w:color w:val="000000"/>
                <w:sz w:val="20"/>
              </w:rPr>
              <w:t>
өсіп тұрған</w:t>
            </w:r>
            <w:r>
              <w:br/>
            </w:r>
            <w:r>
              <w:rPr>
                <w:rFonts w:ascii="Times New Roman"/>
                <w:b w:val="false"/>
                <w:i w:val="false"/>
                <w:color w:val="000000"/>
                <w:sz w:val="20"/>
              </w:rPr>
              <w:t>
ағаштарды бұтап</w:t>
            </w:r>
            <w:r>
              <w:br/>
            </w:r>
            <w:r>
              <w:rPr>
                <w:rFonts w:ascii="Times New Roman"/>
                <w:b w:val="false"/>
                <w:i w:val="false"/>
                <w:color w:val="000000"/>
                <w:sz w:val="20"/>
              </w:rPr>
              <w:t>
ретке келтіру;</w:t>
            </w:r>
            <w:r>
              <w:br/>
            </w:r>
            <w:r>
              <w:rPr>
                <w:rFonts w:ascii="Times New Roman"/>
                <w:b w:val="false"/>
                <w:i w:val="false"/>
                <w:color w:val="000000"/>
                <w:sz w:val="20"/>
              </w:rPr>
              <w:t>
4) жас ағаштарды</w:t>
            </w:r>
            <w:r>
              <w:br/>
            </w:r>
            <w:r>
              <w:rPr>
                <w:rFonts w:ascii="Times New Roman"/>
                <w:b w:val="false"/>
                <w:i w:val="false"/>
                <w:color w:val="000000"/>
                <w:sz w:val="20"/>
              </w:rPr>
              <w:t>
отырғызу, суғару, күту;</w:t>
            </w:r>
            <w:r>
              <w:br/>
            </w:r>
            <w:r>
              <w:rPr>
                <w:rFonts w:ascii="Times New Roman"/>
                <w:b w:val="false"/>
                <w:i w:val="false"/>
                <w:color w:val="000000"/>
                <w:sz w:val="20"/>
              </w:rPr>
              <w:t>
5) газондарды</w:t>
            </w:r>
            <w:r>
              <w:br/>
            </w:r>
            <w:r>
              <w:rPr>
                <w:rFonts w:ascii="Times New Roman"/>
                <w:b w:val="false"/>
                <w:i w:val="false"/>
                <w:color w:val="000000"/>
                <w:sz w:val="20"/>
              </w:rPr>
              <w:t>
және гүлзарларды</w:t>
            </w:r>
            <w:r>
              <w:br/>
            </w:r>
            <w:r>
              <w:rPr>
                <w:rFonts w:ascii="Times New Roman"/>
                <w:b w:val="false"/>
                <w:i w:val="false"/>
                <w:color w:val="000000"/>
                <w:sz w:val="20"/>
              </w:rPr>
              <w:t>
бағып, күту.</w:t>
            </w:r>
            <w:r>
              <w:br/>
            </w:r>
            <w:r>
              <w:rPr>
                <w:rFonts w:ascii="Times New Roman"/>
                <w:b w:val="false"/>
                <w:i w:val="false"/>
                <w:color w:val="000000"/>
                <w:sz w:val="20"/>
              </w:rPr>
              <w:t>
6) қоғамдық</w:t>
            </w:r>
            <w:r>
              <w:br/>
            </w:r>
            <w:r>
              <w:rPr>
                <w:rFonts w:ascii="Times New Roman"/>
                <w:b w:val="false"/>
                <w:i w:val="false"/>
                <w:color w:val="000000"/>
                <w:sz w:val="20"/>
              </w:rPr>
              <w:t>
орындардағы күл-қоқыстарды</w:t>
            </w:r>
            <w:r>
              <w:br/>
            </w:r>
            <w:r>
              <w:rPr>
                <w:rFonts w:ascii="Times New Roman"/>
                <w:b w:val="false"/>
                <w:i w:val="false"/>
                <w:color w:val="000000"/>
                <w:sz w:val="20"/>
              </w:rPr>
              <w:t>
тазалап, оны</w:t>
            </w:r>
            <w:r>
              <w:br/>
            </w:r>
            <w:r>
              <w:rPr>
                <w:rFonts w:ascii="Times New Roman"/>
                <w:b w:val="false"/>
                <w:i w:val="false"/>
                <w:color w:val="000000"/>
                <w:sz w:val="20"/>
              </w:rPr>
              <w:t>
арнайы</w:t>
            </w:r>
            <w:r>
              <w:br/>
            </w:r>
            <w:r>
              <w:rPr>
                <w:rFonts w:ascii="Times New Roman"/>
                <w:b w:val="false"/>
                <w:i w:val="false"/>
                <w:color w:val="000000"/>
                <w:sz w:val="20"/>
              </w:rPr>
              <w:t>
белгіленген</w:t>
            </w:r>
            <w:r>
              <w:br/>
            </w:r>
            <w:r>
              <w:rPr>
                <w:rFonts w:ascii="Times New Roman"/>
                <w:b w:val="false"/>
                <w:i w:val="false"/>
                <w:color w:val="000000"/>
                <w:sz w:val="20"/>
              </w:rPr>
              <w:t>
жерлерге шығару;</w:t>
            </w:r>
            <w:r>
              <w:br/>
            </w:r>
            <w:r>
              <w:rPr>
                <w:rFonts w:ascii="Times New Roman"/>
                <w:b w:val="false"/>
                <w:i w:val="false"/>
                <w:color w:val="000000"/>
                <w:sz w:val="20"/>
              </w:rPr>
              <w:t>
7) бағандардың,</w:t>
            </w:r>
            <w:r>
              <w:br/>
            </w:r>
            <w:r>
              <w:rPr>
                <w:rFonts w:ascii="Times New Roman"/>
                <w:b w:val="false"/>
                <w:i w:val="false"/>
                <w:color w:val="000000"/>
                <w:sz w:val="20"/>
              </w:rPr>
              <w:t>
ағаштардың</w:t>
            </w:r>
            <w:r>
              <w:br/>
            </w:r>
            <w:r>
              <w:rPr>
                <w:rFonts w:ascii="Times New Roman"/>
                <w:b w:val="false"/>
                <w:i w:val="false"/>
                <w:color w:val="000000"/>
                <w:sz w:val="20"/>
              </w:rPr>
              <w:t>
түптерін әктеу;</w:t>
            </w:r>
            <w:r>
              <w:br/>
            </w:r>
            <w:r>
              <w:rPr>
                <w:rFonts w:ascii="Times New Roman"/>
                <w:b w:val="false"/>
                <w:i w:val="false"/>
                <w:color w:val="000000"/>
                <w:sz w:val="20"/>
              </w:rPr>
              <w:t>
8) бұзылған,</w:t>
            </w:r>
            <w:r>
              <w:br/>
            </w:r>
            <w:r>
              <w:rPr>
                <w:rFonts w:ascii="Times New Roman"/>
                <w:b w:val="false"/>
                <w:i w:val="false"/>
                <w:color w:val="000000"/>
                <w:sz w:val="20"/>
              </w:rPr>
              <w:t>
ескі үйлердің</w:t>
            </w:r>
            <w:r>
              <w:br/>
            </w:r>
            <w:r>
              <w:rPr>
                <w:rFonts w:ascii="Times New Roman"/>
                <w:b w:val="false"/>
                <w:i w:val="false"/>
                <w:color w:val="000000"/>
                <w:sz w:val="20"/>
              </w:rPr>
              <w:t>
орнын тазалау,</w:t>
            </w:r>
            <w:r>
              <w:br/>
            </w:r>
            <w:r>
              <w:rPr>
                <w:rFonts w:ascii="Times New Roman"/>
                <w:b w:val="false"/>
                <w:i w:val="false"/>
                <w:color w:val="000000"/>
                <w:sz w:val="20"/>
              </w:rPr>
              <w:t>
қалдық</w:t>
            </w:r>
            <w:r>
              <w:br/>
            </w:r>
            <w:r>
              <w:rPr>
                <w:rFonts w:ascii="Times New Roman"/>
                <w:b w:val="false"/>
                <w:i w:val="false"/>
                <w:color w:val="000000"/>
                <w:sz w:val="20"/>
              </w:rPr>
              <w:t>
кірпіштерін</w:t>
            </w:r>
            <w:r>
              <w:br/>
            </w:r>
            <w:r>
              <w:rPr>
                <w:rFonts w:ascii="Times New Roman"/>
                <w:b w:val="false"/>
                <w:i w:val="false"/>
                <w:color w:val="000000"/>
                <w:sz w:val="20"/>
              </w:rPr>
              <w:t>
жайдақтап, жайып</w:t>
            </w:r>
            <w:r>
              <w:br/>
            </w:r>
            <w:r>
              <w:rPr>
                <w:rFonts w:ascii="Times New Roman"/>
                <w:b w:val="false"/>
                <w:i w:val="false"/>
                <w:color w:val="000000"/>
                <w:sz w:val="20"/>
              </w:rPr>
              <w:t>
тегістеу.</w:t>
            </w:r>
            <w:r>
              <w:br/>
            </w:r>
            <w:r>
              <w:rPr>
                <w:rFonts w:ascii="Times New Roman"/>
                <w:b w:val="false"/>
                <w:i w:val="false"/>
                <w:color w:val="000000"/>
                <w:sz w:val="20"/>
              </w:rPr>
              <w:t>
2. Республикалық</w:t>
            </w:r>
            <w:r>
              <w:br/>
            </w:r>
            <w:r>
              <w:rPr>
                <w:rFonts w:ascii="Times New Roman"/>
                <w:b w:val="false"/>
                <w:i w:val="false"/>
                <w:color w:val="000000"/>
                <w:sz w:val="20"/>
              </w:rPr>
              <w:t>
аймақтық</w:t>
            </w:r>
            <w:r>
              <w:br/>
            </w:r>
            <w:r>
              <w:rPr>
                <w:rFonts w:ascii="Times New Roman"/>
                <w:b w:val="false"/>
                <w:i w:val="false"/>
                <w:color w:val="000000"/>
                <w:sz w:val="20"/>
              </w:rPr>
              <w:t>
науқандық</w:t>
            </w:r>
            <w:r>
              <w:br/>
            </w:r>
            <w:r>
              <w:rPr>
                <w:rFonts w:ascii="Times New Roman"/>
                <w:b w:val="false"/>
                <w:i w:val="false"/>
                <w:color w:val="000000"/>
                <w:sz w:val="20"/>
              </w:rPr>
              <w:t>
шаралар өткізуді</w:t>
            </w:r>
            <w:r>
              <w:br/>
            </w:r>
            <w:r>
              <w:rPr>
                <w:rFonts w:ascii="Times New Roman"/>
                <w:b w:val="false"/>
                <w:i w:val="false"/>
                <w:color w:val="000000"/>
                <w:sz w:val="20"/>
              </w:rPr>
              <w:t>
ұйымдастыруға</w:t>
            </w:r>
            <w:r>
              <w:br/>
            </w:r>
            <w:r>
              <w:rPr>
                <w:rFonts w:ascii="Times New Roman"/>
                <w:b w:val="false"/>
                <w:i w:val="false"/>
                <w:color w:val="000000"/>
                <w:sz w:val="20"/>
              </w:rPr>
              <w:t>
көмектесу.</w:t>
            </w:r>
            <w:r>
              <w:br/>
            </w:r>
            <w:r>
              <w:rPr>
                <w:rFonts w:ascii="Times New Roman"/>
                <w:b w:val="false"/>
                <w:i w:val="false"/>
                <w:color w:val="000000"/>
                <w:sz w:val="20"/>
              </w:rPr>
              <w:t>
3. Кең көлемді</w:t>
            </w:r>
            <w:r>
              <w:br/>
            </w:r>
            <w:r>
              <w:rPr>
                <w:rFonts w:ascii="Times New Roman"/>
                <w:b w:val="false"/>
                <w:i w:val="false"/>
                <w:color w:val="000000"/>
                <w:sz w:val="20"/>
              </w:rPr>
              <w:t>
мәдени шаралар</w:t>
            </w:r>
            <w:r>
              <w:br/>
            </w:r>
            <w:r>
              <w:rPr>
                <w:rFonts w:ascii="Times New Roman"/>
                <w:b w:val="false"/>
                <w:i w:val="false"/>
                <w:color w:val="000000"/>
                <w:sz w:val="20"/>
              </w:rPr>
              <w:t>
өткізуді</w:t>
            </w:r>
            <w:r>
              <w:br/>
            </w:r>
            <w:r>
              <w:rPr>
                <w:rFonts w:ascii="Times New Roman"/>
                <w:b w:val="false"/>
                <w:i w:val="false"/>
                <w:color w:val="000000"/>
                <w:sz w:val="20"/>
              </w:rPr>
              <w:t>
ұйымдастыруға</w:t>
            </w:r>
            <w:r>
              <w:br/>
            </w:r>
            <w:r>
              <w:rPr>
                <w:rFonts w:ascii="Times New Roman"/>
                <w:b w:val="false"/>
                <w:i w:val="false"/>
                <w:color w:val="000000"/>
                <w:sz w:val="20"/>
              </w:rPr>
              <w:t>
көмектесу.</w:t>
            </w:r>
            <w:r>
              <w:br/>
            </w:r>
            <w:r>
              <w:rPr>
                <w:rFonts w:ascii="Times New Roman"/>
                <w:b w:val="false"/>
                <w:i w:val="false"/>
                <w:color w:val="000000"/>
                <w:sz w:val="20"/>
              </w:rPr>
              <w:t>
4. Шаруашылық</w:t>
            </w:r>
            <w:r>
              <w:br/>
            </w:r>
            <w:r>
              <w:rPr>
                <w:rFonts w:ascii="Times New Roman"/>
                <w:b w:val="false"/>
                <w:i w:val="false"/>
                <w:color w:val="000000"/>
                <w:sz w:val="20"/>
              </w:rPr>
              <w:t>
кітаптарды</w:t>
            </w:r>
            <w:r>
              <w:br/>
            </w:r>
            <w:r>
              <w:rPr>
                <w:rFonts w:ascii="Times New Roman"/>
                <w:b w:val="false"/>
                <w:i w:val="false"/>
                <w:color w:val="000000"/>
                <w:sz w:val="20"/>
              </w:rPr>
              <w:t>
толтыру үшін</w:t>
            </w:r>
            <w:r>
              <w:br/>
            </w:r>
            <w:r>
              <w:rPr>
                <w:rFonts w:ascii="Times New Roman"/>
                <w:b w:val="false"/>
                <w:i w:val="false"/>
                <w:color w:val="000000"/>
                <w:sz w:val="20"/>
              </w:rPr>
              <w:t>
үйлерді аралап</w:t>
            </w:r>
            <w:r>
              <w:br/>
            </w:r>
            <w:r>
              <w:rPr>
                <w:rFonts w:ascii="Times New Roman"/>
                <w:b w:val="false"/>
                <w:i w:val="false"/>
                <w:color w:val="000000"/>
                <w:sz w:val="20"/>
              </w:rPr>
              <w:t>
мәлімет жинау</w:t>
            </w:r>
            <w:r>
              <w:br/>
            </w:r>
            <w:r>
              <w:rPr>
                <w:rFonts w:ascii="Times New Roman"/>
                <w:b w:val="false"/>
                <w:i w:val="false"/>
                <w:color w:val="000000"/>
                <w:sz w:val="20"/>
              </w:rPr>
              <w:t>
5. Даңқ алып</w:t>
            </w:r>
            <w:r>
              <w:br/>
            </w:r>
            <w:r>
              <w:rPr>
                <w:rFonts w:ascii="Times New Roman"/>
                <w:b w:val="false"/>
                <w:i w:val="false"/>
                <w:color w:val="000000"/>
                <w:sz w:val="20"/>
              </w:rPr>
              <w:t>
ескерткіштерді</w:t>
            </w:r>
            <w:r>
              <w:br/>
            </w:r>
            <w:r>
              <w:rPr>
                <w:rFonts w:ascii="Times New Roman"/>
                <w:b w:val="false"/>
                <w:i w:val="false"/>
                <w:color w:val="000000"/>
                <w:sz w:val="20"/>
              </w:rPr>
              <w:t>
қарау және</w:t>
            </w:r>
            <w:r>
              <w:br/>
            </w:r>
            <w:r>
              <w:rPr>
                <w:rFonts w:ascii="Times New Roman"/>
                <w:b w:val="false"/>
                <w:i w:val="false"/>
                <w:color w:val="000000"/>
                <w:sz w:val="20"/>
              </w:rPr>
              <w:t>
қалпына келтіру,</w:t>
            </w:r>
            <w:r>
              <w:br/>
            </w:r>
            <w:r>
              <w:rPr>
                <w:rFonts w:ascii="Times New Roman"/>
                <w:b w:val="false"/>
                <w:i w:val="false"/>
                <w:color w:val="000000"/>
                <w:sz w:val="20"/>
              </w:rPr>
              <w:t>
соғысқа</w:t>
            </w:r>
            <w:r>
              <w:br/>
            </w:r>
            <w:r>
              <w:rPr>
                <w:rFonts w:ascii="Times New Roman"/>
                <w:b w:val="false"/>
                <w:i w:val="false"/>
                <w:color w:val="000000"/>
                <w:sz w:val="20"/>
              </w:rPr>
              <w:t>
қатысқандарға</w:t>
            </w:r>
            <w:r>
              <w:br/>
            </w:r>
            <w:r>
              <w:rPr>
                <w:rFonts w:ascii="Times New Roman"/>
                <w:b w:val="false"/>
                <w:i w:val="false"/>
                <w:color w:val="000000"/>
                <w:sz w:val="20"/>
              </w:rPr>
              <w:t>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орнының</w:t>
            </w:r>
            <w:r>
              <w:br/>
            </w:r>
            <w:r>
              <w:rPr>
                <w:rFonts w:ascii="Times New Roman"/>
                <w:b w:val="false"/>
                <w:i w:val="false"/>
                <w:color w:val="000000"/>
                <w:sz w:val="20"/>
              </w:rPr>
              <w:t>
жұмыс</w:t>
            </w:r>
            <w:r>
              <w:br/>
            </w:r>
            <w:r>
              <w:rPr>
                <w:rFonts w:ascii="Times New Roman"/>
                <w:b w:val="false"/>
                <w:i w:val="false"/>
                <w:color w:val="000000"/>
                <w:sz w:val="20"/>
              </w:rPr>
              <w:t>
жасауға</w:t>
            </w:r>
            <w:r>
              <w:br/>
            </w:r>
            <w:r>
              <w:rPr>
                <w:rFonts w:ascii="Times New Roman"/>
                <w:b w:val="false"/>
                <w:i w:val="false"/>
                <w:color w:val="000000"/>
                <w:sz w:val="20"/>
              </w:rPr>
              <w:t>
ыңғайлы</w:t>
            </w:r>
            <w:r>
              <w:br/>
            </w:r>
            <w:r>
              <w:rPr>
                <w:rFonts w:ascii="Times New Roman"/>
                <w:b w:val="false"/>
                <w:i w:val="false"/>
                <w:color w:val="000000"/>
                <w:sz w:val="20"/>
              </w:rPr>
              <w:t>
болуы;</w:t>
            </w:r>
            <w:r>
              <w:br/>
            </w:r>
            <w:r>
              <w:rPr>
                <w:rFonts w:ascii="Times New Roman"/>
                <w:b w:val="false"/>
                <w:i w:val="false"/>
                <w:color w:val="000000"/>
                <w:sz w:val="20"/>
              </w:rPr>
              <w:t>
еңбек қауіпсіздігінің</w:t>
            </w:r>
            <w:r>
              <w:br/>
            </w:r>
            <w:r>
              <w:rPr>
                <w:rFonts w:ascii="Times New Roman"/>
                <w:b w:val="false"/>
                <w:i w:val="false"/>
                <w:color w:val="000000"/>
                <w:sz w:val="20"/>
              </w:rPr>
              <w:t>
сақталуы;</w:t>
            </w:r>
            <w:r>
              <w:br/>
            </w:r>
            <w:r>
              <w:rPr>
                <w:rFonts w:ascii="Times New Roman"/>
                <w:b w:val="false"/>
                <w:i w:val="false"/>
                <w:color w:val="000000"/>
                <w:sz w:val="20"/>
              </w:rPr>
              <w:t>
еңбекақының</w:t>
            </w:r>
            <w:r>
              <w:br/>
            </w:r>
            <w:r>
              <w:rPr>
                <w:rFonts w:ascii="Times New Roman"/>
                <w:b w:val="false"/>
                <w:i w:val="false"/>
                <w:color w:val="000000"/>
                <w:sz w:val="20"/>
              </w:rPr>
              <w:t>
уақтылы</w:t>
            </w:r>
            <w:r>
              <w:br/>
            </w:r>
            <w:r>
              <w:rPr>
                <w:rFonts w:ascii="Times New Roman"/>
                <w:b w:val="false"/>
                <w:i w:val="false"/>
                <w:color w:val="000000"/>
                <w:sz w:val="20"/>
              </w:rPr>
              <w:t>
төленуі;</w:t>
            </w:r>
            <w:r>
              <w:br/>
            </w:r>
            <w:r>
              <w:rPr>
                <w:rFonts w:ascii="Times New Roman"/>
                <w:b w:val="false"/>
                <w:i w:val="false"/>
                <w:color w:val="000000"/>
                <w:sz w:val="20"/>
              </w:rPr>
              <w:t>
5 күндік</w:t>
            </w:r>
            <w:r>
              <w:br/>
            </w:r>
            <w:r>
              <w:rPr>
                <w:rFonts w:ascii="Times New Roman"/>
                <w:b w:val="false"/>
                <w:i w:val="false"/>
                <w:color w:val="000000"/>
                <w:sz w:val="20"/>
              </w:rPr>
              <w:t>
жұмыс аптасы;</w:t>
            </w:r>
            <w:r>
              <w:br/>
            </w:r>
            <w:r>
              <w:rPr>
                <w:rFonts w:ascii="Times New Roman"/>
                <w:b w:val="false"/>
                <w:i w:val="false"/>
                <w:color w:val="000000"/>
                <w:sz w:val="20"/>
              </w:rPr>
              <w:t>
2 күн</w:t>
            </w:r>
            <w:r>
              <w:br/>
            </w:r>
            <w:r>
              <w:rPr>
                <w:rFonts w:ascii="Times New Roman"/>
                <w:b w:val="false"/>
                <w:i w:val="false"/>
                <w:color w:val="000000"/>
                <w:sz w:val="20"/>
              </w:rPr>
              <w:t>
демалыс</w:t>
            </w:r>
            <w:r>
              <w:br/>
            </w:r>
            <w:r>
              <w:rPr>
                <w:rFonts w:ascii="Times New Roman"/>
                <w:b w:val="false"/>
                <w:i w:val="false"/>
                <w:color w:val="000000"/>
                <w:sz w:val="20"/>
              </w:rPr>
              <w:t>
белгіленуі.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w:t>
            </w:r>
            <w:r>
              <w:br/>
            </w:r>
            <w:r>
              <w:rPr>
                <w:rFonts w:ascii="Times New Roman"/>
                <w:b w:val="false"/>
                <w:i w:val="false"/>
                <w:color w:val="000000"/>
                <w:sz w:val="20"/>
              </w:rPr>
              <w:t>
айлық</w:t>
            </w:r>
            <w:r>
              <w:br/>
            </w:r>
            <w:r>
              <w:rPr>
                <w:rFonts w:ascii="Times New Roman"/>
                <w:b w:val="false"/>
                <w:i w:val="false"/>
                <w:color w:val="000000"/>
                <w:sz w:val="20"/>
              </w:rPr>
              <w:t>
жалақы</w:t>
            </w:r>
          </w:p>
        </w:tc>
      </w:tr>
      <w:tr>
        <w:trPr>
          <w:trHeight w:val="17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w:t>
            </w:r>
            <w:r>
              <w:br/>
            </w:r>
            <w:r>
              <w:rPr>
                <w:rFonts w:ascii="Times New Roman"/>
                <w:b w:val="false"/>
                <w:i w:val="false"/>
                <w:color w:val="000000"/>
                <w:sz w:val="20"/>
              </w:rPr>
              <w:t>
ауылдық</w:t>
            </w:r>
            <w:r>
              <w:br/>
            </w:r>
            <w:r>
              <w:rPr>
                <w:rFonts w:ascii="Times New Roman"/>
                <w:b w:val="false"/>
                <w:i w:val="false"/>
                <w:color w:val="000000"/>
                <w:sz w:val="20"/>
              </w:rPr>
              <w:t>
округі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1.Ауыл аймағы</w:t>
            </w:r>
            <w:r>
              <w:br/>
            </w:r>
            <w:r>
              <w:rPr>
                <w:rFonts w:ascii="Times New Roman"/>
                <w:b w:val="false"/>
                <w:i w:val="false"/>
                <w:color w:val="000000"/>
                <w:sz w:val="20"/>
              </w:rPr>
              <w:t>
көгалдандыру,</w:t>
            </w:r>
            <w:r>
              <w:br/>
            </w:r>
            <w:r>
              <w:rPr>
                <w:rFonts w:ascii="Times New Roman"/>
                <w:b w:val="false"/>
                <w:i w:val="false"/>
                <w:color w:val="000000"/>
                <w:sz w:val="20"/>
              </w:rPr>
              <w:t>
аббаттандыру:</w:t>
            </w:r>
            <w:r>
              <w:br/>
            </w:r>
            <w:r>
              <w:rPr>
                <w:rFonts w:ascii="Times New Roman"/>
                <w:b w:val="false"/>
                <w:i w:val="false"/>
                <w:color w:val="000000"/>
                <w:sz w:val="20"/>
              </w:rPr>
              <w:t>
1) жол бойларына</w:t>
            </w:r>
            <w:r>
              <w:br/>
            </w:r>
            <w:r>
              <w:rPr>
                <w:rFonts w:ascii="Times New Roman"/>
                <w:b w:val="false"/>
                <w:i w:val="false"/>
                <w:color w:val="000000"/>
                <w:sz w:val="20"/>
              </w:rPr>
              <w:t>
құм төгу,</w:t>
            </w:r>
            <w:r>
              <w:br/>
            </w:r>
            <w:r>
              <w:rPr>
                <w:rFonts w:ascii="Times New Roman"/>
                <w:b w:val="false"/>
                <w:i w:val="false"/>
                <w:color w:val="000000"/>
                <w:sz w:val="20"/>
              </w:rPr>
              <w:t>
қурайларды шабу;</w:t>
            </w:r>
            <w:r>
              <w:br/>
            </w:r>
            <w:r>
              <w:rPr>
                <w:rFonts w:ascii="Times New Roman"/>
                <w:b w:val="false"/>
                <w:i w:val="false"/>
                <w:color w:val="000000"/>
                <w:sz w:val="20"/>
              </w:rPr>
              <w:t>
2) су жүретін</w:t>
            </w:r>
            <w:r>
              <w:br/>
            </w:r>
            <w:r>
              <w:rPr>
                <w:rFonts w:ascii="Times New Roman"/>
                <w:b w:val="false"/>
                <w:i w:val="false"/>
                <w:color w:val="000000"/>
                <w:sz w:val="20"/>
              </w:rPr>
              <w:t>
арықтарды</w:t>
            </w:r>
            <w:r>
              <w:br/>
            </w:r>
            <w:r>
              <w:rPr>
                <w:rFonts w:ascii="Times New Roman"/>
                <w:b w:val="false"/>
                <w:i w:val="false"/>
                <w:color w:val="000000"/>
                <w:sz w:val="20"/>
              </w:rPr>
              <w:t>
тазалап, қазу;</w:t>
            </w:r>
            <w:r>
              <w:br/>
            </w:r>
            <w:r>
              <w:rPr>
                <w:rFonts w:ascii="Times New Roman"/>
                <w:b w:val="false"/>
                <w:i w:val="false"/>
                <w:color w:val="000000"/>
                <w:sz w:val="20"/>
              </w:rPr>
              <w:t>
3) елді</w:t>
            </w:r>
            <w:r>
              <w:br/>
            </w:r>
            <w:r>
              <w:rPr>
                <w:rFonts w:ascii="Times New Roman"/>
                <w:b w:val="false"/>
                <w:i w:val="false"/>
                <w:color w:val="000000"/>
                <w:sz w:val="20"/>
              </w:rPr>
              <w:t>
мекендерде,</w:t>
            </w:r>
            <w:r>
              <w:br/>
            </w:r>
            <w:r>
              <w:rPr>
                <w:rFonts w:ascii="Times New Roman"/>
                <w:b w:val="false"/>
                <w:i w:val="false"/>
                <w:color w:val="000000"/>
                <w:sz w:val="20"/>
              </w:rPr>
              <w:t>
қоғамдық</w:t>
            </w:r>
            <w:r>
              <w:br/>
            </w:r>
            <w:r>
              <w:rPr>
                <w:rFonts w:ascii="Times New Roman"/>
                <w:b w:val="false"/>
                <w:i w:val="false"/>
                <w:color w:val="000000"/>
                <w:sz w:val="20"/>
              </w:rPr>
              <w:t>
орындарда</w:t>
            </w:r>
            <w:r>
              <w:br/>
            </w:r>
            <w:r>
              <w:rPr>
                <w:rFonts w:ascii="Times New Roman"/>
                <w:b w:val="false"/>
                <w:i w:val="false"/>
                <w:color w:val="000000"/>
                <w:sz w:val="20"/>
              </w:rPr>
              <w:t>
қураған</w:t>
            </w:r>
            <w:r>
              <w:br/>
            </w:r>
            <w:r>
              <w:rPr>
                <w:rFonts w:ascii="Times New Roman"/>
                <w:b w:val="false"/>
                <w:i w:val="false"/>
                <w:color w:val="000000"/>
                <w:sz w:val="20"/>
              </w:rPr>
              <w:t>
ағаштарды кесу,</w:t>
            </w:r>
            <w:r>
              <w:br/>
            </w:r>
            <w:r>
              <w:rPr>
                <w:rFonts w:ascii="Times New Roman"/>
                <w:b w:val="false"/>
                <w:i w:val="false"/>
                <w:color w:val="000000"/>
                <w:sz w:val="20"/>
              </w:rPr>
              <w:t>
өсіп тұрған</w:t>
            </w:r>
            <w:r>
              <w:br/>
            </w:r>
            <w:r>
              <w:rPr>
                <w:rFonts w:ascii="Times New Roman"/>
                <w:b w:val="false"/>
                <w:i w:val="false"/>
                <w:color w:val="000000"/>
                <w:sz w:val="20"/>
              </w:rPr>
              <w:t>
ағаштарды бұтап</w:t>
            </w:r>
            <w:r>
              <w:br/>
            </w:r>
            <w:r>
              <w:rPr>
                <w:rFonts w:ascii="Times New Roman"/>
                <w:b w:val="false"/>
                <w:i w:val="false"/>
                <w:color w:val="000000"/>
                <w:sz w:val="20"/>
              </w:rPr>
              <w:t>
ретке келтіру;</w:t>
            </w:r>
            <w:r>
              <w:br/>
            </w:r>
            <w:r>
              <w:rPr>
                <w:rFonts w:ascii="Times New Roman"/>
                <w:b w:val="false"/>
                <w:i w:val="false"/>
                <w:color w:val="000000"/>
                <w:sz w:val="20"/>
              </w:rPr>
              <w:t>
4) жас ағаштарды</w:t>
            </w:r>
            <w:r>
              <w:br/>
            </w:r>
            <w:r>
              <w:rPr>
                <w:rFonts w:ascii="Times New Roman"/>
                <w:b w:val="false"/>
                <w:i w:val="false"/>
                <w:color w:val="000000"/>
                <w:sz w:val="20"/>
              </w:rPr>
              <w:t>
отырғызу, суғару, күту;</w:t>
            </w:r>
            <w:r>
              <w:br/>
            </w:r>
            <w:r>
              <w:rPr>
                <w:rFonts w:ascii="Times New Roman"/>
                <w:b w:val="false"/>
                <w:i w:val="false"/>
                <w:color w:val="000000"/>
                <w:sz w:val="20"/>
              </w:rPr>
              <w:t>
5) газондарды</w:t>
            </w:r>
            <w:r>
              <w:br/>
            </w:r>
            <w:r>
              <w:rPr>
                <w:rFonts w:ascii="Times New Roman"/>
                <w:b w:val="false"/>
                <w:i w:val="false"/>
                <w:color w:val="000000"/>
                <w:sz w:val="20"/>
              </w:rPr>
              <w:t>
және гүлзарларды</w:t>
            </w:r>
            <w:r>
              <w:br/>
            </w:r>
            <w:r>
              <w:rPr>
                <w:rFonts w:ascii="Times New Roman"/>
                <w:b w:val="false"/>
                <w:i w:val="false"/>
                <w:color w:val="000000"/>
                <w:sz w:val="20"/>
              </w:rPr>
              <w:t>
бағып, күту;</w:t>
            </w:r>
            <w:r>
              <w:br/>
            </w:r>
            <w:r>
              <w:rPr>
                <w:rFonts w:ascii="Times New Roman"/>
                <w:b w:val="false"/>
                <w:i w:val="false"/>
                <w:color w:val="000000"/>
                <w:sz w:val="20"/>
              </w:rPr>
              <w:t>
6) қоғамдық</w:t>
            </w:r>
            <w:r>
              <w:br/>
            </w:r>
            <w:r>
              <w:rPr>
                <w:rFonts w:ascii="Times New Roman"/>
                <w:b w:val="false"/>
                <w:i w:val="false"/>
                <w:color w:val="000000"/>
                <w:sz w:val="20"/>
              </w:rPr>
              <w:t>
орындардағы күл-қоқыстарды</w:t>
            </w:r>
            <w:r>
              <w:br/>
            </w:r>
            <w:r>
              <w:rPr>
                <w:rFonts w:ascii="Times New Roman"/>
                <w:b w:val="false"/>
                <w:i w:val="false"/>
                <w:color w:val="000000"/>
                <w:sz w:val="20"/>
              </w:rPr>
              <w:t>
тазалап, оны</w:t>
            </w:r>
            <w:r>
              <w:br/>
            </w:r>
            <w:r>
              <w:rPr>
                <w:rFonts w:ascii="Times New Roman"/>
                <w:b w:val="false"/>
                <w:i w:val="false"/>
                <w:color w:val="000000"/>
                <w:sz w:val="20"/>
              </w:rPr>
              <w:t>
арнайы</w:t>
            </w:r>
            <w:r>
              <w:br/>
            </w:r>
            <w:r>
              <w:rPr>
                <w:rFonts w:ascii="Times New Roman"/>
                <w:b w:val="false"/>
                <w:i w:val="false"/>
                <w:color w:val="000000"/>
                <w:sz w:val="20"/>
              </w:rPr>
              <w:t>
белгіленген</w:t>
            </w:r>
            <w:r>
              <w:br/>
            </w:r>
            <w:r>
              <w:rPr>
                <w:rFonts w:ascii="Times New Roman"/>
                <w:b w:val="false"/>
                <w:i w:val="false"/>
                <w:color w:val="000000"/>
                <w:sz w:val="20"/>
              </w:rPr>
              <w:t>
жерлерге шығару;</w:t>
            </w:r>
            <w:r>
              <w:br/>
            </w:r>
            <w:r>
              <w:rPr>
                <w:rFonts w:ascii="Times New Roman"/>
                <w:b w:val="false"/>
                <w:i w:val="false"/>
                <w:color w:val="000000"/>
                <w:sz w:val="20"/>
              </w:rPr>
              <w:t>
7) бағандардың,</w:t>
            </w:r>
            <w:r>
              <w:br/>
            </w:r>
            <w:r>
              <w:rPr>
                <w:rFonts w:ascii="Times New Roman"/>
                <w:b w:val="false"/>
                <w:i w:val="false"/>
                <w:color w:val="000000"/>
                <w:sz w:val="20"/>
              </w:rPr>
              <w:t>
ағаштардың</w:t>
            </w:r>
            <w:r>
              <w:br/>
            </w:r>
            <w:r>
              <w:rPr>
                <w:rFonts w:ascii="Times New Roman"/>
                <w:b w:val="false"/>
                <w:i w:val="false"/>
                <w:color w:val="000000"/>
                <w:sz w:val="20"/>
              </w:rPr>
              <w:t>
түптерін әктеу;</w:t>
            </w:r>
            <w:r>
              <w:br/>
            </w:r>
            <w:r>
              <w:rPr>
                <w:rFonts w:ascii="Times New Roman"/>
                <w:b w:val="false"/>
                <w:i w:val="false"/>
                <w:color w:val="000000"/>
                <w:sz w:val="20"/>
              </w:rPr>
              <w:t>
8) бұзылған,</w:t>
            </w:r>
            <w:r>
              <w:br/>
            </w:r>
            <w:r>
              <w:rPr>
                <w:rFonts w:ascii="Times New Roman"/>
                <w:b w:val="false"/>
                <w:i w:val="false"/>
                <w:color w:val="000000"/>
                <w:sz w:val="20"/>
              </w:rPr>
              <w:t>
ескі үйлердің</w:t>
            </w:r>
            <w:r>
              <w:br/>
            </w:r>
            <w:r>
              <w:rPr>
                <w:rFonts w:ascii="Times New Roman"/>
                <w:b w:val="false"/>
                <w:i w:val="false"/>
                <w:color w:val="000000"/>
                <w:sz w:val="20"/>
              </w:rPr>
              <w:t xml:space="preserve">
орнын тазалау, </w:t>
            </w:r>
            <w:r>
              <w:br/>
            </w:r>
            <w:r>
              <w:rPr>
                <w:rFonts w:ascii="Times New Roman"/>
                <w:b w:val="false"/>
                <w:i w:val="false"/>
                <w:color w:val="000000"/>
                <w:sz w:val="20"/>
              </w:rPr>
              <w:t>
қалдық</w:t>
            </w:r>
            <w:r>
              <w:br/>
            </w:r>
            <w:r>
              <w:rPr>
                <w:rFonts w:ascii="Times New Roman"/>
                <w:b w:val="false"/>
                <w:i w:val="false"/>
                <w:color w:val="000000"/>
                <w:sz w:val="20"/>
              </w:rPr>
              <w:t>
кірпіштерін</w:t>
            </w:r>
            <w:r>
              <w:br/>
            </w:r>
            <w:r>
              <w:rPr>
                <w:rFonts w:ascii="Times New Roman"/>
                <w:b w:val="false"/>
                <w:i w:val="false"/>
                <w:color w:val="000000"/>
                <w:sz w:val="20"/>
              </w:rPr>
              <w:t>
жайдақтап, жайып</w:t>
            </w:r>
            <w:r>
              <w:br/>
            </w:r>
            <w:r>
              <w:rPr>
                <w:rFonts w:ascii="Times New Roman"/>
                <w:b w:val="false"/>
                <w:i w:val="false"/>
                <w:color w:val="000000"/>
                <w:sz w:val="20"/>
              </w:rPr>
              <w:t>
тегістеу;</w:t>
            </w:r>
            <w:r>
              <w:br/>
            </w:r>
            <w:r>
              <w:rPr>
                <w:rFonts w:ascii="Times New Roman"/>
                <w:b w:val="false"/>
                <w:i w:val="false"/>
                <w:color w:val="000000"/>
                <w:sz w:val="20"/>
              </w:rPr>
              <w:t>
2. Республикалық</w:t>
            </w:r>
            <w:r>
              <w:br/>
            </w:r>
            <w:r>
              <w:rPr>
                <w:rFonts w:ascii="Times New Roman"/>
                <w:b w:val="false"/>
                <w:i w:val="false"/>
                <w:color w:val="000000"/>
                <w:sz w:val="20"/>
              </w:rPr>
              <w:t>
аймақтық</w:t>
            </w:r>
            <w:r>
              <w:br/>
            </w:r>
            <w:r>
              <w:rPr>
                <w:rFonts w:ascii="Times New Roman"/>
                <w:b w:val="false"/>
                <w:i w:val="false"/>
                <w:color w:val="000000"/>
                <w:sz w:val="20"/>
              </w:rPr>
              <w:t>
науқандық</w:t>
            </w:r>
            <w:r>
              <w:br/>
            </w:r>
            <w:r>
              <w:rPr>
                <w:rFonts w:ascii="Times New Roman"/>
                <w:b w:val="false"/>
                <w:i w:val="false"/>
                <w:color w:val="000000"/>
                <w:sz w:val="20"/>
              </w:rPr>
              <w:t>
шаралар өткізуді</w:t>
            </w:r>
            <w:r>
              <w:br/>
            </w:r>
            <w:r>
              <w:rPr>
                <w:rFonts w:ascii="Times New Roman"/>
                <w:b w:val="false"/>
                <w:i w:val="false"/>
                <w:color w:val="000000"/>
                <w:sz w:val="20"/>
              </w:rPr>
              <w:t>
ұйымдастыруға</w:t>
            </w:r>
            <w:r>
              <w:br/>
            </w:r>
            <w:r>
              <w:rPr>
                <w:rFonts w:ascii="Times New Roman"/>
                <w:b w:val="false"/>
                <w:i w:val="false"/>
                <w:color w:val="000000"/>
                <w:sz w:val="20"/>
              </w:rPr>
              <w:t>
көмектесу.</w:t>
            </w:r>
            <w:r>
              <w:br/>
            </w:r>
            <w:r>
              <w:rPr>
                <w:rFonts w:ascii="Times New Roman"/>
                <w:b w:val="false"/>
                <w:i w:val="false"/>
                <w:color w:val="000000"/>
                <w:sz w:val="20"/>
              </w:rPr>
              <w:t>
3. Кең көлемді</w:t>
            </w:r>
            <w:r>
              <w:br/>
            </w:r>
            <w:r>
              <w:rPr>
                <w:rFonts w:ascii="Times New Roman"/>
                <w:b w:val="false"/>
                <w:i w:val="false"/>
                <w:color w:val="000000"/>
                <w:sz w:val="20"/>
              </w:rPr>
              <w:t>
мәдени шаралар</w:t>
            </w:r>
            <w:r>
              <w:br/>
            </w:r>
            <w:r>
              <w:rPr>
                <w:rFonts w:ascii="Times New Roman"/>
                <w:b w:val="false"/>
                <w:i w:val="false"/>
                <w:color w:val="000000"/>
                <w:sz w:val="20"/>
              </w:rPr>
              <w:t>
өткізуді</w:t>
            </w:r>
            <w:r>
              <w:br/>
            </w:r>
            <w:r>
              <w:rPr>
                <w:rFonts w:ascii="Times New Roman"/>
                <w:b w:val="false"/>
                <w:i w:val="false"/>
                <w:color w:val="000000"/>
                <w:sz w:val="20"/>
              </w:rPr>
              <w:t>
ұйымдастыруға</w:t>
            </w:r>
            <w:r>
              <w:br/>
            </w:r>
            <w:r>
              <w:rPr>
                <w:rFonts w:ascii="Times New Roman"/>
                <w:b w:val="false"/>
                <w:i w:val="false"/>
                <w:color w:val="000000"/>
                <w:sz w:val="20"/>
              </w:rPr>
              <w:t>
көмектесу.</w:t>
            </w:r>
            <w:r>
              <w:br/>
            </w:r>
            <w:r>
              <w:rPr>
                <w:rFonts w:ascii="Times New Roman"/>
                <w:b w:val="false"/>
                <w:i w:val="false"/>
                <w:color w:val="000000"/>
                <w:sz w:val="20"/>
              </w:rPr>
              <w:t>
4. Шаруашылық</w:t>
            </w:r>
            <w:r>
              <w:br/>
            </w:r>
            <w:r>
              <w:rPr>
                <w:rFonts w:ascii="Times New Roman"/>
                <w:b w:val="false"/>
                <w:i w:val="false"/>
                <w:color w:val="000000"/>
                <w:sz w:val="20"/>
              </w:rPr>
              <w:t>
кітаптарды</w:t>
            </w:r>
            <w:r>
              <w:br/>
            </w:r>
            <w:r>
              <w:rPr>
                <w:rFonts w:ascii="Times New Roman"/>
                <w:b w:val="false"/>
                <w:i w:val="false"/>
                <w:color w:val="000000"/>
                <w:sz w:val="20"/>
              </w:rPr>
              <w:t>
толтыру үшін</w:t>
            </w:r>
            <w:r>
              <w:br/>
            </w:r>
            <w:r>
              <w:rPr>
                <w:rFonts w:ascii="Times New Roman"/>
                <w:b w:val="false"/>
                <w:i w:val="false"/>
                <w:color w:val="000000"/>
                <w:sz w:val="20"/>
              </w:rPr>
              <w:t>
үйлерді аралап</w:t>
            </w:r>
            <w:r>
              <w:br/>
            </w:r>
            <w:r>
              <w:rPr>
                <w:rFonts w:ascii="Times New Roman"/>
                <w:b w:val="false"/>
                <w:i w:val="false"/>
                <w:color w:val="000000"/>
                <w:sz w:val="20"/>
              </w:rPr>
              <w:t>
мәлімет жинау.</w:t>
            </w:r>
            <w:r>
              <w:br/>
            </w:r>
            <w:r>
              <w:rPr>
                <w:rFonts w:ascii="Times New Roman"/>
                <w:b w:val="false"/>
                <w:i w:val="false"/>
                <w:color w:val="000000"/>
                <w:sz w:val="20"/>
              </w:rPr>
              <w:t>
5. Даңқ алып</w:t>
            </w:r>
            <w:r>
              <w:br/>
            </w:r>
            <w:r>
              <w:rPr>
                <w:rFonts w:ascii="Times New Roman"/>
                <w:b w:val="false"/>
                <w:i w:val="false"/>
                <w:color w:val="000000"/>
                <w:sz w:val="20"/>
              </w:rPr>
              <w:t>
ескерткіштерді</w:t>
            </w:r>
            <w:r>
              <w:br/>
            </w:r>
            <w:r>
              <w:rPr>
                <w:rFonts w:ascii="Times New Roman"/>
                <w:b w:val="false"/>
                <w:i w:val="false"/>
                <w:color w:val="000000"/>
                <w:sz w:val="20"/>
              </w:rPr>
              <w:t>
қарау және</w:t>
            </w:r>
            <w:r>
              <w:br/>
            </w:r>
            <w:r>
              <w:rPr>
                <w:rFonts w:ascii="Times New Roman"/>
                <w:b w:val="false"/>
                <w:i w:val="false"/>
                <w:color w:val="000000"/>
                <w:sz w:val="20"/>
              </w:rPr>
              <w:t>
қалпына келтіру,</w:t>
            </w:r>
            <w:r>
              <w:br/>
            </w:r>
            <w:r>
              <w:rPr>
                <w:rFonts w:ascii="Times New Roman"/>
                <w:b w:val="false"/>
                <w:i w:val="false"/>
                <w:color w:val="000000"/>
                <w:sz w:val="20"/>
              </w:rPr>
              <w:t>
соғысқа</w:t>
            </w:r>
            <w:r>
              <w:br/>
            </w:r>
            <w:r>
              <w:rPr>
                <w:rFonts w:ascii="Times New Roman"/>
                <w:b w:val="false"/>
                <w:i w:val="false"/>
                <w:color w:val="000000"/>
                <w:sz w:val="20"/>
              </w:rPr>
              <w:t>
қатысқандарға</w:t>
            </w:r>
            <w:r>
              <w:br/>
            </w:r>
            <w:r>
              <w:rPr>
                <w:rFonts w:ascii="Times New Roman"/>
                <w:b w:val="false"/>
                <w:i w:val="false"/>
                <w:color w:val="000000"/>
                <w:sz w:val="20"/>
              </w:rPr>
              <w:t>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орнының</w:t>
            </w:r>
            <w:r>
              <w:br/>
            </w:r>
            <w:r>
              <w:rPr>
                <w:rFonts w:ascii="Times New Roman"/>
                <w:b w:val="false"/>
                <w:i w:val="false"/>
                <w:color w:val="000000"/>
                <w:sz w:val="20"/>
              </w:rPr>
              <w:t>
жұмыс</w:t>
            </w:r>
            <w:r>
              <w:br/>
            </w:r>
            <w:r>
              <w:rPr>
                <w:rFonts w:ascii="Times New Roman"/>
                <w:b w:val="false"/>
                <w:i w:val="false"/>
                <w:color w:val="000000"/>
                <w:sz w:val="20"/>
              </w:rPr>
              <w:t>
жасауға</w:t>
            </w:r>
            <w:r>
              <w:br/>
            </w:r>
            <w:r>
              <w:rPr>
                <w:rFonts w:ascii="Times New Roman"/>
                <w:b w:val="false"/>
                <w:i w:val="false"/>
                <w:color w:val="000000"/>
                <w:sz w:val="20"/>
              </w:rPr>
              <w:t>
ыңғайлы</w:t>
            </w:r>
            <w:r>
              <w:br/>
            </w:r>
            <w:r>
              <w:rPr>
                <w:rFonts w:ascii="Times New Roman"/>
                <w:b w:val="false"/>
                <w:i w:val="false"/>
                <w:color w:val="000000"/>
                <w:sz w:val="20"/>
              </w:rPr>
              <w:t>
болуы;</w:t>
            </w:r>
            <w:r>
              <w:br/>
            </w:r>
            <w:r>
              <w:rPr>
                <w:rFonts w:ascii="Times New Roman"/>
                <w:b w:val="false"/>
                <w:i w:val="false"/>
                <w:color w:val="000000"/>
                <w:sz w:val="20"/>
              </w:rPr>
              <w:t>
еңбек</w:t>
            </w:r>
            <w:r>
              <w:br/>
            </w:r>
            <w:r>
              <w:rPr>
                <w:rFonts w:ascii="Times New Roman"/>
                <w:b w:val="false"/>
                <w:i w:val="false"/>
                <w:color w:val="000000"/>
                <w:sz w:val="20"/>
              </w:rPr>
              <w:t>
қауіпсіздігінің</w:t>
            </w:r>
            <w:r>
              <w:br/>
            </w:r>
            <w:r>
              <w:rPr>
                <w:rFonts w:ascii="Times New Roman"/>
                <w:b w:val="false"/>
                <w:i w:val="false"/>
                <w:color w:val="000000"/>
                <w:sz w:val="20"/>
              </w:rPr>
              <w:t>
сақталуы;</w:t>
            </w:r>
            <w:r>
              <w:br/>
            </w:r>
            <w:r>
              <w:rPr>
                <w:rFonts w:ascii="Times New Roman"/>
                <w:b w:val="false"/>
                <w:i w:val="false"/>
                <w:color w:val="000000"/>
                <w:sz w:val="20"/>
              </w:rPr>
              <w:t>
еңбекақының</w:t>
            </w:r>
            <w:r>
              <w:br/>
            </w:r>
            <w:r>
              <w:rPr>
                <w:rFonts w:ascii="Times New Roman"/>
                <w:b w:val="false"/>
                <w:i w:val="false"/>
                <w:color w:val="000000"/>
                <w:sz w:val="20"/>
              </w:rPr>
              <w:t>
уақтылы</w:t>
            </w:r>
            <w:r>
              <w:br/>
            </w:r>
            <w:r>
              <w:rPr>
                <w:rFonts w:ascii="Times New Roman"/>
                <w:b w:val="false"/>
                <w:i w:val="false"/>
                <w:color w:val="000000"/>
                <w:sz w:val="20"/>
              </w:rPr>
              <w:t>
төленуі;</w:t>
            </w:r>
            <w:r>
              <w:br/>
            </w:r>
            <w:r>
              <w:rPr>
                <w:rFonts w:ascii="Times New Roman"/>
                <w:b w:val="false"/>
                <w:i w:val="false"/>
                <w:color w:val="000000"/>
                <w:sz w:val="20"/>
              </w:rPr>
              <w:t>
5 күндік</w:t>
            </w:r>
            <w:r>
              <w:br/>
            </w:r>
            <w:r>
              <w:rPr>
                <w:rFonts w:ascii="Times New Roman"/>
                <w:b w:val="false"/>
                <w:i w:val="false"/>
                <w:color w:val="000000"/>
                <w:sz w:val="20"/>
              </w:rPr>
              <w:t>
жұмыс аптасы;</w:t>
            </w:r>
            <w:r>
              <w:br/>
            </w:r>
            <w:r>
              <w:rPr>
                <w:rFonts w:ascii="Times New Roman"/>
                <w:b w:val="false"/>
                <w:i w:val="false"/>
                <w:color w:val="000000"/>
                <w:sz w:val="20"/>
              </w:rPr>
              <w:t>
2 күн</w:t>
            </w:r>
            <w:r>
              <w:br/>
            </w:r>
            <w:r>
              <w:rPr>
                <w:rFonts w:ascii="Times New Roman"/>
                <w:b w:val="false"/>
                <w:i w:val="false"/>
                <w:color w:val="000000"/>
                <w:sz w:val="20"/>
              </w:rPr>
              <w:t>
демалыс</w:t>
            </w:r>
            <w:r>
              <w:br/>
            </w:r>
            <w:r>
              <w:rPr>
                <w:rFonts w:ascii="Times New Roman"/>
                <w:b w:val="false"/>
                <w:i w:val="false"/>
                <w:color w:val="000000"/>
                <w:sz w:val="20"/>
              </w:rPr>
              <w:t>
белгіленуі.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w:t>
            </w:r>
            <w:r>
              <w:br/>
            </w:r>
            <w:r>
              <w:rPr>
                <w:rFonts w:ascii="Times New Roman"/>
                <w:b w:val="false"/>
                <w:i w:val="false"/>
                <w:color w:val="000000"/>
                <w:sz w:val="20"/>
              </w:rPr>
              <w:t>
айлық</w:t>
            </w:r>
            <w:r>
              <w:br/>
            </w:r>
            <w:r>
              <w:rPr>
                <w:rFonts w:ascii="Times New Roman"/>
                <w:b w:val="false"/>
                <w:i w:val="false"/>
                <w:color w:val="000000"/>
                <w:sz w:val="20"/>
              </w:rPr>
              <w:t>
жалақы</w:t>
            </w:r>
          </w:p>
        </w:tc>
      </w:tr>
      <w:tr>
        <w:trPr>
          <w:trHeight w:val="17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Қызылту</w:t>
            </w:r>
            <w:r>
              <w:br/>
            </w:r>
            <w:r>
              <w:rPr>
                <w:rFonts w:ascii="Times New Roman"/>
                <w:b w:val="false"/>
                <w:i w:val="false"/>
                <w:color w:val="000000"/>
                <w:sz w:val="20"/>
              </w:rPr>
              <w:t>
ауылдық</w:t>
            </w:r>
            <w:r>
              <w:br/>
            </w:r>
            <w:r>
              <w:rPr>
                <w:rFonts w:ascii="Times New Roman"/>
                <w:b w:val="false"/>
                <w:i w:val="false"/>
                <w:color w:val="000000"/>
                <w:sz w:val="20"/>
              </w:rPr>
              <w:t>
округі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1.Ауыл аймағын</w:t>
            </w:r>
            <w:r>
              <w:br/>
            </w:r>
            <w:r>
              <w:rPr>
                <w:rFonts w:ascii="Times New Roman"/>
                <w:b w:val="false"/>
                <w:i w:val="false"/>
                <w:color w:val="000000"/>
                <w:sz w:val="20"/>
              </w:rPr>
              <w:t>
көгалдандыру,</w:t>
            </w:r>
            <w:r>
              <w:br/>
            </w:r>
            <w:r>
              <w:rPr>
                <w:rFonts w:ascii="Times New Roman"/>
                <w:b w:val="false"/>
                <w:i w:val="false"/>
                <w:color w:val="000000"/>
                <w:sz w:val="20"/>
              </w:rPr>
              <w:t>
аббаттандыру:</w:t>
            </w:r>
            <w:r>
              <w:br/>
            </w:r>
            <w:r>
              <w:rPr>
                <w:rFonts w:ascii="Times New Roman"/>
                <w:b w:val="false"/>
                <w:i w:val="false"/>
                <w:color w:val="000000"/>
                <w:sz w:val="20"/>
              </w:rPr>
              <w:t>
1) жол бойларына</w:t>
            </w:r>
            <w:r>
              <w:br/>
            </w:r>
            <w:r>
              <w:rPr>
                <w:rFonts w:ascii="Times New Roman"/>
                <w:b w:val="false"/>
                <w:i w:val="false"/>
                <w:color w:val="000000"/>
                <w:sz w:val="20"/>
              </w:rPr>
              <w:t>
құм төгу,</w:t>
            </w:r>
            <w:r>
              <w:br/>
            </w:r>
            <w:r>
              <w:rPr>
                <w:rFonts w:ascii="Times New Roman"/>
                <w:b w:val="false"/>
                <w:i w:val="false"/>
                <w:color w:val="000000"/>
                <w:sz w:val="20"/>
              </w:rPr>
              <w:t>
қурайларды шабу;</w:t>
            </w:r>
            <w:r>
              <w:br/>
            </w:r>
            <w:r>
              <w:rPr>
                <w:rFonts w:ascii="Times New Roman"/>
                <w:b w:val="false"/>
                <w:i w:val="false"/>
                <w:color w:val="000000"/>
                <w:sz w:val="20"/>
              </w:rPr>
              <w:t>
2) су жүретін</w:t>
            </w:r>
            <w:r>
              <w:br/>
            </w:r>
            <w:r>
              <w:rPr>
                <w:rFonts w:ascii="Times New Roman"/>
                <w:b w:val="false"/>
                <w:i w:val="false"/>
                <w:color w:val="000000"/>
                <w:sz w:val="20"/>
              </w:rPr>
              <w:t>
арықтарды</w:t>
            </w:r>
            <w:r>
              <w:br/>
            </w:r>
            <w:r>
              <w:rPr>
                <w:rFonts w:ascii="Times New Roman"/>
                <w:b w:val="false"/>
                <w:i w:val="false"/>
                <w:color w:val="000000"/>
                <w:sz w:val="20"/>
              </w:rPr>
              <w:t>
тазалап, қазу;</w:t>
            </w:r>
            <w:r>
              <w:br/>
            </w:r>
            <w:r>
              <w:rPr>
                <w:rFonts w:ascii="Times New Roman"/>
                <w:b w:val="false"/>
                <w:i w:val="false"/>
                <w:color w:val="000000"/>
                <w:sz w:val="20"/>
              </w:rPr>
              <w:t>
3) елді</w:t>
            </w:r>
            <w:r>
              <w:br/>
            </w:r>
            <w:r>
              <w:rPr>
                <w:rFonts w:ascii="Times New Roman"/>
                <w:b w:val="false"/>
                <w:i w:val="false"/>
                <w:color w:val="000000"/>
                <w:sz w:val="20"/>
              </w:rPr>
              <w:t>
мекендерде,</w:t>
            </w:r>
            <w:r>
              <w:br/>
            </w:r>
            <w:r>
              <w:rPr>
                <w:rFonts w:ascii="Times New Roman"/>
                <w:b w:val="false"/>
                <w:i w:val="false"/>
                <w:color w:val="000000"/>
                <w:sz w:val="20"/>
              </w:rPr>
              <w:t>
қоғамдық</w:t>
            </w:r>
            <w:r>
              <w:br/>
            </w:r>
            <w:r>
              <w:rPr>
                <w:rFonts w:ascii="Times New Roman"/>
                <w:b w:val="false"/>
                <w:i w:val="false"/>
                <w:color w:val="000000"/>
                <w:sz w:val="20"/>
              </w:rPr>
              <w:t>
орындарда</w:t>
            </w:r>
            <w:r>
              <w:br/>
            </w:r>
            <w:r>
              <w:rPr>
                <w:rFonts w:ascii="Times New Roman"/>
                <w:b w:val="false"/>
                <w:i w:val="false"/>
                <w:color w:val="000000"/>
                <w:sz w:val="20"/>
              </w:rPr>
              <w:t>
қураған</w:t>
            </w:r>
            <w:r>
              <w:br/>
            </w:r>
            <w:r>
              <w:rPr>
                <w:rFonts w:ascii="Times New Roman"/>
                <w:b w:val="false"/>
                <w:i w:val="false"/>
                <w:color w:val="000000"/>
                <w:sz w:val="20"/>
              </w:rPr>
              <w:t>
ағаштарды кесу,</w:t>
            </w:r>
            <w:r>
              <w:br/>
            </w:r>
            <w:r>
              <w:rPr>
                <w:rFonts w:ascii="Times New Roman"/>
                <w:b w:val="false"/>
                <w:i w:val="false"/>
                <w:color w:val="000000"/>
                <w:sz w:val="20"/>
              </w:rPr>
              <w:t>
өсіп тұрған</w:t>
            </w:r>
            <w:r>
              <w:br/>
            </w:r>
            <w:r>
              <w:rPr>
                <w:rFonts w:ascii="Times New Roman"/>
                <w:b w:val="false"/>
                <w:i w:val="false"/>
                <w:color w:val="000000"/>
                <w:sz w:val="20"/>
              </w:rPr>
              <w:t>
ағаштарды бұтап</w:t>
            </w:r>
            <w:r>
              <w:br/>
            </w:r>
            <w:r>
              <w:rPr>
                <w:rFonts w:ascii="Times New Roman"/>
                <w:b w:val="false"/>
                <w:i w:val="false"/>
                <w:color w:val="000000"/>
                <w:sz w:val="20"/>
              </w:rPr>
              <w:t>
ретке келтіру;</w:t>
            </w:r>
            <w:r>
              <w:br/>
            </w:r>
            <w:r>
              <w:rPr>
                <w:rFonts w:ascii="Times New Roman"/>
                <w:b w:val="false"/>
                <w:i w:val="false"/>
                <w:color w:val="000000"/>
                <w:sz w:val="20"/>
              </w:rPr>
              <w:t>
4) жас ағаштарды</w:t>
            </w:r>
            <w:r>
              <w:br/>
            </w:r>
            <w:r>
              <w:rPr>
                <w:rFonts w:ascii="Times New Roman"/>
                <w:b w:val="false"/>
                <w:i w:val="false"/>
                <w:color w:val="000000"/>
                <w:sz w:val="20"/>
              </w:rPr>
              <w:t>
отырғызу, суғару, күту;</w:t>
            </w:r>
            <w:r>
              <w:br/>
            </w:r>
            <w:r>
              <w:rPr>
                <w:rFonts w:ascii="Times New Roman"/>
                <w:b w:val="false"/>
                <w:i w:val="false"/>
                <w:color w:val="000000"/>
                <w:sz w:val="20"/>
              </w:rPr>
              <w:t>
5) газондарды</w:t>
            </w:r>
            <w:r>
              <w:br/>
            </w:r>
            <w:r>
              <w:rPr>
                <w:rFonts w:ascii="Times New Roman"/>
                <w:b w:val="false"/>
                <w:i w:val="false"/>
                <w:color w:val="000000"/>
                <w:sz w:val="20"/>
              </w:rPr>
              <w:t>
және гүлзарлард</w:t>
            </w:r>
            <w:r>
              <w:br/>
            </w:r>
            <w:r>
              <w:rPr>
                <w:rFonts w:ascii="Times New Roman"/>
                <w:b w:val="false"/>
                <w:i w:val="false"/>
                <w:color w:val="000000"/>
                <w:sz w:val="20"/>
              </w:rPr>
              <w:t>
бағып, күту;</w:t>
            </w:r>
            <w:r>
              <w:br/>
            </w:r>
            <w:r>
              <w:rPr>
                <w:rFonts w:ascii="Times New Roman"/>
                <w:b w:val="false"/>
                <w:i w:val="false"/>
                <w:color w:val="000000"/>
                <w:sz w:val="20"/>
              </w:rPr>
              <w:t>
6) қоғамдық</w:t>
            </w:r>
            <w:r>
              <w:br/>
            </w:r>
            <w:r>
              <w:rPr>
                <w:rFonts w:ascii="Times New Roman"/>
                <w:b w:val="false"/>
                <w:i w:val="false"/>
                <w:color w:val="000000"/>
                <w:sz w:val="20"/>
              </w:rPr>
              <w:t>
орындардағы күл-қоқыстарды</w:t>
            </w:r>
            <w:r>
              <w:br/>
            </w:r>
            <w:r>
              <w:rPr>
                <w:rFonts w:ascii="Times New Roman"/>
                <w:b w:val="false"/>
                <w:i w:val="false"/>
                <w:color w:val="000000"/>
                <w:sz w:val="20"/>
              </w:rPr>
              <w:t>
тазалап, оны</w:t>
            </w:r>
            <w:r>
              <w:br/>
            </w:r>
            <w:r>
              <w:rPr>
                <w:rFonts w:ascii="Times New Roman"/>
                <w:b w:val="false"/>
                <w:i w:val="false"/>
                <w:color w:val="000000"/>
                <w:sz w:val="20"/>
              </w:rPr>
              <w:t>
арнайы</w:t>
            </w:r>
            <w:r>
              <w:br/>
            </w:r>
            <w:r>
              <w:rPr>
                <w:rFonts w:ascii="Times New Roman"/>
                <w:b w:val="false"/>
                <w:i w:val="false"/>
                <w:color w:val="000000"/>
                <w:sz w:val="20"/>
              </w:rPr>
              <w:t>
белгіленген</w:t>
            </w:r>
            <w:r>
              <w:br/>
            </w:r>
            <w:r>
              <w:rPr>
                <w:rFonts w:ascii="Times New Roman"/>
                <w:b w:val="false"/>
                <w:i w:val="false"/>
                <w:color w:val="000000"/>
                <w:sz w:val="20"/>
              </w:rPr>
              <w:t>
жерлерге шығару;</w:t>
            </w:r>
            <w:r>
              <w:br/>
            </w:r>
            <w:r>
              <w:rPr>
                <w:rFonts w:ascii="Times New Roman"/>
                <w:b w:val="false"/>
                <w:i w:val="false"/>
                <w:color w:val="000000"/>
                <w:sz w:val="20"/>
              </w:rPr>
              <w:t>
7) бағандардың,</w:t>
            </w:r>
            <w:r>
              <w:br/>
            </w:r>
            <w:r>
              <w:rPr>
                <w:rFonts w:ascii="Times New Roman"/>
                <w:b w:val="false"/>
                <w:i w:val="false"/>
                <w:color w:val="000000"/>
                <w:sz w:val="20"/>
              </w:rPr>
              <w:t>
ағаштардың</w:t>
            </w:r>
            <w:r>
              <w:br/>
            </w:r>
            <w:r>
              <w:rPr>
                <w:rFonts w:ascii="Times New Roman"/>
                <w:b w:val="false"/>
                <w:i w:val="false"/>
                <w:color w:val="000000"/>
                <w:sz w:val="20"/>
              </w:rPr>
              <w:t>
түптерін әктеу;</w:t>
            </w:r>
            <w:r>
              <w:br/>
            </w:r>
            <w:r>
              <w:rPr>
                <w:rFonts w:ascii="Times New Roman"/>
                <w:b w:val="false"/>
                <w:i w:val="false"/>
                <w:color w:val="000000"/>
                <w:sz w:val="20"/>
              </w:rPr>
              <w:t>
8) бұзылған,</w:t>
            </w:r>
            <w:r>
              <w:br/>
            </w:r>
            <w:r>
              <w:rPr>
                <w:rFonts w:ascii="Times New Roman"/>
                <w:b w:val="false"/>
                <w:i w:val="false"/>
                <w:color w:val="000000"/>
                <w:sz w:val="20"/>
              </w:rPr>
              <w:t>
ескі үйлердің</w:t>
            </w:r>
            <w:r>
              <w:br/>
            </w:r>
            <w:r>
              <w:rPr>
                <w:rFonts w:ascii="Times New Roman"/>
                <w:b w:val="false"/>
                <w:i w:val="false"/>
                <w:color w:val="000000"/>
                <w:sz w:val="20"/>
              </w:rPr>
              <w:t>
орнын тазалау,</w:t>
            </w:r>
            <w:r>
              <w:br/>
            </w:r>
            <w:r>
              <w:rPr>
                <w:rFonts w:ascii="Times New Roman"/>
                <w:b w:val="false"/>
                <w:i w:val="false"/>
                <w:color w:val="000000"/>
                <w:sz w:val="20"/>
              </w:rPr>
              <w:t>
қалдық</w:t>
            </w:r>
            <w:r>
              <w:br/>
            </w:r>
            <w:r>
              <w:rPr>
                <w:rFonts w:ascii="Times New Roman"/>
                <w:b w:val="false"/>
                <w:i w:val="false"/>
                <w:color w:val="000000"/>
                <w:sz w:val="20"/>
              </w:rPr>
              <w:t>
кірпіштерін</w:t>
            </w:r>
            <w:r>
              <w:br/>
            </w:r>
            <w:r>
              <w:rPr>
                <w:rFonts w:ascii="Times New Roman"/>
                <w:b w:val="false"/>
                <w:i w:val="false"/>
                <w:color w:val="000000"/>
                <w:sz w:val="20"/>
              </w:rPr>
              <w:t>
жайдақтап, жайып</w:t>
            </w:r>
            <w:r>
              <w:br/>
            </w:r>
            <w:r>
              <w:rPr>
                <w:rFonts w:ascii="Times New Roman"/>
                <w:b w:val="false"/>
                <w:i w:val="false"/>
                <w:color w:val="000000"/>
                <w:sz w:val="20"/>
              </w:rPr>
              <w:t>
тегістеу.</w:t>
            </w:r>
            <w:r>
              <w:br/>
            </w:r>
            <w:r>
              <w:rPr>
                <w:rFonts w:ascii="Times New Roman"/>
                <w:b w:val="false"/>
                <w:i w:val="false"/>
                <w:color w:val="000000"/>
                <w:sz w:val="20"/>
              </w:rPr>
              <w:t>
2. Республикалық</w:t>
            </w:r>
            <w:r>
              <w:br/>
            </w:r>
            <w:r>
              <w:rPr>
                <w:rFonts w:ascii="Times New Roman"/>
                <w:b w:val="false"/>
                <w:i w:val="false"/>
                <w:color w:val="000000"/>
                <w:sz w:val="20"/>
              </w:rPr>
              <w:t>
аймақтық</w:t>
            </w:r>
            <w:r>
              <w:br/>
            </w:r>
            <w:r>
              <w:rPr>
                <w:rFonts w:ascii="Times New Roman"/>
                <w:b w:val="false"/>
                <w:i w:val="false"/>
                <w:color w:val="000000"/>
                <w:sz w:val="20"/>
              </w:rPr>
              <w:t>
науқандық</w:t>
            </w:r>
            <w:r>
              <w:br/>
            </w:r>
            <w:r>
              <w:rPr>
                <w:rFonts w:ascii="Times New Roman"/>
                <w:b w:val="false"/>
                <w:i w:val="false"/>
                <w:color w:val="000000"/>
                <w:sz w:val="20"/>
              </w:rPr>
              <w:t>
шаралар өткізуді</w:t>
            </w:r>
            <w:r>
              <w:br/>
            </w:r>
            <w:r>
              <w:rPr>
                <w:rFonts w:ascii="Times New Roman"/>
                <w:b w:val="false"/>
                <w:i w:val="false"/>
                <w:color w:val="000000"/>
                <w:sz w:val="20"/>
              </w:rPr>
              <w:t>
ұйымдастыруға</w:t>
            </w:r>
            <w:r>
              <w:br/>
            </w:r>
            <w:r>
              <w:rPr>
                <w:rFonts w:ascii="Times New Roman"/>
                <w:b w:val="false"/>
                <w:i w:val="false"/>
                <w:color w:val="000000"/>
                <w:sz w:val="20"/>
              </w:rPr>
              <w:t>
көмектесу.</w:t>
            </w:r>
            <w:r>
              <w:br/>
            </w:r>
            <w:r>
              <w:rPr>
                <w:rFonts w:ascii="Times New Roman"/>
                <w:b w:val="false"/>
                <w:i w:val="false"/>
                <w:color w:val="000000"/>
                <w:sz w:val="20"/>
              </w:rPr>
              <w:t>
3. Кең көлемді</w:t>
            </w:r>
            <w:r>
              <w:br/>
            </w:r>
            <w:r>
              <w:rPr>
                <w:rFonts w:ascii="Times New Roman"/>
                <w:b w:val="false"/>
                <w:i w:val="false"/>
                <w:color w:val="000000"/>
                <w:sz w:val="20"/>
              </w:rPr>
              <w:t>
мәдени шаралар</w:t>
            </w:r>
            <w:r>
              <w:br/>
            </w:r>
            <w:r>
              <w:rPr>
                <w:rFonts w:ascii="Times New Roman"/>
                <w:b w:val="false"/>
                <w:i w:val="false"/>
                <w:color w:val="000000"/>
                <w:sz w:val="20"/>
              </w:rPr>
              <w:t>
өткізуді</w:t>
            </w:r>
            <w:r>
              <w:br/>
            </w:r>
            <w:r>
              <w:rPr>
                <w:rFonts w:ascii="Times New Roman"/>
                <w:b w:val="false"/>
                <w:i w:val="false"/>
                <w:color w:val="000000"/>
                <w:sz w:val="20"/>
              </w:rPr>
              <w:t>
ұйымдастыруға</w:t>
            </w:r>
            <w:r>
              <w:br/>
            </w:r>
            <w:r>
              <w:rPr>
                <w:rFonts w:ascii="Times New Roman"/>
                <w:b w:val="false"/>
                <w:i w:val="false"/>
                <w:color w:val="000000"/>
                <w:sz w:val="20"/>
              </w:rPr>
              <w:t>
көмектесу.</w:t>
            </w:r>
            <w:r>
              <w:br/>
            </w:r>
            <w:r>
              <w:rPr>
                <w:rFonts w:ascii="Times New Roman"/>
                <w:b w:val="false"/>
                <w:i w:val="false"/>
                <w:color w:val="000000"/>
                <w:sz w:val="20"/>
              </w:rPr>
              <w:t>
4. Шаруашылық</w:t>
            </w:r>
            <w:r>
              <w:br/>
            </w:r>
            <w:r>
              <w:rPr>
                <w:rFonts w:ascii="Times New Roman"/>
                <w:b w:val="false"/>
                <w:i w:val="false"/>
                <w:color w:val="000000"/>
                <w:sz w:val="20"/>
              </w:rPr>
              <w:t>
кітаптарды</w:t>
            </w:r>
            <w:r>
              <w:br/>
            </w:r>
            <w:r>
              <w:rPr>
                <w:rFonts w:ascii="Times New Roman"/>
                <w:b w:val="false"/>
                <w:i w:val="false"/>
                <w:color w:val="000000"/>
                <w:sz w:val="20"/>
              </w:rPr>
              <w:t>
толтыру үшін</w:t>
            </w:r>
            <w:r>
              <w:br/>
            </w:r>
            <w:r>
              <w:rPr>
                <w:rFonts w:ascii="Times New Roman"/>
                <w:b w:val="false"/>
                <w:i w:val="false"/>
                <w:color w:val="000000"/>
                <w:sz w:val="20"/>
              </w:rPr>
              <w:t>
үйлерді аралап</w:t>
            </w:r>
            <w:r>
              <w:br/>
            </w:r>
            <w:r>
              <w:rPr>
                <w:rFonts w:ascii="Times New Roman"/>
                <w:b w:val="false"/>
                <w:i w:val="false"/>
                <w:color w:val="000000"/>
                <w:sz w:val="20"/>
              </w:rPr>
              <w:t>
мәлімет жинау.</w:t>
            </w:r>
            <w:r>
              <w:br/>
            </w:r>
            <w:r>
              <w:rPr>
                <w:rFonts w:ascii="Times New Roman"/>
                <w:b w:val="false"/>
                <w:i w:val="false"/>
                <w:color w:val="000000"/>
                <w:sz w:val="20"/>
              </w:rPr>
              <w:t>
5. Даңқ алып</w:t>
            </w:r>
            <w:r>
              <w:br/>
            </w:r>
            <w:r>
              <w:rPr>
                <w:rFonts w:ascii="Times New Roman"/>
                <w:b w:val="false"/>
                <w:i w:val="false"/>
                <w:color w:val="000000"/>
                <w:sz w:val="20"/>
              </w:rPr>
              <w:t>
ескерткіштерді</w:t>
            </w:r>
            <w:r>
              <w:br/>
            </w:r>
            <w:r>
              <w:rPr>
                <w:rFonts w:ascii="Times New Roman"/>
                <w:b w:val="false"/>
                <w:i w:val="false"/>
                <w:color w:val="000000"/>
                <w:sz w:val="20"/>
              </w:rPr>
              <w:t>
қарау және</w:t>
            </w:r>
            <w:r>
              <w:br/>
            </w:r>
            <w:r>
              <w:rPr>
                <w:rFonts w:ascii="Times New Roman"/>
                <w:b w:val="false"/>
                <w:i w:val="false"/>
                <w:color w:val="000000"/>
                <w:sz w:val="20"/>
              </w:rPr>
              <w:t>
қалпына келтіру,</w:t>
            </w:r>
            <w:r>
              <w:br/>
            </w:r>
            <w:r>
              <w:rPr>
                <w:rFonts w:ascii="Times New Roman"/>
                <w:b w:val="false"/>
                <w:i w:val="false"/>
                <w:color w:val="000000"/>
                <w:sz w:val="20"/>
              </w:rPr>
              <w:t>
соғысқа</w:t>
            </w:r>
            <w:r>
              <w:br/>
            </w:r>
            <w:r>
              <w:rPr>
                <w:rFonts w:ascii="Times New Roman"/>
                <w:b w:val="false"/>
                <w:i w:val="false"/>
                <w:color w:val="000000"/>
                <w:sz w:val="20"/>
              </w:rPr>
              <w:t>
қатысқандарға</w:t>
            </w:r>
            <w:r>
              <w:br/>
            </w:r>
            <w:r>
              <w:rPr>
                <w:rFonts w:ascii="Times New Roman"/>
                <w:b w:val="false"/>
                <w:i w:val="false"/>
                <w:color w:val="000000"/>
                <w:sz w:val="20"/>
              </w:rPr>
              <w:t>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орнының</w:t>
            </w:r>
            <w:r>
              <w:br/>
            </w:r>
            <w:r>
              <w:rPr>
                <w:rFonts w:ascii="Times New Roman"/>
                <w:b w:val="false"/>
                <w:i w:val="false"/>
                <w:color w:val="000000"/>
                <w:sz w:val="20"/>
              </w:rPr>
              <w:t>
жұмыс</w:t>
            </w:r>
            <w:r>
              <w:br/>
            </w:r>
            <w:r>
              <w:rPr>
                <w:rFonts w:ascii="Times New Roman"/>
                <w:b w:val="false"/>
                <w:i w:val="false"/>
                <w:color w:val="000000"/>
                <w:sz w:val="20"/>
              </w:rPr>
              <w:t>
жасауға</w:t>
            </w:r>
            <w:r>
              <w:br/>
            </w:r>
            <w:r>
              <w:rPr>
                <w:rFonts w:ascii="Times New Roman"/>
                <w:b w:val="false"/>
                <w:i w:val="false"/>
                <w:color w:val="000000"/>
                <w:sz w:val="20"/>
              </w:rPr>
              <w:t>
ыңғайлы</w:t>
            </w:r>
            <w:r>
              <w:br/>
            </w:r>
            <w:r>
              <w:rPr>
                <w:rFonts w:ascii="Times New Roman"/>
                <w:b w:val="false"/>
                <w:i w:val="false"/>
                <w:color w:val="000000"/>
                <w:sz w:val="20"/>
              </w:rPr>
              <w:t>
болуы;</w:t>
            </w:r>
            <w:r>
              <w:br/>
            </w:r>
            <w:r>
              <w:rPr>
                <w:rFonts w:ascii="Times New Roman"/>
                <w:b w:val="false"/>
                <w:i w:val="false"/>
                <w:color w:val="000000"/>
                <w:sz w:val="20"/>
              </w:rPr>
              <w:t>
еңбек қауіпсіздігінің</w:t>
            </w:r>
            <w:r>
              <w:br/>
            </w:r>
            <w:r>
              <w:rPr>
                <w:rFonts w:ascii="Times New Roman"/>
                <w:b w:val="false"/>
                <w:i w:val="false"/>
                <w:color w:val="000000"/>
                <w:sz w:val="20"/>
              </w:rPr>
              <w:t>
сақталуы;</w:t>
            </w:r>
            <w:r>
              <w:br/>
            </w:r>
            <w:r>
              <w:rPr>
                <w:rFonts w:ascii="Times New Roman"/>
                <w:b w:val="false"/>
                <w:i w:val="false"/>
                <w:color w:val="000000"/>
                <w:sz w:val="20"/>
              </w:rPr>
              <w:t>
еңбекақының</w:t>
            </w:r>
            <w:r>
              <w:br/>
            </w:r>
            <w:r>
              <w:rPr>
                <w:rFonts w:ascii="Times New Roman"/>
                <w:b w:val="false"/>
                <w:i w:val="false"/>
                <w:color w:val="000000"/>
                <w:sz w:val="20"/>
              </w:rPr>
              <w:t>
уақтылы</w:t>
            </w:r>
            <w:r>
              <w:br/>
            </w:r>
            <w:r>
              <w:rPr>
                <w:rFonts w:ascii="Times New Roman"/>
                <w:b w:val="false"/>
                <w:i w:val="false"/>
                <w:color w:val="000000"/>
                <w:sz w:val="20"/>
              </w:rPr>
              <w:t>
төленуі;</w:t>
            </w:r>
            <w:r>
              <w:br/>
            </w:r>
            <w:r>
              <w:rPr>
                <w:rFonts w:ascii="Times New Roman"/>
                <w:b w:val="false"/>
                <w:i w:val="false"/>
                <w:color w:val="000000"/>
                <w:sz w:val="20"/>
              </w:rPr>
              <w:t>
5 күндік жұмыс аптасы;</w:t>
            </w:r>
            <w:r>
              <w:br/>
            </w:r>
            <w:r>
              <w:rPr>
                <w:rFonts w:ascii="Times New Roman"/>
                <w:b w:val="false"/>
                <w:i w:val="false"/>
                <w:color w:val="000000"/>
                <w:sz w:val="20"/>
              </w:rPr>
              <w:t>
2 күн демалыс белгіленуі.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w:t>
            </w:r>
            <w:r>
              <w:br/>
            </w:r>
            <w:r>
              <w:rPr>
                <w:rFonts w:ascii="Times New Roman"/>
                <w:b w:val="false"/>
                <w:i w:val="false"/>
                <w:color w:val="000000"/>
                <w:sz w:val="20"/>
              </w:rPr>
              <w:t>
айлық</w:t>
            </w:r>
            <w:r>
              <w:br/>
            </w:r>
            <w:r>
              <w:rPr>
                <w:rFonts w:ascii="Times New Roman"/>
                <w:b w:val="false"/>
                <w:i w:val="false"/>
                <w:color w:val="000000"/>
                <w:sz w:val="20"/>
              </w:rPr>
              <w:t>
жалақы</w:t>
            </w:r>
          </w:p>
        </w:tc>
      </w:tr>
      <w:tr>
        <w:trPr>
          <w:trHeight w:val="17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Қаракөз</w:t>
            </w:r>
            <w:r>
              <w:br/>
            </w:r>
            <w:r>
              <w:rPr>
                <w:rFonts w:ascii="Times New Roman"/>
                <w:b w:val="false"/>
                <w:i w:val="false"/>
                <w:color w:val="000000"/>
                <w:sz w:val="20"/>
              </w:rPr>
              <w:t>
ауылдық</w:t>
            </w:r>
            <w:r>
              <w:br/>
            </w:r>
            <w:r>
              <w:rPr>
                <w:rFonts w:ascii="Times New Roman"/>
                <w:b w:val="false"/>
                <w:i w:val="false"/>
                <w:color w:val="000000"/>
                <w:sz w:val="20"/>
              </w:rPr>
              <w:t>
округі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1.Ауыл аймағын</w:t>
            </w:r>
            <w:r>
              <w:br/>
            </w:r>
            <w:r>
              <w:rPr>
                <w:rFonts w:ascii="Times New Roman"/>
                <w:b w:val="false"/>
                <w:i w:val="false"/>
                <w:color w:val="000000"/>
                <w:sz w:val="20"/>
              </w:rPr>
              <w:t>
көгалдандыру,</w:t>
            </w:r>
            <w:r>
              <w:br/>
            </w:r>
            <w:r>
              <w:rPr>
                <w:rFonts w:ascii="Times New Roman"/>
                <w:b w:val="false"/>
                <w:i w:val="false"/>
                <w:color w:val="000000"/>
                <w:sz w:val="20"/>
              </w:rPr>
              <w:t>
аббаттандыру:</w:t>
            </w:r>
            <w:r>
              <w:br/>
            </w:r>
            <w:r>
              <w:rPr>
                <w:rFonts w:ascii="Times New Roman"/>
                <w:b w:val="false"/>
                <w:i w:val="false"/>
                <w:color w:val="000000"/>
                <w:sz w:val="20"/>
              </w:rPr>
              <w:t>
1) жол бойларына</w:t>
            </w:r>
            <w:r>
              <w:br/>
            </w:r>
            <w:r>
              <w:rPr>
                <w:rFonts w:ascii="Times New Roman"/>
                <w:b w:val="false"/>
                <w:i w:val="false"/>
                <w:color w:val="000000"/>
                <w:sz w:val="20"/>
              </w:rPr>
              <w:t>
құм төгу,</w:t>
            </w:r>
            <w:r>
              <w:br/>
            </w:r>
            <w:r>
              <w:rPr>
                <w:rFonts w:ascii="Times New Roman"/>
                <w:b w:val="false"/>
                <w:i w:val="false"/>
                <w:color w:val="000000"/>
                <w:sz w:val="20"/>
              </w:rPr>
              <w:t>
қурайларды шабу;</w:t>
            </w:r>
            <w:r>
              <w:br/>
            </w:r>
            <w:r>
              <w:rPr>
                <w:rFonts w:ascii="Times New Roman"/>
                <w:b w:val="false"/>
                <w:i w:val="false"/>
                <w:color w:val="000000"/>
                <w:sz w:val="20"/>
              </w:rPr>
              <w:t>
2) су жүретін</w:t>
            </w:r>
            <w:r>
              <w:br/>
            </w:r>
            <w:r>
              <w:rPr>
                <w:rFonts w:ascii="Times New Roman"/>
                <w:b w:val="false"/>
                <w:i w:val="false"/>
                <w:color w:val="000000"/>
                <w:sz w:val="20"/>
              </w:rPr>
              <w:t>
арықтарды</w:t>
            </w:r>
            <w:r>
              <w:br/>
            </w:r>
            <w:r>
              <w:rPr>
                <w:rFonts w:ascii="Times New Roman"/>
                <w:b w:val="false"/>
                <w:i w:val="false"/>
                <w:color w:val="000000"/>
                <w:sz w:val="20"/>
              </w:rPr>
              <w:t>
тазалап, қазу;</w:t>
            </w:r>
            <w:r>
              <w:br/>
            </w:r>
            <w:r>
              <w:rPr>
                <w:rFonts w:ascii="Times New Roman"/>
                <w:b w:val="false"/>
                <w:i w:val="false"/>
                <w:color w:val="000000"/>
                <w:sz w:val="20"/>
              </w:rPr>
              <w:t>
3) елді</w:t>
            </w:r>
            <w:r>
              <w:br/>
            </w:r>
            <w:r>
              <w:rPr>
                <w:rFonts w:ascii="Times New Roman"/>
                <w:b w:val="false"/>
                <w:i w:val="false"/>
                <w:color w:val="000000"/>
                <w:sz w:val="20"/>
              </w:rPr>
              <w:t>
мекендерде,</w:t>
            </w:r>
            <w:r>
              <w:br/>
            </w:r>
            <w:r>
              <w:rPr>
                <w:rFonts w:ascii="Times New Roman"/>
                <w:b w:val="false"/>
                <w:i w:val="false"/>
                <w:color w:val="000000"/>
                <w:sz w:val="20"/>
              </w:rPr>
              <w:t>
қоғамдық</w:t>
            </w:r>
            <w:r>
              <w:br/>
            </w:r>
            <w:r>
              <w:rPr>
                <w:rFonts w:ascii="Times New Roman"/>
                <w:b w:val="false"/>
                <w:i w:val="false"/>
                <w:color w:val="000000"/>
                <w:sz w:val="20"/>
              </w:rPr>
              <w:t>
орындарда</w:t>
            </w:r>
            <w:r>
              <w:br/>
            </w:r>
            <w:r>
              <w:rPr>
                <w:rFonts w:ascii="Times New Roman"/>
                <w:b w:val="false"/>
                <w:i w:val="false"/>
                <w:color w:val="000000"/>
                <w:sz w:val="20"/>
              </w:rPr>
              <w:t>
қураған</w:t>
            </w:r>
            <w:r>
              <w:br/>
            </w:r>
            <w:r>
              <w:rPr>
                <w:rFonts w:ascii="Times New Roman"/>
                <w:b w:val="false"/>
                <w:i w:val="false"/>
                <w:color w:val="000000"/>
                <w:sz w:val="20"/>
              </w:rPr>
              <w:t>
ағаштарды кесу,</w:t>
            </w:r>
            <w:r>
              <w:br/>
            </w:r>
            <w:r>
              <w:rPr>
                <w:rFonts w:ascii="Times New Roman"/>
                <w:b w:val="false"/>
                <w:i w:val="false"/>
                <w:color w:val="000000"/>
                <w:sz w:val="20"/>
              </w:rPr>
              <w:t>
өсіп тұрған</w:t>
            </w:r>
            <w:r>
              <w:br/>
            </w:r>
            <w:r>
              <w:rPr>
                <w:rFonts w:ascii="Times New Roman"/>
                <w:b w:val="false"/>
                <w:i w:val="false"/>
                <w:color w:val="000000"/>
                <w:sz w:val="20"/>
              </w:rPr>
              <w:t>
ағаштарды бұтап</w:t>
            </w:r>
            <w:r>
              <w:br/>
            </w:r>
            <w:r>
              <w:rPr>
                <w:rFonts w:ascii="Times New Roman"/>
                <w:b w:val="false"/>
                <w:i w:val="false"/>
                <w:color w:val="000000"/>
                <w:sz w:val="20"/>
              </w:rPr>
              <w:t>
ретке келтіру;</w:t>
            </w:r>
            <w:r>
              <w:br/>
            </w:r>
            <w:r>
              <w:rPr>
                <w:rFonts w:ascii="Times New Roman"/>
                <w:b w:val="false"/>
                <w:i w:val="false"/>
                <w:color w:val="000000"/>
                <w:sz w:val="20"/>
              </w:rPr>
              <w:t>
4) жас ағаштарды</w:t>
            </w:r>
            <w:r>
              <w:br/>
            </w:r>
            <w:r>
              <w:rPr>
                <w:rFonts w:ascii="Times New Roman"/>
                <w:b w:val="false"/>
                <w:i w:val="false"/>
                <w:color w:val="000000"/>
                <w:sz w:val="20"/>
              </w:rPr>
              <w:t>
отырғызу, суғару, күту;</w:t>
            </w:r>
            <w:r>
              <w:br/>
            </w:r>
            <w:r>
              <w:rPr>
                <w:rFonts w:ascii="Times New Roman"/>
                <w:b w:val="false"/>
                <w:i w:val="false"/>
                <w:color w:val="000000"/>
                <w:sz w:val="20"/>
              </w:rPr>
              <w:t>
5) газондарды</w:t>
            </w:r>
            <w:r>
              <w:br/>
            </w:r>
            <w:r>
              <w:rPr>
                <w:rFonts w:ascii="Times New Roman"/>
                <w:b w:val="false"/>
                <w:i w:val="false"/>
                <w:color w:val="000000"/>
                <w:sz w:val="20"/>
              </w:rPr>
              <w:t>
және гүлзарларды</w:t>
            </w:r>
            <w:r>
              <w:br/>
            </w:r>
            <w:r>
              <w:rPr>
                <w:rFonts w:ascii="Times New Roman"/>
                <w:b w:val="false"/>
                <w:i w:val="false"/>
                <w:color w:val="000000"/>
                <w:sz w:val="20"/>
              </w:rPr>
              <w:t>
бағып, күту;</w:t>
            </w:r>
            <w:r>
              <w:br/>
            </w:r>
            <w:r>
              <w:rPr>
                <w:rFonts w:ascii="Times New Roman"/>
                <w:b w:val="false"/>
                <w:i w:val="false"/>
                <w:color w:val="000000"/>
                <w:sz w:val="20"/>
              </w:rPr>
              <w:t>
6) қоғамдық</w:t>
            </w:r>
            <w:r>
              <w:br/>
            </w:r>
            <w:r>
              <w:rPr>
                <w:rFonts w:ascii="Times New Roman"/>
                <w:b w:val="false"/>
                <w:i w:val="false"/>
                <w:color w:val="000000"/>
                <w:sz w:val="20"/>
              </w:rPr>
              <w:t>
орындардағы күл-қоқыстарды</w:t>
            </w:r>
            <w:r>
              <w:br/>
            </w:r>
            <w:r>
              <w:rPr>
                <w:rFonts w:ascii="Times New Roman"/>
                <w:b w:val="false"/>
                <w:i w:val="false"/>
                <w:color w:val="000000"/>
                <w:sz w:val="20"/>
              </w:rPr>
              <w:t>
тазалап, оны</w:t>
            </w:r>
            <w:r>
              <w:br/>
            </w:r>
            <w:r>
              <w:rPr>
                <w:rFonts w:ascii="Times New Roman"/>
                <w:b w:val="false"/>
                <w:i w:val="false"/>
                <w:color w:val="000000"/>
                <w:sz w:val="20"/>
              </w:rPr>
              <w:t>
арнайы</w:t>
            </w:r>
            <w:r>
              <w:br/>
            </w:r>
            <w:r>
              <w:rPr>
                <w:rFonts w:ascii="Times New Roman"/>
                <w:b w:val="false"/>
                <w:i w:val="false"/>
                <w:color w:val="000000"/>
                <w:sz w:val="20"/>
              </w:rPr>
              <w:t>
белгіленген</w:t>
            </w:r>
            <w:r>
              <w:br/>
            </w:r>
            <w:r>
              <w:rPr>
                <w:rFonts w:ascii="Times New Roman"/>
                <w:b w:val="false"/>
                <w:i w:val="false"/>
                <w:color w:val="000000"/>
                <w:sz w:val="20"/>
              </w:rPr>
              <w:t>
жерлерге шығару;</w:t>
            </w:r>
            <w:r>
              <w:br/>
            </w:r>
            <w:r>
              <w:rPr>
                <w:rFonts w:ascii="Times New Roman"/>
                <w:b w:val="false"/>
                <w:i w:val="false"/>
                <w:color w:val="000000"/>
                <w:sz w:val="20"/>
              </w:rPr>
              <w:t>
7) бағандардың,</w:t>
            </w:r>
            <w:r>
              <w:br/>
            </w:r>
            <w:r>
              <w:rPr>
                <w:rFonts w:ascii="Times New Roman"/>
                <w:b w:val="false"/>
                <w:i w:val="false"/>
                <w:color w:val="000000"/>
                <w:sz w:val="20"/>
              </w:rPr>
              <w:t>
ағаштардың</w:t>
            </w:r>
            <w:r>
              <w:br/>
            </w:r>
            <w:r>
              <w:rPr>
                <w:rFonts w:ascii="Times New Roman"/>
                <w:b w:val="false"/>
                <w:i w:val="false"/>
                <w:color w:val="000000"/>
                <w:sz w:val="20"/>
              </w:rPr>
              <w:t>
түптерін әктеу;</w:t>
            </w:r>
            <w:r>
              <w:br/>
            </w:r>
            <w:r>
              <w:rPr>
                <w:rFonts w:ascii="Times New Roman"/>
                <w:b w:val="false"/>
                <w:i w:val="false"/>
                <w:color w:val="000000"/>
                <w:sz w:val="20"/>
              </w:rPr>
              <w:t>
8) бұзылған,</w:t>
            </w:r>
            <w:r>
              <w:br/>
            </w:r>
            <w:r>
              <w:rPr>
                <w:rFonts w:ascii="Times New Roman"/>
                <w:b w:val="false"/>
                <w:i w:val="false"/>
                <w:color w:val="000000"/>
                <w:sz w:val="20"/>
              </w:rPr>
              <w:t>
ескі үйлерді</w:t>
            </w:r>
            <w:r>
              <w:br/>
            </w:r>
            <w:r>
              <w:rPr>
                <w:rFonts w:ascii="Times New Roman"/>
                <w:b w:val="false"/>
                <w:i w:val="false"/>
                <w:color w:val="000000"/>
                <w:sz w:val="20"/>
              </w:rPr>
              <w:t>
орнын тазалау,</w:t>
            </w:r>
            <w:r>
              <w:br/>
            </w:r>
            <w:r>
              <w:rPr>
                <w:rFonts w:ascii="Times New Roman"/>
                <w:b w:val="false"/>
                <w:i w:val="false"/>
                <w:color w:val="000000"/>
                <w:sz w:val="20"/>
              </w:rPr>
              <w:t>
қалдық</w:t>
            </w:r>
            <w:r>
              <w:br/>
            </w:r>
            <w:r>
              <w:rPr>
                <w:rFonts w:ascii="Times New Roman"/>
                <w:b w:val="false"/>
                <w:i w:val="false"/>
                <w:color w:val="000000"/>
                <w:sz w:val="20"/>
              </w:rPr>
              <w:t>
кірпіштерін</w:t>
            </w:r>
            <w:r>
              <w:br/>
            </w:r>
            <w:r>
              <w:rPr>
                <w:rFonts w:ascii="Times New Roman"/>
                <w:b w:val="false"/>
                <w:i w:val="false"/>
                <w:color w:val="000000"/>
                <w:sz w:val="20"/>
              </w:rPr>
              <w:t>
жайдақтап, жайып</w:t>
            </w:r>
            <w:r>
              <w:br/>
            </w:r>
            <w:r>
              <w:rPr>
                <w:rFonts w:ascii="Times New Roman"/>
                <w:b w:val="false"/>
                <w:i w:val="false"/>
                <w:color w:val="000000"/>
                <w:sz w:val="20"/>
              </w:rPr>
              <w:t>
тегістеу.</w:t>
            </w:r>
            <w:r>
              <w:br/>
            </w:r>
            <w:r>
              <w:rPr>
                <w:rFonts w:ascii="Times New Roman"/>
                <w:b w:val="false"/>
                <w:i w:val="false"/>
                <w:color w:val="000000"/>
                <w:sz w:val="20"/>
              </w:rPr>
              <w:t>
2. Республикалық</w:t>
            </w:r>
            <w:r>
              <w:br/>
            </w:r>
            <w:r>
              <w:rPr>
                <w:rFonts w:ascii="Times New Roman"/>
                <w:b w:val="false"/>
                <w:i w:val="false"/>
                <w:color w:val="000000"/>
                <w:sz w:val="20"/>
              </w:rPr>
              <w:t>
аймақтық</w:t>
            </w:r>
            <w:r>
              <w:br/>
            </w:r>
            <w:r>
              <w:rPr>
                <w:rFonts w:ascii="Times New Roman"/>
                <w:b w:val="false"/>
                <w:i w:val="false"/>
                <w:color w:val="000000"/>
                <w:sz w:val="20"/>
              </w:rPr>
              <w:t>
науқандық</w:t>
            </w:r>
            <w:r>
              <w:br/>
            </w:r>
            <w:r>
              <w:rPr>
                <w:rFonts w:ascii="Times New Roman"/>
                <w:b w:val="false"/>
                <w:i w:val="false"/>
                <w:color w:val="000000"/>
                <w:sz w:val="20"/>
              </w:rPr>
              <w:t>
өткізуді</w:t>
            </w:r>
            <w:r>
              <w:br/>
            </w:r>
            <w:r>
              <w:rPr>
                <w:rFonts w:ascii="Times New Roman"/>
                <w:b w:val="false"/>
                <w:i w:val="false"/>
                <w:color w:val="000000"/>
                <w:sz w:val="20"/>
              </w:rPr>
              <w:t>
ұйымдастыруға</w:t>
            </w:r>
            <w:r>
              <w:br/>
            </w:r>
            <w:r>
              <w:rPr>
                <w:rFonts w:ascii="Times New Roman"/>
                <w:b w:val="false"/>
                <w:i w:val="false"/>
                <w:color w:val="000000"/>
                <w:sz w:val="20"/>
              </w:rPr>
              <w:t>
көмектесу.</w:t>
            </w:r>
            <w:r>
              <w:br/>
            </w:r>
            <w:r>
              <w:rPr>
                <w:rFonts w:ascii="Times New Roman"/>
                <w:b w:val="false"/>
                <w:i w:val="false"/>
                <w:color w:val="000000"/>
                <w:sz w:val="20"/>
              </w:rPr>
              <w:t>
3. Кең көлемді</w:t>
            </w:r>
            <w:r>
              <w:br/>
            </w:r>
            <w:r>
              <w:rPr>
                <w:rFonts w:ascii="Times New Roman"/>
                <w:b w:val="false"/>
                <w:i w:val="false"/>
                <w:color w:val="000000"/>
                <w:sz w:val="20"/>
              </w:rPr>
              <w:t>
мәдени шаралар</w:t>
            </w:r>
            <w:r>
              <w:br/>
            </w:r>
            <w:r>
              <w:rPr>
                <w:rFonts w:ascii="Times New Roman"/>
                <w:b w:val="false"/>
                <w:i w:val="false"/>
                <w:color w:val="000000"/>
                <w:sz w:val="20"/>
              </w:rPr>
              <w:t>
өткізуді</w:t>
            </w:r>
            <w:r>
              <w:br/>
            </w:r>
            <w:r>
              <w:rPr>
                <w:rFonts w:ascii="Times New Roman"/>
                <w:b w:val="false"/>
                <w:i w:val="false"/>
                <w:color w:val="000000"/>
                <w:sz w:val="20"/>
              </w:rPr>
              <w:t>
ұйымдастыруға</w:t>
            </w:r>
            <w:r>
              <w:br/>
            </w:r>
            <w:r>
              <w:rPr>
                <w:rFonts w:ascii="Times New Roman"/>
                <w:b w:val="false"/>
                <w:i w:val="false"/>
                <w:color w:val="000000"/>
                <w:sz w:val="20"/>
              </w:rPr>
              <w:t>
көмектесу.</w:t>
            </w:r>
            <w:r>
              <w:br/>
            </w:r>
            <w:r>
              <w:rPr>
                <w:rFonts w:ascii="Times New Roman"/>
                <w:b w:val="false"/>
                <w:i w:val="false"/>
                <w:color w:val="000000"/>
                <w:sz w:val="20"/>
              </w:rPr>
              <w:t>
4. Шаруашылық</w:t>
            </w:r>
            <w:r>
              <w:br/>
            </w:r>
            <w:r>
              <w:rPr>
                <w:rFonts w:ascii="Times New Roman"/>
                <w:b w:val="false"/>
                <w:i w:val="false"/>
                <w:color w:val="000000"/>
                <w:sz w:val="20"/>
              </w:rPr>
              <w:t>
кітаптарды</w:t>
            </w:r>
            <w:r>
              <w:br/>
            </w:r>
            <w:r>
              <w:rPr>
                <w:rFonts w:ascii="Times New Roman"/>
                <w:b w:val="false"/>
                <w:i w:val="false"/>
                <w:color w:val="000000"/>
                <w:sz w:val="20"/>
              </w:rPr>
              <w:t>
толтыру үшін</w:t>
            </w:r>
            <w:r>
              <w:br/>
            </w:r>
            <w:r>
              <w:rPr>
                <w:rFonts w:ascii="Times New Roman"/>
                <w:b w:val="false"/>
                <w:i w:val="false"/>
                <w:color w:val="000000"/>
                <w:sz w:val="20"/>
              </w:rPr>
              <w:t>
үйлерді аралап</w:t>
            </w:r>
            <w:r>
              <w:br/>
            </w:r>
            <w:r>
              <w:rPr>
                <w:rFonts w:ascii="Times New Roman"/>
                <w:b w:val="false"/>
                <w:i w:val="false"/>
                <w:color w:val="000000"/>
                <w:sz w:val="20"/>
              </w:rPr>
              <w:t>
мәлімет жинау</w:t>
            </w:r>
            <w:r>
              <w:br/>
            </w:r>
            <w:r>
              <w:rPr>
                <w:rFonts w:ascii="Times New Roman"/>
                <w:b w:val="false"/>
                <w:i w:val="false"/>
                <w:color w:val="000000"/>
                <w:sz w:val="20"/>
              </w:rPr>
              <w:t>
5. Даңқ алып</w:t>
            </w:r>
            <w:r>
              <w:br/>
            </w:r>
            <w:r>
              <w:rPr>
                <w:rFonts w:ascii="Times New Roman"/>
                <w:b w:val="false"/>
                <w:i w:val="false"/>
                <w:color w:val="000000"/>
                <w:sz w:val="20"/>
              </w:rPr>
              <w:t>
ескерткіштерді</w:t>
            </w:r>
            <w:r>
              <w:br/>
            </w:r>
            <w:r>
              <w:rPr>
                <w:rFonts w:ascii="Times New Roman"/>
                <w:b w:val="false"/>
                <w:i w:val="false"/>
                <w:color w:val="000000"/>
                <w:sz w:val="20"/>
              </w:rPr>
              <w:t>
қарау және</w:t>
            </w:r>
            <w:r>
              <w:br/>
            </w:r>
            <w:r>
              <w:rPr>
                <w:rFonts w:ascii="Times New Roman"/>
                <w:b w:val="false"/>
                <w:i w:val="false"/>
                <w:color w:val="000000"/>
                <w:sz w:val="20"/>
              </w:rPr>
              <w:t>
қалпына келтіру,</w:t>
            </w:r>
            <w:r>
              <w:br/>
            </w:r>
            <w:r>
              <w:rPr>
                <w:rFonts w:ascii="Times New Roman"/>
                <w:b w:val="false"/>
                <w:i w:val="false"/>
                <w:color w:val="000000"/>
                <w:sz w:val="20"/>
              </w:rPr>
              <w:t>
соғысқа</w:t>
            </w:r>
            <w:r>
              <w:br/>
            </w:r>
            <w:r>
              <w:rPr>
                <w:rFonts w:ascii="Times New Roman"/>
                <w:b w:val="false"/>
                <w:i w:val="false"/>
                <w:color w:val="000000"/>
                <w:sz w:val="20"/>
              </w:rPr>
              <w:t>
қатысқандарға</w:t>
            </w:r>
            <w:r>
              <w:br/>
            </w:r>
            <w:r>
              <w:rPr>
                <w:rFonts w:ascii="Times New Roman"/>
                <w:b w:val="false"/>
                <w:i w:val="false"/>
                <w:color w:val="000000"/>
                <w:sz w:val="20"/>
              </w:rPr>
              <w:t>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орнының</w:t>
            </w:r>
            <w:r>
              <w:br/>
            </w:r>
            <w:r>
              <w:rPr>
                <w:rFonts w:ascii="Times New Roman"/>
                <w:b w:val="false"/>
                <w:i w:val="false"/>
                <w:color w:val="000000"/>
                <w:sz w:val="20"/>
              </w:rPr>
              <w:t>
жұмыс</w:t>
            </w:r>
            <w:r>
              <w:br/>
            </w:r>
            <w:r>
              <w:rPr>
                <w:rFonts w:ascii="Times New Roman"/>
                <w:b w:val="false"/>
                <w:i w:val="false"/>
                <w:color w:val="000000"/>
                <w:sz w:val="20"/>
              </w:rPr>
              <w:t>
жасауға</w:t>
            </w:r>
            <w:r>
              <w:br/>
            </w:r>
            <w:r>
              <w:rPr>
                <w:rFonts w:ascii="Times New Roman"/>
                <w:b w:val="false"/>
                <w:i w:val="false"/>
                <w:color w:val="000000"/>
                <w:sz w:val="20"/>
              </w:rPr>
              <w:t>
ыңғайлы</w:t>
            </w:r>
            <w:r>
              <w:br/>
            </w:r>
            <w:r>
              <w:rPr>
                <w:rFonts w:ascii="Times New Roman"/>
                <w:b w:val="false"/>
                <w:i w:val="false"/>
                <w:color w:val="000000"/>
                <w:sz w:val="20"/>
              </w:rPr>
              <w:t>
болуы;</w:t>
            </w:r>
            <w:r>
              <w:br/>
            </w:r>
            <w:r>
              <w:rPr>
                <w:rFonts w:ascii="Times New Roman"/>
                <w:b w:val="false"/>
                <w:i w:val="false"/>
                <w:color w:val="000000"/>
                <w:sz w:val="20"/>
              </w:rPr>
              <w:t>
еңбек</w:t>
            </w:r>
            <w:r>
              <w:br/>
            </w:r>
            <w:r>
              <w:rPr>
                <w:rFonts w:ascii="Times New Roman"/>
                <w:b w:val="false"/>
                <w:i w:val="false"/>
                <w:color w:val="000000"/>
                <w:sz w:val="20"/>
              </w:rPr>
              <w:t>
қауіпсіздігінің</w:t>
            </w:r>
            <w:r>
              <w:br/>
            </w:r>
            <w:r>
              <w:rPr>
                <w:rFonts w:ascii="Times New Roman"/>
                <w:b w:val="false"/>
                <w:i w:val="false"/>
                <w:color w:val="000000"/>
                <w:sz w:val="20"/>
              </w:rPr>
              <w:t>
сақталуы;</w:t>
            </w:r>
            <w:r>
              <w:br/>
            </w:r>
            <w:r>
              <w:rPr>
                <w:rFonts w:ascii="Times New Roman"/>
                <w:b w:val="false"/>
                <w:i w:val="false"/>
                <w:color w:val="000000"/>
                <w:sz w:val="20"/>
              </w:rPr>
              <w:t>
еңбекақының</w:t>
            </w:r>
            <w:r>
              <w:br/>
            </w:r>
            <w:r>
              <w:rPr>
                <w:rFonts w:ascii="Times New Roman"/>
                <w:b w:val="false"/>
                <w:i w:val="false"/>
                <w:color w:val="000000"/>
                <w:sz w:val="20"/>
              </w:rPr>
              <w:t>
уақтылы</w:t>
            </w:r>
            <w:r>
              <w:br/>
            </w:r>
            <w:r>
              <w:rPr>
                <w:rFonts w:ascii="Times New Roman"/>
                <w:b w:val="false"/>
                <w:i w:val="false"/>
                <w:color w:val="000000"/>
                <w:sz w:val="20"/>
              </w:rPr>
              <w:t>
төленуі;</w:t>
            </w:r>
            <w:r>
              <w:br/>
            </w:r>
            <w:r>
              <w:rPr>
                <w:rFonts w:ascii="Times New Roman"/>
                <w:b w:val="false"/>
                <w:i w:val="false"/>
                <w:color w:val="000000"/>
                <w:sz w:val="20"/>
              </w:rPr>
              <w:t>
5 күндік</w:t>
            </w:r>
            <w:r>
              <w:br/>
            </w:r>
            <w:r>
              <w:rPr>
                <w:rFonts w:ascii="Times New Roman"/>
                <w:b w:val="false"/>
                <w:i w:val="false"/>
                <w:color w:val="000000"/>
                <w:sz w:val="20"/>
              </w:rPr>
              <w:t>
жұмыс аптасы;</w:t>
            </w:r>
            <w:r>
              <w:br/>
            </w:r>
            <w:r>
              <w:rPr>
                <w:rFonts w:ascii="Times New Roman"/>
                <w:b w:val="false"/>
                <w:i w:val="false"/>
                <w:color w:val="000000"/>
                <w:sz w:val="20"/>
              </w:rPr>
              <w:t>
2 күн</w:t>
            </w:r>
            <w:r>
              <w:br/>
            </w:r>
            <w:r>
              <w:rPr>
                <w:rFonts w:ascii="Times New Roman"/>
                <w:b w:val="false"/>
                <w:i w:val="false"/>
                <w:color w:val="000000"/>
                <w:sz w:val="20"/>
              </w:rPr>
              <w:t>
демалыс</w:t>
            </w:r>
            <w:r>
              <w:br/>
            </w:r>
            <w:r>
              <w:rPr>
                <w:rFonts w:ascii="Times New Roman"/>
                <w:b w:val="false"/>
                <w:i w:val="false"/>
                <w:color w:val="000000"/>
                <w:sz w:val="20"/>
              </w:rPr>
              <w:t>
белгіленуі.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w:t>
            </w:r>
            <w:r>
              <w:br/>
            </w:r>
            <w:r>
              <w:rPr>
                <w:rFonts w:ascii="Times New Roman"/>
                <w:b w:val="false"/>
                <w:i w:val="false"/>
                <w:color w:val="000000"/>
                <w:sz w:val="20"/>
              </w:rPr>
              <w:t>
айлық</w:t>
            </w:r>
            <w:r>
              <w:br/>
            </w:r>
            <w:r>
              <w:rPr>
                <w:rFonts w:ascii="Times New Roman"/>
                <w:b w:val="false"/>
                <w:i w:val="false"/>
                <w:color w:val="000000"/>
                <w:sz w:val="20"/>
              </w:rPr>
              <w:t>
жалақы</w:t>
            </w:r>
          </w:p>
        </w:tc>
      </w:tr>
      <w:tr>
        <w:trPr>
          <w:trHeight w:val="17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Жаңалық</w:t>
            </w:r>
            <w:r>
              <w:br/>
            </w:r>
            <w:r>
              <w:rPr>
                <w:rFonts w:ascii="Times New Roman"/>
                <w:b w:val="false"/>
                <w:i w:val="false"/>
                <w:color w:val="000000"/>
                <w:sz w:val="20"/>
              </w:rPr>
              <w:t>
ауылдық</w:t>
            </w:r>
            <w:r>
              <w:br/>
            </w:r>
            <w:r>
              <w:rPr>
                <w:rFonts w:ascii="Times New Roman"/>
                <w:b w:val="false"/>
                <w:i w:val="false"/>
                <w:color w:val="000000"/>
                <w:sz w:val="20"/>
              </w:rPr>
              <w:t>
округ</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1.Ауыл аймағын</w:t>
            </w:r>
            <w:r>
              <w:br/>
            </w:r>
            <w:r>
              <w:rPr>
                <w:rFonts w:ascii="Times New Roman"/>
                <w:b w:val="false"/>
                <w:i w:val="false"/>
                <w:color w:val="000000"/>
                <w:sz w:val="20"/>
              </w:rPr>
              <w:t>
көгалдандыру,</w:t>
            </w:r>
            <w:r>
              <w:br/>
            </w:r>
            <w:r>
              <w:rPr>
                <w:rFonts w:ascii="Times New Roman"/>
                <w:b w:val="false"/>
                <w:i w:val="false"/>
                <w:color w:val="000000"/>
                <w:sz w:val="20"/>
              </w:rPr>
              <w:t>
аббаттандыру:</w:t>
            </w:r>
            <w:r>
              <w:br/>
            </w:r>
            <w:r>
              <w:rPr>
                <w:rFonts w:ascii="Times New Roman"/>
                <w:b w:val="false"/>
                <w:i w:val="false"/>
                <w:color w:val="000000"/>
                <w:sz w:val="20"/>
              </w:rPr>
              <w:t>
1) жол бойларына</w:t>
            </w:r>
            <w:r>
              <w:br/>
            </w:r>
            <w:r>
              <w:rPr>
                <w:rFonts w:ascii="Times New Roman"/>
                <w:b w:val="false"/>
                <w:i w:val="false"/>
                <w:color w:val="000000"/>
                <w:sz w:val="20"/>
              </w:rPr>
              <w:t>
құм төгу,</w:t>
            </w:r>
            <w:r>
              <w:br/>
            </w:r>
            <w:r>
              <w:rPr>
                <w:rFonts w:ascii="Times New Roman"/>
                <w:b w:val="false"/>
                <w:i w:val="false"/>
                <w:color w:val="000000"/>
                <w:sz w:val="20"/>
              </w:rPr>
              <w:t>
қурайларды шабу;</w:t>
            </w:r>
            <w:r>
              <w:br/>
            </w:r>
            <w:r>
              <w:rPr>
                <w:rFonts w:ascii="Times New Roman"/>
                <w:b w:val="false"/>
                <w:i w:val="false"/>
                <w:color w:val="000000"/>
                <w:sz w:val="20"/>
              </w:rPr>
              <w:t>
2) су жүретін</w:t>
            </w:r>
            <w:r>
              <w:br/>
            </w:r>
            <w:r>
              <w:rPr>
                <w:rFonts w:ascii="Times New Roman"/>
                <w:b w:val="false"/>
                <w:i w:val="false"/>
                <w:color w:val="000000"/>
                <w:sz w:val="20"/>
              </w:rPr>
              <w:t>
арықтарды</w:t>
            </w:r>
            <w:r>
              <w:br/>
            </w:r>
            <w:r>
              <w:rPr>
                <w:rFonts w:ascii="Times New Roman"/>
                <w:b w:val="false"/>
                <w:i w:val="false"/>
                <w:color w:val="000000"/>
                <w:sz w:val="20"/>
              </w:rPr>
              <w:t>
тазалап, қазу;</w:t>
            </w:r>
            <w:r>
              <w:br/>
            </w:r>
            <w:r>
              <w:rPr>
                <w:rFonts w:ascii="Times New Roman"/>
                <w:b w:val="false"/>
                <w:i w:val="false"/>
                <w:color w:val="000000"/>
                <w:sz w:val="20"/>
              </w:rPr>
              <w:t>
3) елді</w:t>
            </w:r>
            <w:r>
              <w:br/>
            </w:r>
            <w:r>
              <w:rPr>
                <w:rFonts w:ascii="Times New Roman"/>
                <w:b w:val="false"/>
                <w:i w:val="false"/>
                <w:color w:val="000000"/>
                <w:sz w:val="20"/>
              </w:rPr>
              <w:t>
мекендерде,</w:t>
            </w:r>
            <w:r>
              <w:br/>
            </w:r>
            <w:r>
              <w:rPr>
                <w:rFonts w:ascii="Times New Roman"/>
                <w:b w:val="false"/>
                <w:i w:val="false"/>
                <w:color w:val="000000"/>
                <w:sz w:val="20"/>
              </w:rPr>
              <w:t>
қоғамдық</w:t>
            </w:r>
            <w:r>
              <w:br/>
            </w:r>
            <w:r>
              <w:rPr>
                <w:rFonts w:ascii="Times New Roman"/>
                <w:b w:val="false"/>
                <w:i w:val="false"/>
                <w:color w:val="000000"/>
                <w:sz w:val="20"/>
              </w:rPr>
              <w:t>
орындарда</w:t>
            </w:r>
            <w:r>
              <w:br/>
            </w:r>
            <w:r>
              <w:rPr>
                <w:rFonts w:ascii="Times New Roman"/>
                <w:b w:val="false"/>
                <w:i w:val="false"/>
                <w:color w:val="000000"/>
                <w:sz w:val="20"/>
              </w:rPr>
              <w:t>
қураған</w:t>
            </w:r>
            <w:r>
              <w:br/>
            </w:r>
            <w:r>
              <w:rPr>
                <w:rFonts w:ascii="Times New Roman"/>
                <w:b w:val="false"/>
                <w:i w:val="false"/>
                <w:color w:val="000000"/>
                <w:sz w:val="20"/>
              </w:rPr>
              <w:t>
ағаштарды кесу,</w:t>
            </w:r>
            <w:r>
              <w:br/>
            </w:r>
            <w:r>
              <w:rPr>
                <w:rFonts w:ascii="Times New Roman"/>
                <w:b w:val="false"/>
                <w:i w:val="false"/>
                <w:color w:val="000000"/>
                <w:sz w:val="20"/>
              </w:rPr>
              <w:t>
өсіп тұрған</w:t>
            </w:r>
            <w:r>
              <w:br/>
            </w:r>
            <w:r>
              <w:rPr>
                <w:rFonts w:ascii="Times New Roman"/>
                <w:b w:val="false"/>
                <w:i w:val="false"/>
                <w:color w:val="000000"/>
                <w:sz w:val="20"/>
              </w:rPr>
              <w:t>
ағаштарды бұтап</w:t>
            </w:r>
            <w:r>
              <w:br/>
            </w:r>
            <w:r>
              <w:rPr>
                <w:rFonts w:ascii="Times New Roman"/>
                <w:b w:val="false"/>
                <w:i w:val="false"/>
                <w:color w:val="000000"/>
                <w:sz w:val="20"/>
              </w:rPr>
              <w:t>
ретке келтіру;</w:t>
            </w:r>
            <w:r>
              <w:br/>
            </w:r>
            <w:r>
              <w:rPr>
                <w:rFonts w:ascii="Times New Roman"/>
                <w:b w:val="false"/>
                <w:i w:val="false"/>
                <w:color w:val="000000"/>
                <w:sz w:val="20"/>
              </w:rPr>
              <w:t>
4) жас ағаштарды</w:t>
            </w:r>
            <w:r>
              <w:br/>
            </w:r>
            <w:r>
              <w:rPr>
                <w:rFonts w:ascii="Times New Roman"/>
                <w:b w:val="false"/>
                <w:i w:val="false"/>
                <w:color w:val="000000"/>
                <w:sz w:val="20"/>
              </w:rPr>
              <w:t>
отырғызу, суғару, күту;</w:t>
            </w:r>
            <w:r>
              <w:br/>
            </w:r>
            <w:r>
              <w:rPr>
                <w:rFonts w:ascii="Times New Roman"/>
                <w:b w:val="false"/>
                <w:i w:val="false"/>
                <w:color w:val="000000"/>
                <w:sz w:val="20"/>
              </w:rPr>
              <w:t>
5) газондарды</w:t>
            </w:r>
            <w:r>
              <w:br/>
            </w:r>
            <w:r>
              <w:rPr>
                <w:rFonts w:ascii="Times New Roman"/>
                <w:b w:val="false"/>
                <w:i w:val="false"/>
                <w:color w:val="000000"/>
                <w:sz w:val="20"/>
              </w:rPr>
              <w:t>
және гүлзарларды</w:t>
            </w:r>
            <w:r>
              <w:br/>
            </w:r>
            <w:r>
              <w:rPr>
                <w:rFonts w:ascii="Times New Roman"/>
                <w:b w:val="false"/>
                <w:i w:val="false"/>
                <w:color w:val="000000"/>
                <w:sz w:val="20"/>
              </w:rPr>
              <w:t>
бағып, күту;</w:t>
            </w:r>
            <w:r>
              <w:br/>
            </w:r>
            <w:r>
              <w:rPr>
                <w:rFonts w:ascii="Times New Roman"/>
                <w:b w:val="false"/>
                <w:i w:val="false"/>
                <w:color w:val="000000"/>
                <w:sz w:val="20"/>
              </w:rPr>
              <w:t>
6) қоғамдық</w:t>
            </w:r>
            <w:r>
              <w:br/>
            </w:r>
            <w:r>
              <w:rPr>
                <w:rFonts w:ascii="Times New Roman"/>
                <w:b w:val="false"/>
                <w:i w:val="false"/>
                <w:color w:val="000000"/>
                <w:sz w:val="20"/>
              </w:rPr>
              <w:t>
орындардағы күл-қоқыстарды</w:t>
            </w:r>
            <w:r>
              <w:br/>
            </w:r>
            <w:r>
              <w:rPr>
                <w:rFonts w:ascii="Times New Roman"/>
                <w:b w:val="false"/>
                <w:i w:val="false"/>
                <w:color w:val="000000"/>
                <w:sz w:val="20"/>
              </w:rPr>
              <w:t>
тазалап, оны</w:t>
            </w:r>
            <w:r>
              <w:br/>
            </w:r>
            <w:r>
              <w:rPr>
                <w:rFonts w:ascii="Times New Roman"/>
                <w:b w:val="false"/>
                <w:i w:val="false"/>
                <w:color w:val="000000"/>
                <w:sz w:val="20"/>
              </w:rPr>
              <w:t>
арнайы</w:t>
            </w:r>
            <w:r>
              <w:br/>
            </w:r>
            <w:r>
              <w:rPr>
                <w:rFonts w:ascii="Times New Roman"/>
                <w:b w:val="false"/>
                <w:i w:val="false"/>
                <w:color w:val="000000"/>
                <w:sz w:val="20"/>
              </w:rPr>
              <w:t>
белгіленген</w:t>
            </w:r>
            <w:r>
              <w:br/>
            </w:r>
            <w:r>
              <w:rPr>
                <w:rFonts w:ascii="Times New Roman"/>
                <w:b w:val="false"/>
                <w:i w:val="false"/>
                <w:color w:val="000000"/>
                <w:sz w:val="20"/>
              </w:rPr>
              <w:t>
жерлерге шығару;</w:t>
            </w:r>
            <w:r>
              <w:br/>
            </w:r>
            <w:r>
              <w:rPr>
                <w:rFonts w:ascii="Times New Roman"/>
                <w:b w:val="false"/>
                <w:i w:val="false"/>
                <w:color w:val="000000"/>
                <w:sz w:val="20"/>
              </w:rPr>
              <w:t>
7) бағандардың,</w:t>
            </w:r>
            <w:r>
              <w:br/>
            </w:r>
            <w:r>
              <w:rPr>
                <w:rFonts w:ascii="Times New Roman"/>
                <w:b w:val="false"/>
                <w:i w:val="false"/>
                <w:color w:val="000000"/>
                <w:sz w:val="20"/>
              </w:rPr>
              <w:t>
ағаштардың</w:t>
            </w:r>
            <w:r>
              <w:br/>
            </w:r>
            <w:r>
              <w:rPr>
                <w:rFonts w:ascii="Times New Roman"/>
                <w:b w:val="false"/>
                <w:i w:val="false"/>
                <w:color w:val="000000"/>
                <w:sz w:val="20"/>
              </w:rPr>
              <w:t>
түптерін әктеу;</w:t>
            </w:r>
            <w:r>
              <w:br/>
            </w:r>
            <w:r>
              <w:rPr>
                <w:rFonts w:ascii="Times New Roman"/>
                <w:b w:val="false"/>
                <w:i w:val="false"/>
                <w:color w:val="000000"/>
                <w:sz w:val="20"/>
              </w:rPr>
              <w:t>
8) бұзылған,</w:t>
            </w:r>
            <w:r>
              <w:br/>
            </w:r>
            <w:r>
              <w:rPr>
                <w:rFonts w:ascii="Times New Roman"/>
                <w:b w:val="false"/>
                <w:i w:val="false"/>
                <w:color w:val="000000"/>
                <w:sz w:val="20"/>
              </w:rPr>
              <w:t>
ескі үйлердің</w:t>
            </w:r>
            <w:r>
              <w:br/>
            </w:r>
            <w:r>
              <w:rPr>
                <w:rFonts w:ascii="Times New Roman"/>
                <w:b w:val="false"/>
                <w:i w:val="false"/>
                <w:color w:val="000000"/>
                <w:sz w:val="20"/>
              </w:rPr>
              <w:t>
орнын тазалау,</w:t>
            </w:r>
            <w:r>
              <w:br/>
            </w:r>
            <w:r>
              <w:rPr>
                <w:rFonts w:ascii="Times New Roman"/>
                <w:b w:val="false"/>
                <w:i w:val="false"/>
                <w:color w:val="000000"/>
                <w:sz w:val="20"/>
              </w:rPr>
              <w:t>
қалдық</w:t>
            </w:r>
            <w:r>
              <w:br/>
            </w:r>
            <w:r>
              <w:rPr>
                <w:rFonts w:ascii="Times New Roman"/>
                <w:b w:val="false"/>
                <w:i w:val="false"/>
                <w:color w:val="000000"/>
                <w:sz w:val="20"/>
              </w:rPr>
              <w:t>
кірпіштерін</w:t>
            </w:r>
            <w:r>
              <w:br/>
            </w:r>
            <w:r>
              <w:rPr>
                <w:rFonts w:ascii="Times New Roman"/>
                <w:b w:val="false"/>
                <w:i w:val="false"/>
                <w:color w:val="000000"/>
                <w:sz w:val="20"/>
              </w:rPr>
              <w:t>
жайдақтап, жайып</w:t>
            </w:r>
            <w:r>
              <w:br/>
            </w:r>
            <w:r>
              <w:rPr>
                <w:rFonts w:ascii="Times New Roman"/>
                <w:b w:val="false"/>
                <w:i w:val="false"/>
                <w:color w:val="000000"/>
                <w:sz w:val="20"/>
              </w:rPr>
              <w:t>
тегістеу.</w:t>
            </w:r>
            <w:r>
              <w:br/>
            </w:r>
            <w:r>
              <w:rPr>
                <w:rFonts w:ascii="Times New Roman"/>
                <w:b w:val="false"/>
                <w:i w:val="false"/>
                <w:color w:val="000000"/>
                <w:sz w:val="20"/>
              </w:rPr>
              <w:t>
2. Республикалық</w:t>
            </w:r>
            <w:r>
              <w:br/>
            </w:r>
            <w:r>
              <w:rPr>
                <w:rFonts w:ascii="Times New Roman"/>
                <w:b w:val="false"/>
                <w:i w:val="false"/>
                <w:color w:val="000000"/>
                <w:sz w:val="20"/>
              </w:rPr>
              <w:t>
аймақтық</w:t>
            </w:r>
            <w:r>
              <w:br/>
            </w:r>
            <w:r>
              <w:rPr>
                <w:rFonts w:ascii="Times New Roman"/>
                <w:b w:val="false"/>
                <w:i w:val="false"/>
                <w:color w:val="000000"/>
                <w:sz w:val="20"/>
              </w:rPr>
              <w:t>
науқандық</w:t>
            </w:r>
            <w:r>
              <w:br/>
            </w:r>
            <w:r>
              <w:rPr>
                <w:rFonts w:ascii="Times New Roman"/>
                <w:b w:val="false"/>
                <w:i w:val="false"/>
                <w:color w:val="000000"/>
                <w:sz w:val="20"/>
              </w:rPr>
              <w:t>
шаралар өткізуді</w:t>
            </w:r>
            <w:r>
              <w:br/>
            </w:r>
            <w:r>
              <w:rPr>
                <w:rFonts w:ascii="Times New Roman"/>
                <w:b w:val="false"/>
                <w:i w:val="false"/>
                <w:color w:val="000000"/>
                <w:sz w:val="20"/>
              </w:rPr>
              <w:t>
ұйымдастыруға</w:t>
            </w:r>
            <w:r>
              <w:br/>
            </w:r>
            <w:r>
              <w:rPr>
                <w:rFonts w:ascii="Times New Roman"/>
                <w:b w:val="false"/>
                <w:i w:val="false"/>
                <w:color w:val="000000"/>
                <w:sz w:val="20"/>
              </w:rPr>
              <w:t>
көмектесу.</w:t>
            </w:r>
            <w:r>
              <w:br/>
            </w:r>
            <w:r>
              <w:rPr>
                <w:rFonts w:ascii="Times New Roman"/>
                <w:b w:val="false"/>
                <w:i w:val="false"/>
                <w:color w:val="000000"/>
                <w:sz w:val="20"/>
              </w:rPr>
              <w:t>
3. Кең көлемді</w:t>
            </w:r>
            <w:r>
              <w:br/>
            </w:r>
            <w:r>
              <w:rPr>
                <w:rFonts w:ascii="Times New Roman"/>
                <w:b w:val="false"/>
                <w:i w:val="false"/>
                <w:color w:val="000000"/>
                <w:sz w:val="20"/>
              </w:rPr>
              <w:t>
мәдени шаралар</w:t>
            </w:r>
            <w:r>
              <w:br/>
            </w:r>
            <w:r>
              <w:rPr>
                <w:rFonts w:ascii="Times New Roman"/>
                <w:b w:val="false"/>
                <w:i w:val="false"/>
                <w:color w:val="000000"/>
                <w:sz w:val="20"/>
              </w:rPr>
              <w:t>
өткізуді</w:t>
            </w:r>
            <w:r>
              <w:br/>
            </w:r>
            <w:r>
              <w:rPr>
                <w:rFonts w:ascii="Times New Roman"/>
                <w:b w:val="false"/>
                <w:i w:val="false"/>
                <w:color w:val="000000"/>
                <w:sz w:val="20"/>
              </w:rPr>
              <w:t>
ұйымдастыруға</w:t>
            </w:r>
            <w:r>
              <w:br/>
            </w:r>
            <w:r>
              <w:rPr>
                <w:rFonts w:ascii="Times New Roman"/>
                <w:b w:val="false"/>
                <w:i w:val="false"/>
                <w:color w:val="000000"/>
                <w:sz w:val="20"/>
              </w:rPr>
              <w:t>
көмектесу.</w:t>
            </w:r>
            <w:r>
              <w:br/>
            </w:r>
            <w:r>
              <w:rPr>
                <w:rFonts w:ascii="Times New Roman"/>
                <w:b w:val="false"/>
                <w:i w:val="false"/>
                <w:color w:val="000000"/>
                <w:sz w:val="20"/>
              </w:rPr>
              <w:t>
4. Шаруашылық</w:t>
            </w:r>
            <w:r>
              <w:br/>
            </w:r>
            <w:r>
              <w:rPr>
                <w:rFonts w:ascii="Times New Roman"/>
                <w:b w:val="false"/>
                <w:i w:val="false"/>
                <w:color w:val="000000"/>
                <w:sz w:val="20"/>
              </w:rPr>
              <w:t>
кітаптарды</w:t>
            </w:r>
            <w:r>
              <w:br/>
            </w:r>
            <w:r>
              <w:rPr>
                <w:rFonts w:ascii="Times New Roman"/>
                <w:b w:val="false"/>
                <w:i w:val="false"/>
                <w:color w:val="000000"/>
                <w:sz w:val="20"/>
              </w:rPr>
              <w:t>
толтыру үшін</w:t>
            </w:r>
            <w:r>
              <w:br/>
            </w:r>
            <w:r>
              <w:rPr>
                <w:rFonts w:ascii="Times New Roman"/>
                <w:b w:val="false"/>
                <w:i w:val="false"/>
                <w:color w:val="000000"/>
                <w:sz w:val="20"/>
              </w:rPr>
              <w:t>
үйлерді аралап</w:t>
            </w:r>
            <w:r>
              <w:br/>
            </w:r>
            <w:r>
              <w:rPr>
                <w:rFonts w:ascii="Times New Roman"/>
                <w:b w:val="false"/>
                <w:i w:val="false"/>
                <w:color w:val="000000"/>
                <w:sz w:val="20"/>
              </w:rPr>
              <w:t>
мәлімет жинау.</w:t>
            </w:r>
            <w:r>
              <w:br/>
            </w:r>
            <w:r>
              <w:rPr>
                <w:rFonts w:ascii="Times New Roman"/>
                <w:b w:val="false"/>
                <w:i w:val="false"/>
                <w:color w:val="000000"/>
                <w:sz w:val="20"/>
              </w:rPr>
              <w:t>
5. Даңқ алып</w:t>
            </w:r>
            <w:r>
              <w:br/>
            </w:r>
            <w:r>
              <w:rPr>
                <w:rFonts w:ascii="Times New Roman"/>
                <w:b w:val="false"/>
                <w:i w:val="false"/>
                <w:color w:val="000000"/>
                <w:sz w:val="20"/>
              </w:rPr>
              <w:t>
ескерткіштерді</w:t>
            </w:r>
            <w:r>
              <w:br/>
            </w:r>
            <w:r>
              <w:rPr>
                <w:rFonts w:ascii="Times New Roman"/>
                <w:b w:val="false"/>
                <w:i w:val="false"/>
                <w:color w:val="000000"/>
                <w:sz w:val="20"/>
              </w:rPr>
              <w:t>
қарау және</w:t>
            </w:r>
            <w:r>
              <w:br/>
            </w:r>
            <w:r>
              <w:rPr>
                <w:rFonts w:ascii="Times New Roman"/>
                <w:b w:val="false"/>
                <w:i w:val="false"/>
                <w:color w:val="000000"/>
                <w:sz w:val="20"/>
              </w:rPr>
              <w:t>
қалпына келтіру,</w:t>
            </w:r>
            <w:r>
              <w:br/>
            </w:r>
            <w:r>
              <w:rPr>
                <w:rFonts w:ascii="Times New Roman"/>
                <w:b w:val="false"/>
                <w:i w:val="false"/>
                <w:color w:val="000000"/>
                <w:sz w:val="20"/>
              </w:rPr>
              <w:t>
соғысқа</w:t>
            </w:r>
            <w:r>
              <w:br/>
            </w:r>
            <w:r>
              <w:rPr>
                <w:rFonts w:ascii="Times New Roman"/>
                <w:b w:val="false"/>
                <w:i w:val="false"/>
                <w:color w:val="000000"/>
                <w:sz w:val="20"/>
              </w:rPr>
              <w:t>
қатысқандарға</w:t>
            </w:r>
            <w:r>
              <w:br/>
            </w:r>
            <w:r>
              <w:rPr>
                <w:rFonts w:ascii="Times New Roman"/>
                <w:b w:val="false"/>
                <w:i w:val="false"/>
                <w:color w:val="000000"/>
                <w:sz w:val="20"/>
              </w:rPr>
              <w:t>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орнының</w:t>
            </w:r>
            <w:r>
              <w:br/>
            </w:r>
            <w:r>
              <w:rPr>
                <w:rFonts w:ascii="Times New Roman"/>
                <w:b w:val="false"/>
                <w:i w:val="false"/>
                <w:color w:val="000000"/>
                <w:sz w:val="20"/>
              </w:rPr>
              <w:t>
жұмыс</w:t>
            </w:r>
            <w:r>
              <w:br/>
            </w:r>
            <w:r>
              <w:rPr>
                <w:rFonts w:ascii="Times New Roman"/>
                <w:b w:val="false"/>
                <w:i w:val="false"/>
                <w:color w:val="000000"/>
                <w:sz w:val="20"/>
              </w:rPr>
              <w:t>
жасауға</w:t>
            </w:r>
            <w:r>
              <w:br/>
            </w:r>
            <w:r>
              <w:rPr>
                <w:rFonts w:ascii="Times New Roman"/>
                <w:b w:val="false"/>
                <w:i w:val="false"/>
                <w:color w:val="000000"/>
                <w:sz w:val="20"/>
              </w:rPr>
              <w:t>
ыңғайлы</w:t>
            </w:r>
            <w:r>
              <w:br/>
            </w:r>
            <w:r>
              <w:rPr>
                <w:rFonts w:ascii="Times New Roman"/>
                <w:b w:val="false"/>
                <w:i w:val="false"/>
                <w:color w:val="000000"/>
                <w:sz w:val="20"/>
              </w:rPr>
              <w:t>
болуы;</w:t>
            </w:r>
            <w:r>
              <w:br/>
            </w:r>
            <w:r>
              <w:rPr>
                <w:rFonts w:ascii="Times New Roman"/>
                <w:b w:val="false"/>
                <w:i w:val="false"/>
                <w:color w:val="000000"/>
                <w:sz w:val="20"/>
              </w:rPr>
              <w:t>
еңбек</w:t>
            </w:r>
            <w:r>
              <w:br/>
            </w:r>
            <w:r>
              <w:rPr>
                <w:rFonts w:ascii="Times New Roman"/>
                <w:b w:val="false"/>
                <w:i w:val="false"/>
                <w:color w:val="000000"/>
                <w:sz w:val="20"/>
              </w:rPr>
              <w:t>
қауіпсіздігінің</w:t>
            </w:r>
            <w:r>
              <w:br/>
            </w:r>
            <w:r>
              <w:rPr>
                <w:rFonts w:ascii="Times New Roman"/>
                <w:b w:val="false"/>
                <w:i w:val="false"/>
                <w:color w:val="000000"/>
                <w:sz w:val="20"/>
              </w:rPr>
              <w:t>
сақталуы;</w:t>
            </w:r>
            <w:r>
              <w:br/>
            </w:r>
            <w:r>
              <w:rPr>
                <w:rFonts w:ascii="Times New Roman"/>
                <w:b w:val="false"/>
                <w:i w:val="false"/>
                <w:color w:val="000000"/>
                <w:sz w:val="20"/>
              </w:rPr>
              <w:t>
еңбекақының</w:t>
            </w:r>
            <w:r>
              <w:br/>
            </w:r>
            <w:r>
              <w:rPr>
                <w:rFonts w:ascii="Times New Roman"/>
                <w:b w:val="false"/>
                <w:i w:val="false"/>
                <w:color w:val="000000"/>
                <w:sz w:val="20"/>
              </w:rPr>
              <w:t>
уақтылы</w:t>
            </w:r>
            <w:r>
              <w:br/>
            </w:r>
            <w:r>
              <w:rPr>
                <w:rFonts w:ascii="Times New Roman"/>
                <w:b w:val="false"/>
                <w:i w:val="false"/>
                <w:color w:val="000000"/>
                <w:sz w:val="20"/>
              </w:rPr>
              <w:t>
төленуі;</w:t>
            </w:r>
            <w:r>
              <w:br/>
            </w:r>
            <w:r>
              <w:rPr>
                <w:rFonts w:ascii="Times New Roman"/>
                <w:b w:val="false"/>
                <w:i w:val="false"/>
                <w:color w:val="000000"/>
                <w:sz w:val="20"/>
              </w:rPr>
              <w:t>
5 күндік жұмыс аптасы;</w:t>
            </w:r>
            <w:r>
              <w:br/>
            </w:r>
            <w:r>
              <w:rPr>
                <w:rFonts w:ascii="Times New Roman"/>
                <w:b w:val="false"/>
                <w:i w:val="false"/>
                <w:color w:val="000000"/>
                <w:sz w:val="20"/>
              </w:rPr>
              <w:t>
2 күн</w:t>
            </w:r>
            <w:r>
              <w:br/>
            </w:r>
            <w:r>
              <w:rPr>
                <w:rFonts w:ascii="Times New Roman"/>
                <w:b w:val="false"/>
                <w:i w:val="false"/>
                <w:color w:val="000000"/>
                <w:sz w:val="20"/>
              </w:rPr>
              <w:t>
демалыс</w:t>
            </w:r>
            <w:r>
              <w:br/>
            </w:r>
            <w:r>
              <w:rPr>
                <w:rFonts w:ascii="Times New Roman"/>
                <w:b w:val="false"/>
                <w:i w:val="false"/>
                <w:color w:val="000000"/>
                <w:sz w:val="20"/>
              </w:rPr>
              <w:t>
белгіленуі.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w:t>
            </w:r>
            <w:r>
              <w:br/>
            </w:r>
            <w:r>
              <w:rPr>
                <w:rFonts w:ascii="Times New Roman"/>
                <w:b w:val="false"/>
                <w:i w:val="false"/>
                <w:color w:val="000000"/>
                <w:sz w:val="20"/>
              </w:rPr>
              <w:t>
айлық</w:t>
            </w:r>
            <w:r>
              <w:br/>
            </w:r>
            <w:r>
              <w:rPr>
                <w:rFonts w:ascii="Times New Roman"/>
                <w:b w:val="false"/>
                <w:i w:val="false"/>
                <w:color w:val="000000"/>
                <w:sz w:val="20"/>
              </w:rPr>
              <w:t>
жалақы</w:t>
            </w:r>
          </w:p>
        </w:tc>
      </w:tr>
      <w:tr>
        <w:trPr>
          <w:trHeight w:val="17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Ойтоған</w:t>
            </w:r>
            <w:r>
              <w:br/>
            </w:r>
            <w:r>
              <w:rPr>
                <w:rFonts w:ascii="Times New Roman"/>
                <w:b w:val="false"/>
                <w:i w:val="false"/>
                <w:color w:val="000000"/>
                <w:sz w:val="20"/>
              </w:rPr>
              <w:t>
ауылдық</w:t>
            </w:r>
            <w:r>
              <w:br/>
            </w:r>
            <w:r>
              <w:rPr>
                <w:rFonts w:ascii="Times New Roman"/>
                <w:b w:val="false"/>
                <w:i w:val="false"/>
                <w:color w:val="000000"/>
                <w:sz w:val="20"/>
              </w:rPr>
              <w:t>
округі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1.Ауыл аймағын</w:t>
            </w:r>
            <w:r>
              <w:br/>
            </w:r>
            <w:r>
              <w:rPr>
                <w:rFonts w:ascii="Times New Roman"/>
                <w:b w:val="false"/>
                <w:i w:val="false"/>
                <w:color w:val="000000"/>
                <w:sz w:val="20"/>
              </w:rPr>
              <w:t>
көгалдандыру,</w:t>
            </w:r>
            <w:r>
              <w:br/>
            </w:r>
            <w:r>
              <w:rPr>
                <w:rFonts w:ascii="Times New Roman"/>
                <w:b w:val="false"/>
                <w:i w:val="false"/>
                <w:color w:val="000000"/>
                <w:sz w:val="20"/>
              </w:rPr>
              <w:t>
аббаттандыру:</w:t>
            </w:r>
            <w:r>
              <w:br/>
            </w:r>
            <w:r>
              <w:rPr>
                <w:rFonts w:ascii="Times New Roman"/>
                <w:b w:val="false"/>
                <w:i w:val="false"/>
                <w:color w:val="000000"/>
                <w:sz w:val="20"/>
              </w:rPr>
              <w:t>
1) жол бойларына</w:t>
            </w:r>
            <w:r>
              <w:br/>
            </w:r>
            <w:r>
              <w:rPr>
                <w:rFonts w:ascii="Times New Roman"/>
                <w:b w:val="false"/>
                <w:i w:val="false"/>
                <w:color w:val="000000"/>
                <w:sz w:val="20"/>
              </w:rPr>
              <w:t>
құм төгу,</w:t>
            </w:r>
            <w:r>
              <w:br/>
            </w:r>
            <w:r>
              <w:rPr>
                <w:rFonts w:ascii="Times New Roman"/>
                <w:b w:val="false"/>
                <w:i w:val="false"/>
                <w:color w:val="000000"/>
                <w:sz w:val="20"/>
              </w:rPr>
              <w:t>
қурайларды шабу;</w:t>
            </w:r>
            <w:r>
              <w:br/>
            </w:r>
            <w:r>
              <w:rPr>
                <w:rFonts w:ascii="Times New Roman"/>
                <w:b w:val="false"/>
                <w:i w:val="false"/>
                <w:color w:val="000000"/>
                <w:sz w:val="20"/>
              </w:rPr>
              <w:t>
2) су жүретін</w:t>
            </w:r>
            <w:r>
              <w:br/>
            </w:r>
            <w:r>
              <w:rPr>
                <w:rFonts w:ascii="Times New Roman"/>
                <w:b w:val="false"/>
                <w:i w:val="false"/>
                <w:color w:val="000000"/>
                <w:sz w:val="20"/>
              </w:rPr>
              <w:t>
арықтарды</w:t>
            </w:r>
            <w:r>
              <w:br/>
            </w:r>
            <w:r>
              <w:rPr>
                <w:rFonts w:ascii="Times New Roman"/>
                <w:b w:val="false"/>
                <w:i w:val="false"/>
                <w:color w:val="000000"/>
                <w:sz w:val="20"/>
              </w:rPr>
              <w:t>
тазалап, қазу;</w:t>
            </w:r>
            <w:r>
              <w:br/>
            </w:r>
            <w:r>
              <w:rPr>
                <w:rFonts w:ascii="Times New Roman"/>
                <w:b w:val="false"/>
                <w:i w:val="false"/>
                <w:color w:val="000000"/>
                <w:sz w:val="20"/>
              </w:rPr>
              <w:t>
3) елді</w:t>
            </w:r>
            <w:r>
              <w:br/>
            </w:r>
            <w:r>
              <w:rPr>
                <w:rFonts w:ascii="Times New Roman"/>
                <w:b w:val="false"/>
                <w:i w:val="false"/>
                <w:color w:val="000000"/>
                <w:sz w:val="20"/>
              </w:rPr>
              <w:t>
мекендерде,</w:t>
            </w:r>
            <w:r>
              <w:br/>
            </w:r>
            <w:r>
              <w:rPr>
                <w:rFonts w:ascii="Times New Roman"/>
                <w:b w:val="false"/>
                <w:i w:val="false"/>
                <w:color w:val="000000"/>
                <w:sz w:val="20"/>
              </w:rPr>
              <w:t>
қоғамдық</w:t>
            </w:r>
            <w:r>
              <w:br/>
            </w:r>
            <w:r>
              <w:rPr>
                <w:rFonts w:ascii="Times New Roman"/>
                <w:b w:val="false"/>
                <w:i w:val="false"/>
                <w:color w:val="000000"/>
                <w:sz w:val="20"/>
              </w:rPr>
              <w:t>
орындарда</w:t>
            </w:r>
            <w:r>
              <w:br/>
            </w:r>
            <w:r>
              <w:rPr>
                <w:rFonts w:ascii="Times New Roman"/>
                <w:b w:val="false"/>
                <w:i w:val="false"/>
                <w:color w:val="000000"/>
                <w:sz w:val="20"/>
              </w:rPr>
              <w:t>
қураған</w:t>
            </w:r>
            <w:r>
              <w:br/>
            </w:r>
            <w:r>
              <w:rPr>
                <w:rFonts w:ascii="Times New Roman"/>
                <w:b w:val="false"/>
                <w:i w:val="false"/>
                <w:color w:val="000000"/>
                <w:sz w:val="20"/>
              </w:rPr>
              <w:t>
ағаштарды кесу,</w:t>
            </w:r>
            <w:r>
              <w:br/>
            </w:r>
            <w:r>
              <w:rPr>
                <w:rFonts w:ascii="Times New Roman"/>
                <w:b w:val="false"/>
                <w:i w:val="false"/>
                <w:color w:val="000000"/>
                <w:sz w:val="20"/>
              </w:rPr>
              <w:t>
өсіп тұрған</w:t>
            </w:r>
            <w:r>
              <w:br/>
            </w:r>
            <w:r>
              <w:rPr>
                <w:rFonts w:ascii="Times New Roman"/>
                <w:b w:val="false"/>
                <w:i w:val="false"/>
                <w:color w:val="000000"/>
                <w:sz w:val="20"/>
              </w:rPr>
              <w:t>
ағаштарды бұтап</w:t>
            </w:r>
            <w:r>
              <w:br/>
            </w:r>
            <w:r>
              <w:rPr>
                <w:rFonts w:ascii="Times New Roman"/>
                <w:b w:val="false"/>
                <w:i w:val="false"/>
                <w:color w:val="000000"/>
                <w:sz w:val="20"/>
              </w:rPr>
              <w:t>
ретке келтіру;</w:t>
            </w:r>
            <w:r>
              <w:br/>
            </w:r>
            <w:r>
              <w:rPr>
                <w:rFonts w:ascii="Times New Roman"/>
                <w:b w:val="false"/>
                <w:i w:val="false"/>
                <w:color w:val="000000"/>
                <w:sz w:val="20"/>
              </w:rPr>
              <w:t>
4) жас ағаштарды</w:t>
            </w:r>
            <w:r>
              <w:br/>
            </w:r>
            <w:r>
              <w:rPr>
                <w:rFonts w:ascii="Times New Roman"/>
                <w:b w:val="false"/>
                <w:i w:val="false"/>
                <w:color w:val="000000"/>
                <w:sz w:val="20"/>
              </w:rPr>
              <w:t>
отырғызу, суғару, күту;</w:t>
            </w:r>
            <w:r>
              <w:br/>
            </w:r>
            <w:r>
              <w:rPr>
                <w:rFonts w:ascii="Times New Roman"/>
                <w:b w:val="false"/>
                <w:i w:val="false"/>
                <w:color w:val="000000"/>
                <w:sz w:val="20"/>
              </w:rPr>
              <w:t>
5) газондарды</w:t>
            </w:r>
            <w:r>
              <w:br/>
            </w:r>
            <w:r>
              <w:rPr>
                <w:rFonts w:ascii="Times New Roman"/>
                <w:b w:val="false"/>
                <w:i w:val="false"/>
                <w:color w:val="000000"/>
                <w:sz w:val="20"/>
              </w:rPr>
              <w:t>
және гүлзарларды</w:t>
            </w:r>
            <w:r>
              <w:br/>
            </w:r>
            <w:r>
              <w:rPr>
                <w:rFonts w:ascii="Times New Roman"/>
                <w:b w:val="false"/>
                <w:i w:val="false"/>
                <w:color w:val="000000"/>
                <w:sz w:val="20"/>
              </w:rPr>
              <w:t>
бағып, күту;</w:t>
            </w:r>
            <w:r>
              <w:br/>
            </w:r>
            <w:r>
              <w:rPr>
                <w:rFonts w:ascii="Times New Roman"/>
                <w:b w:val="false"/>
                <w:i w:val="false"/>
                <w:color w:val="000000"/>
                <w:sz w:val="20"/>
              </w:rPr>
              <w:t>
6) қоғамдық</w:t>
            </w:r>
            <w:r>
              <w:br/>
            </w:r>
            <w:r>
              <w:rPr>
                <w:rFonts w:ascii="Times New Roman"/>
                <w:b w:val="false"/>
                <w:i w:val="false"/>
                <w:color w:val="000000"/>
                <w:sz w:val="20"/>
              </w:rPr>
              <w:t>
орындардағы</w:t>
            </w:r>
            <w:r>
              <w:br/>
            </w:r>
            <w:r>
              <w:rPr>
                <w:rFonts w:ascii="Times New Roman"/>
                <w:b w:val="false"/>
                <w:i w:val="false"/>
                <w:color w:val="000000"/>
                <w:sz w:val="20"/>
              </w:rPr>
              <w:t>
күл-қоқыстарды</w:t>
            </w:r>
            <w:r>
              <w:br/>
            </w:r>
            <w:r>
              <w:rPr>
                <w:rFonts w:ascii="Times New Roman"/>
                <w:b w:val="false"/>
                <w:i w:val="false"/>
                <w:color w:val="000000"/>
                <w:sz w:val="20"/>
              </w:rPr>
              <w:t>
тазалап, оны</w:t>
            </w:r>
            <w:r>
              <w:br/>
            </w:r>
            <w:r>
              <w:rPr>
                <w:rFonts w:ascii="Times New Roman"/>
                <w:b w:val="false"/>
                <w:i w:val="false"/>
                <w:color w:val="000000"/>
                <w:sz w:val="20"/>
              </w:rPr>
              <w:t>
арнайы</w:t>
            </w:r>
            <w:r>
              <w:br/>
            </w:r>
            <w:r>
              <w:rPr>
                <w:rFonts w:ascii="Times New Roman"/>
                <w:b w:val="false"/>
                <w:i w:val="false"/>
                <w:color w:val="000000"/>
                <w:sz w:val="20"/>
              </w:rPr>
              <w:t>
белгіленген</w:t>
            </w:r>
            <w:r>
              <w:br/>
            </w:r>
            <w:r>
              <w:rPr>
                <w:rFonts w:ascii="Times New Roman"/>
                <w:b w:val="false"/>
                <w:i w:val="false"/>
                <w:color w:val="000000"/>
                <w:sz w:val="20"/>
              </w:rPr>
              <w:t>
жерлерге шығару;</w:t>
            </w:r>
            <w:r>
              <w:br/>
            </w:r>
            <w:r>
              <w:rPr>
                <w:rFonts w:ascii="Times New Roman"/>
                <w:b w:val="false"/>
                <w:i w:val="false"/>
                <w:color w:val="000000"/>
                <w:sz w:val="20"/>
              </w:rPr>
              <w:t>
7) бағандардың,</w:t>
            </w:r>
            <w:r>
              <w:br/>
            </w:r>
            <w:r>
              <w:rPr>
                <w:rFonts w:ascii="Times New Roman"/>
                <w:b w:val="false"/>
                <w:i w:val="false"/>
                <w:color w:val="000000"/>
                <w:sz w:val="20"/>
              </w:rPr>
              <w:t>
ағаштардың</w:t>
            </w:r>
            <w:r>
              <w:br/>
            </w:r>
            <w:r>
              <w:rPr>
                <w:rFonts w:ascii="Times New Roman"/>
                <w:b w:val="false"/>
                <w:i w:val="false"/>
                <w:color w:val="000000"/>
                <w:sz w:val="20"/>
              </w:rPr>
              <w:t>
түптерін әктеу;</w:t>
            </w:r>
            <w:r>
              <w:br/>
            </w:r>
            <w:r>
              <w:rPr>
                <w:rFonts w:ascii="Times New Roman"/>
                <w:b w:val="false"/>
                <w:i w:val="false"/>
                <w:color w:val="000000"/>
                <w:sz w:val="20"/>
              </w:rPr>
              <w:t>
8) бұзылған,</w:t>
            </w:r>
            <w:r>
              <w:br/>
            </w:r>
            <w:r>
              <w:rPr>
                <w:rFonts w:ascii="Times New Roman"/>
                <w:b w:val="false"/>
                <w:i w:val="false"/>
                <w:color w:val="000000"/>
                <w:sz w:val="20"/>
              </w:rPr>
              <w:t>
ескі үйлердің</w:t>
            </w:r>
            <w:r>
              <w:br/>
            </w:r>
            <w:r>
              <w:rPr>
                <w:rFonts w:ascii="Times New Roman"/>
                <w:b w:val="false"/>
                <w:i w:val="false"/>
                <w:color w:val="000000"/>
                <w:sz w:val="20"/>
              </w:rPr>
              <w:t>
орнын тазалау,</w:t>
            </w:r>
            <w:r>
              <w:br/>
            </w:r>
            <w:r>
              <w:rPr>
                <w:rFonts w:ascii="Times New Roman"/>
                <w:b w:val="false"/>
                <w:i w:val="false"/>
                <w:color w:val="000000"/>
                <w:sz w:val="20"/>
              </w:rPr>
              <w:t>
қалдық</w:t>
            </w:r>
            <w:r>
              <w:br/>
            </w:r>
            <w:r>
              <w:rPr>
                <w:rFonts w:ascii="Times New Roman"/>
                <w:b w:val="false"/>
                <w:i w:val="false"/>
                <w:color w:val="000000"/>
                <w:sz w:val="20"/>
              </w:rPr>
              <w:t>
кірпіштерін</w:t>
            </w:r>
            <w:r>
              <w:br/>
            </w:r>
            <w:r>
              <w:rPr>
                <w:rFonts w:ascii="Times New Roman"/>
                <w:b w:val="false"/>
                <w:i w:val="false"/>
                <w:color w:val="000000"/>
                <w:sz w:val="20"/>
              </w:rPr>
              <w:t>
жайдақтап, жайып</w:t>
            </w:r>
            <w:r>
              <w:br/>
            </w:r>
            <w:r>
              <w:rPr>
                <w:rFonts w:ascii="Times New Roman"/>
                <w:b w:val="false"/>
                <w:i w:val="false"/>
                <w:color w:val="000000"/>
                <w:sz w:val="20"/>
              </w:rPr>
              <w:t>
тегістеу.</w:t>
            </w:r>
            <w:r>
              <w:br/>
            </w:r>
            <w:r>
              <w:rPr>
                <w:rFonts w:ascii="Times New Roman"/>
                <w:b w:val="false"/>
                <w:i w:val="false"/>
                <w:color w:val="000000"/>
                <w:sz w:val="20"/>
              </w:rPr>
              <w:t>
2. Республикалық</w:t>
            </w:r>
            <w:r>
              <w:br/>
            </w:r>
            <w:r>
              <w:rPr>
                <w:rFonts w:ascii="Times New Roman"/>
                <w:b w:val="false"/>
                <w:i w:val="false"/>
                <w:color w:val="000000"/>
                <w:sz w:val="20"/>
              </w:rPr>
              <w:t>
аймақтық</w:t>
            </w:r>
            <w:r>
              <w:br/>
            </w:r>
            <w:r>
              <w:rPr>
                <w:rFonts w:ascii="Times New Roman"/>
                <w:b w:val="false"/>
                <w:i w:val="false"/>
                <w:color w:val="000000"/>
                <w:sz w:val="20"/>
              </w:rPr>
              <w:t>
науқандық</w:t>
            </w:r>
            <w:r>
              <w:br/>
            </w:r>
            <w:r>
              <w:rPr>
                <w:rFonts w:ascii="Times New Roman"/>
                <w:b w:val="false"/>
                <w:i w:val="false"/>
                <w:color w:val="000000"/>
                <w:sz w:val="20"/>
              </w:rPr>
              <w:t>
шаралар өткізуді</w:t>
            </w:r>
            <w:r>
              <w:br/>
            </w:r>
            <w:r>
              <w:rPr>
                <w:rFonts w:ascii="Times New Roman"/>
                <w:b w:val="false"/>
                <w:i w:val="false"/>
                <w:color w:val="000000"/>
                <w:sz w:val="20"/>
              </w:rPr>
              <w:t>
ұйымдастыруға</w:t>
            </w:r>
            <w:r>
              <w:br/>
            </w:r>
            <w:r>
              <w:rPr>
                <w:rFonts w:ascii="Times New Roman"/>
                <w:b w:val="false"/>
                <w:i w:val="false"/>
                <w:color w:val="000000"/>
                <w:sz w:val="20"/>
              </w:rPr>
              <w:t>
көмектесу.</w:t>
            </w:r>
            <w:r>
              <w:br/>
            </w:r>
            <w:r>
              <w:rPr>
                <w:rFonts w:ascii="Times New Roman"/>
                <w:b w:val="false"/>
                <w:i w:val="false"/>
                <w:color w:val="000000"/>
                <w:sz w:val="20"/>
              </w:rPr>
              <w:t>
3. Кең көлемді</w:t>
            </w:r>
            <w:r>
              <w:br/>
            </w:r>
            <w:r>
              <w:rPr>
                <w:rFonts w:ascii="Times New Roman"/>
                <w:b w:val="false"/>
                <w:i w:val="false"/>
                <w:color w:val="000000"/>
                <w:sz w:val="20"/>
              </w:rPr>
              <w:t>
мәдени шаралар</w:t>
            </w:r>
            <w:r>
              <w:br/>
            </w:r>
            <w:r>
              <w:rPr>
                <w:rFonts w:ascii="Times New Roman"/>
                <w:b w:val="false"/>
                <w:i w:val="false"/>
                <w:color w:val="000000"/>
                <w:sz w:val="20"/>
              </w:rPr>
              <w:t>
өткізуді</w:t>
            </w:r>
            <w:r>
              <w:br/>
            </w:r>
            <w:r>
              <w:rPr>
                <w:rFonts w:ascii="Times New Roman"/>
                <w:b w:val="false"/>
                <w:i w:val="false"/>
                <w:color w:val="000000"/>
                <w:sz w:val="20"/>
              </w:rPr>
              <w:t>
ұйымдастыруға</w:t>
            </w:r>
            <w:r>
              <w:br/>
            </w:r>
            <w:r>
              <w:rPr>
                <w:rFonts w:ascii="Times New Roman"/>
                <w:b w:val="false"/>
                <w:i w:val="false"/>
                <w:color w:val="000000"/>
                <w:sz w:val="20"/>
              </w:rPr>
              <w:t>
көмектесу.</w:t>
            </w:r>
            <w:r>
              <w:br/>
            </w:r>
            <w:r>
              <w:rPr>
                <w:rFonts w:ascii="Times New Roman"/>
                <w:b w:val="false"/>
                <w:i w:val="false"/>
                <w:color w:val="000000"/>
                <w:sz w:val="20"/>
              </w:rPr>
              <w:t>
4. Шаруашылық</w:t>
            </w:r>
            <w:r>
              <w:br/>
            </w:r>
            <w:r>
              <w:rPr>
                <w:rFonts w:ascii="Times New Roman"/>
                <w:b w:val="false"/>
                <w:i w:val="false"/>
                <w:color w:val="000000"/>
                <w:sz w:val="20"/>
              </w:rPr>
              <w:t>
кітаптарды</w:t>
            </w:r>
            <w:r>
              <w:br/>
            </w:r>
            <w:r>
              <w:rPr>
                <w:rFonts w:ascii="Times New Roman"/>
                <w:b w:val="false"/>
                <w:i w:val="false"/>
                <w:color w:val="000000"/>
                <w:sz w:val="20"/>
              </w:rPr>
              <w:t>
толтыру үшін</w:t>
            </w:r>
            <w:r>
              <w:br/>
            </w:r>
            <w:r>
              <w:rPr>
                <w:rFonts w:ascii="Times New Roman"/>
                <w:b w:val="false"/>
                <w:i w:val="false"/>
                <w:color w:val="000000"/>
                <w:sz w:val="20"/>
              </w:rPr>
              <w:t>
үйлерді аралап</w:t>
            </w:r>
            <w:r>
              <w:br/>
            </w:r>
            <w:r>
              <w:rPr>
                <w:rFonts w:ascii="Times New Roman"/>
                <w:b w:val="false"/>
                <w:i w:val="false"/>
                <w:color w:val="000000"/>
                <w:sz w:val="20"/>
              </w:rPr>
              <w:t>
мәлімет жинау</w:t>
            </w:r>
            <w:r>
              <w:br/>
            </w:r>
            <w:r>
              <w:rPr>
                <w:rFonts w:ascii="Times New Roman"/>
                <w:b w:val="false"/>
                <w:i w:val="false"/>
                <w:color w:val="000000"/>
                <w:sz w:val="20"/>
              </w:rPr>
              <w:t>
5. Даңқ алып</w:t>
            </w:r>
            <w:r>
              <w:br/>
            </w:r>
            <w:r>
              <w:rPr>
                <w:rFonts w:ascii="Times New Roman"/>
                <w:b w:val="false"/>
                <w:i w:val="false"/>
                <w:color w:val="000000"/>
                <w:sz w:val="20"/>
              </w:rPr>
              <w:t>
ескерткіштерді</w:t>
            </w:r>
            <w:r>
              <w:br/>
            </w:r>
            <w:r>
              <w:rPr>
                <w:rFonts w:ascii="Times New Roman"/>
                <w:b w:val="false"/>
                <w:i w:val="false"/>
                <w:color w:val="000000"/>
                <w:sz w:val="20"/>
              </w:rPr>
              <w:t>
қарау және</w:t>
            </w:r>
            <w:r>
              <w:br/>
            </w:r>
            <w:r>
              <w:rPr>
                <w:rFonts w:ascii="Times New Roman"/>
                <w:b w:val="false"/>
                <w:i w:val="false"/>
                <w:color w:val="000000"/>
                <w:sz w:val="20"/>
              </w:rPr>
              <w:t>
қалпына келтіру,</w:t>
            </w:r>
            <w:r>
              <w:br/>
            </w:r>
            <w:r>
              <w:rPr>
                <w:rFonts w:ascii="Times New Roman"/>
                <w:b w:val="false"/>
                <w:i w:val="false"/>
                <w:color w:val="000000"/>
                <w:sz w:val="20"/>
              </w:rPr>
              <w:t>
соғысқа</w:t>
            </w:r>
            <w:r>
              <w:br/>
            </w:r>
            <w:r>
              <w:rPr>
                <w:rFonts w:ascii="Times New Roman"/>
                <w:b w:val="false"/>
                <w:i w:val="false"/>
                <w:color w:val="000000"/>
                <w:sz w:val="20"/>
              </w:rPr>
              <w:t>
қатысқандарға</w:t>
            </w:r>
            <w:r>
              <w:br/>
            </w:r>
            <w:r>
              <w:rPr>
                <w:rFonts w:ascii="Times New Roman"/>
                <w:b w:val="false"/>
                <w:i w:val="false"/>
                <w:color w:val="000000"/>
                <w:sz w:val="20"/>
              </w:rPr>
              <w:t>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орнының</w:t>
            </w:r>
            <w:r>
              <w:br/>
            </w:r>
            <w:r>
              <w:rPr>
                <w:rFonts w:ascii="Times New Roman"/>
                <w:b w:val="false"/>
                <w:i w:val="false"/>
                <w:color w:val="000000"/>
                <w:sz w:val="20"/>
              </w:rPr>
              <w:t>
жұмыс</w:t>
            </w:r>
            <w:r>
              <w:br/>
            </w:r>
            <w:r>
              <w:rPr>
                <w:rFonts w:ascii="Times New Roman"/>
                <w:b w:val="false"/>
                <w:i w:val="false"/>
                <w:color w:val="000000"/>
                <w:sz w:val="20"/>
              </w:rPr>
              <w:t>
жасауға</w:t>
            </w:r>
            <w:r>
              <w:br/>
            </w:r>
            <w:r>
              <w:rPr>
                <w:rFonts w:ascii="Times New Roman"/>
                <w:b w:val="false"/>
                <w:i w:val="false"/>
                <w:color w:val="000000"/>
                <w:sz w:val="20"/>
              </w:rPr>
              <w:t>
ыңғайлы</w:t>
            </w:r>
            <w:r>
              <w:br/>
            </w:r>
            <w:r>
              <w:rPr>
                <w:rFonts w:ascii="Times New Roman"/>
                <w:b w:val="false"/>
                <w:i w:val="false"/>
                <w:color w:val="000000"/>
                <w:sz w:val="20"/>
              </w:rPr>
              <w:t>
болуы;</w:t>
            </w:r>
            <w:r>
              <w:br/>
            </w:r>
            <w:r>
              <w:rPr>
                <w:rFonts w:ascii="Times New Roman"/>
                <w:b w:val="false"/>
                <w:i w:val="false"/>
                <w:color w:val="000000"/>
                <w:sz w:val="20"/>
              </w:rPr>
              <w:t>
еңбек</w:t>
            </w:r>
            <w:r>
              <w:br/>
            </w:r>
            <w:r>
              <w:rPr>
                <w:rFonts w:ascii="Times New Roman"/>
                <w:b w:val="false"/>
                <w:i w:val="false"/>
                <w:color w:val="000000"/>
                <w:sz w:val="20"/>
              </w:rPr>
              <w:t>
қауіпсіздігінің</w:t>
            </w:r>
            <w:r>
              <w:br/>
            </w:r>
            <w:r>
              <w:rPr>
                <w:rFonts w:ascii="Times New Roman"/>
                <w:b w:val="false"/>
                <w:i w:val="false"/>
                <w:color w:val="000000"/>
                <w:sz w:val="20"/>
              </w:rPr>
              <w:t>
сақталуы;</w:t>
            </w:r>
            <w:r>
              <w:br/>
            </w:r>
            <w:r>
              <w:rPr>
                <w:rFonts w:ascii="Times New Roman"/>
                <w:b w:val="false"/>
                <w:i w:val="false"/>
                <w:color w:val="000000"/>
                <w:sz w:val="20"/>
              </w:rPr>
              <w:t>
еңбекақының</w:t>
            </w:r>
            <w:r>
              <w:br/>
            </w:r>
            <w:r>
              <w:rPr>
                <w:rFonts w:ascii="Times New Roman"/>
                <w:b w:val="false"/>
                <w:i w:val="false"/>
                <w:color w:val="000000"/>
                <w:sz w:val="20"/>
              </w:rPr>
              <w:t>
уақтылы</w:t>
            </w:r>
            <w:r>
              <w:br/>
            </w:r>
            <w:r>
              <w:rPr>
                <w:rFonts w:ascii="Times New Roman"/>
                <w:b w:val="false"/>
                <w:i w:val="false"/>
                <w:color w:val="000000"/>
                <w:sz w:val="20"/>
              </w:rPr>
              <w:t>
төленуі;</w:t>
            </w:r>
            <w:r>
              <w:br/>
            </w:r>
            <w:r>
              <w:rPr>
                <w:rFonts w:ascii="Times New Roman"/>
                <w:b w:val="false"/>
                <w:i w:val="false"/>
                <w:color w:val="000000"/>
                <w:sz w:val="20"/>
              </w:rPr>
              <w:t>
5 күндік</w:t>
            </w:r>
            <w:r>
              <w:br/>
            </w:r>
            <w:r>
              <w:rPr>
                <w:rFonts w:ascii="Times New Roman"/>
                <w:b w:val="false"/>
                <w:i w:val="false"/>
                <w:color w:val="000000"/>
                <w:sz w:val="20"/>
              </w:rPr>
              <w:t>
жұмыс аптасы;</w:t>
            </w:r>
            <w:r>
              <w:br/>
            </w:r>
            <w:r>
              <w:rPr>
                <w:rFonts w:ascii="Times New Roman"/>
                <w:b w:val="false"/>
                <w:i w:val="false"/>
                <w:color w:val="000000"/>
                <w:sz w:val="20"/>
              </w:rPr>
              <w:t>
2 күн</w:t>
            </w:r>
            <w:r>
              <w:br/>
            </w:r>
            <w:r>
              <w:rPr>
                <w:rFonts w:ascii="Times New Roman"/>
                <w:b w:val="false"/>
                <w:i w:val="false"/>
                <w:color w:val="000000"/>
                <w:sz w:val="20"/>
              </w:rPr>
              <w:t>
демалыс</w:t>
            </w:r>
            <w:r>
              <w:br/>
            </w:r>
            <w:r>
              <w:rPr>
                <w:rFonts w:ascii="Times New Roman"/>
                <w:b w:val="false"/>
                <w:i w:val="false"/>
                <w:color w:val="000000"/>
                <w:sz w:val="20"/>
              </w:rPr>
              <w:t>
белгіленуі.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w:t>
            </w:r>
            <w:r>
              <w:br/>
            </w:r>
            <w:r>
              <w:rPr>
                <w:rFonts w:ascii="Times New Roman"/>
                <w:b w:val="false"/>
                <w:i w:val="false"/>
                <w:color w:val="000000"/>
                <w:sz w:val="20"/>
              </w:rPr>
              <w:t>
айлық</w:t>
            </w:r>
            <w:r>
              <w:br/>
            </w:r>
            <w:r>
              <w:rPr>
                <w:rFonts w:ascii="Times New Roman"/>
                <w:b w:val="false"/>
                <w:i w:val="false"/>
                <w:color w:val="000000"/>
                <w:sz w:val="20"/>
              </w:rPr>
              <w:t>
жалақы</w:t>
            </w:r>
          </w:p>
        </w:tc>
      </w:tr>
      <w:tr>
        <w:trPr>
          <w:trHeight w:val="17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Көшкентал</w:t>
            </w:r>
            <w:r>
              <w:br/>
            </w:r>
            <w:r>
              <w:rPr>
                <w:rFonts w:ascii="Times New Roman"/>
                <w:b w:val="false"/>
                <w:i w:val="false"/>
                <w:color w:val="000000"/>
                <w:sz w:val="20"/>
              </w:rPr>
              <w:t>
ауылдық</w:t>
            </w:r>
            <w:r>
              <w:br/>
            </w:r>
            <w:r>
              <w:rPr>
                <w:rFonts w:ascii="Times New Roman"/>
                <w:b w:val="false"/>
                <w:i w:val="false"/>
                <w:color w:val="000000"/>
                <w:sz w:val="20"/>
              </w:rPr>
              <w:t>
округі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1.Ауыл аймағын</w:t>
            </w:r>
            <w:r>
              <w:br/>
            </w:r>
            <w:r>
              <w:rPr>
                <w:rFonts w:ascii="Times New Roman"/>
                <w:b w:val="false"/>
                <w:i w:val="false"/>
                <w:color w:val="000000"/>
                <w:sz w:val="20"/>
              </w:rPr>
              <w:t>
көгалдандыру,</w:t>
            </w:r>
            <w:r>
              <w:br/>
            </w:r>
            <w:r>
              <w:rPr>
                <w:rFonts w:ascii="Times New Roman"/>
                <w:b w:val="false"/>
                <w:i w:val="false"/>
                <w:color w:val="000000"/>
                <w:sz w:val="20"/>
              </w:rPr>
              <w:t>
аббаттандыру:</w:t>
            </w:r>
            <w:r>
              <w:br/>
            </w:r>
            <w:r>
              <w:rPr>
                <w:rFonts w:ascii="Times New Roman"/>
                <w:b w:val="false"/>
                <w:i w:val="false"/>
                <w:color w:val="000000"/>
                <w:sz w:val="20"/>
              </w:rPr>
              <w:t>
1) жол бойларына</w:t>
            </w:r>
            <w:r>
              <w:br/>
            </w:r>
            <w:r>
              <w:rPr>
                <w:rFonts w:ascii="Times New Roman"/>
                <w:b w:val="false"/>
                <w:i w:val="false"/>
                <w:color w:val="000000"/>
                <w:sz w:val="20"/>
              </w:rPr>
              <w:t>
құм төгу,</w:t>
            </w:r>
            <w:r>
              <w:br/>
            </w:r>
            <w:r>
              <w:rPr>
                <w:rFonts w:ascii="Times New Roman"/>
                <w:b w:val="false"/>
                <w:i w:val="false"/>
                <w:color w:val="000000"/>
                <w:sz w:val="20"/>
              </w:rPr>
              <w:t>
қурайларды шабу;</w:t>
            </w:r>
            <w:r>
              <w:br/>
            </w:r>
            <w:r>
              <w:rPr>
                <w:rFonts w:ascii="Times New Roman"/>
                <w:b w:val="false"/>
                <w:i w:val="false"/>
                <w:color w:val="000000"/>
                <w:sz w:val="20"/>
              </w:rPr>
              <w:t>
2) су жүретін</w:t>
            </w:r>
            <w:r>
              <w:br/>
            </w:r>
            <w:r>
              <w:rPr>
                <w:rFonts w:ascii="Times New Roman"/>
                <w:b w:val="false"/>
                <w:i w:val="false"/>
                <w:color w:val="000000"/>
                <w:sz w:val="20"/>
              </w:rPr>
              <w:t>
арықтарды</w:t>
            </w:r>
            <w:r>
              <w:br/>
            </w:r>
            <w:r>
              <w:rPr>
                <w:rFonts w:ascii="Times New Roman"/>
                <w:b w:val="false"/>
                <w:i w:val="false"/>
                <w:color w:val="000000"/>
                <w:sz w:val="20"/>
              </w:rPr>
              <w:t>
тазалап, қазу;</w:t>
            </w:r>
            <w:r>
              <w:br/>
            </w:r>
            <w:r>
              <w:rPr>
                <w:rFonts w:ascii="Times New Roman"/>
                <w:b w:val="false"/>
                <w:i w:val="false"/>
                <w:color w:val="000000"/>
                <w:sz w:val="20"/>
              </w:rPr>
              <w:t>
3) елді</w:t>
            </w:r>
            <w:r>
              <w:br/>
            </w:r>
            <w:r>
              <w:rPr>
                <w:rFonts w:ascii="Times New Roman"/>
                <w:b w:val="false"/>
                <w:i w:val="false"/>
                <w:color w:val="000000"/>
                <w:sz w:val="20"/>
              </w:rPr>
              <w:t>
мекендерде,</w:t>
            </w:r>
            <w:r>
              <w:br/>
            </w:r>
            <w:r>
              <w:rPr>
                <w:rFonts w:ascii="Times New Roman"/>
                <w:b w:val="false"/>
                <w:i w:val="false"/>
                <w:color w:val="000000"/>
                <w:sz w:val="20"/>
              </w:rPr>
              <w:t>
қоғамдық</w:t>
            </w:r>
            <w:r>
              <w:br/>
            </w:r>
            <w:r>
              <w:rPr>
                <w:rFonts w:ascii="Times New Roman"/>
                <w:b w:val="false"/>
                <w:i w:val="false"/>
                <w:color w:val="000000"/>
                <w:sz w:val="20"/>
              </w:rPr>
              <w:t>
орындарда</w:t>
            </w:r>
            <w:r>
              <w:br/>
            </w:r>
            <w:r>
              <w:rPr>
                <w:rFonts w:ascii="Times New Roman"/>
                <w:b w:val="false"/>
                <w:i w:val="false"/>
                <w:color w:val="000000"/>
                <w:sz w:val="20"/>
              </w:rPr>
              <w:t>
қураған</w:t>
            </w:r>
            <w:r>
              <w:br/>
            </w:r>
            <w:r>
              <w:rPr>
                <w:rFonts w:ascii="Times New Roman"/>
                <w:b w:val="false"/>
                <w:i w:val="false"/>
                <w:color w:val="000000"/>
                <w:sz w:val="20"/>
              </w:rPr>
              <w:t>
ағаштарды кесу,</w:t>
            </w:r>
            <w:r>
              <w:br/>
            </w:r>
            <w:r>
              <w:rPr>
                <w:rFonts w:ascii="Times New Roman"/>
                <w:b w:val="false"/>
                <w:i w:val="false"/>
                <w:color w:val="000000"/>
                <w:sz w:val="20"/>
              </w:rPr>
              <w:t>
өсіп тұрған</w:t>
            </w:r>
            <w:r>
              <w:br/>
            </w:r>
            <w:r>
              <w:rPr>
                <w:rFonts w:ascii="Times New Roman"/>
                <w:b w:val="false"/>
                <w:i w:val="false"/>
                <w:color w:val="000000"/>
                <w:sz w:val="20"/>
              </w:rPr>
              <w:t>
ағаштарды бұтап</w:t>
            </w:r>
            <w:r>
              <w:br/>
            </w:r>
            <w:r>
              <w:rPr>
                <w:rFonts w:ascii="Times New Roman"/>
                <w:b w:val="false"/>
                <w:i w:val="false"/>
                <w:color w:val="000000"/>
                <w:sz w:val="20"/>
              </w:rPr>
              <w:t>
ретке келтіру;</w:t>
            </w:r>
            <w:r>
              <w:br/>
            </w:r>
            <w:r>
              <w:rPr>
                <w:rFonts w:ascii="Times New Roman"/>
                <w:b w:val="false"/>
                <w:i w:val="false"/>
                <w:color w:val="000000"/>
                <w:sz w:val="20"/>
              </w:rPr>
              <w:t>
4) жас ағаштарды</w:t>
            </w:r>
            <w:r>
              <w:br/>
            </w:r>
            <w:r>
              <w:rPr>
                <w:rFonts w:ascii="Times New Roman"/>
                <w:b w:val="false"/>
                <w:i w:val="false"/>
                <w:color w:val="000000"/>
                <w:sz w:val="20"/>
              </w:rPr>
              <w:t>
отырғызу, суғару, күту;</w:t>
            </w:r>
            <w:r>
              <w:br/>
            </w:r>
            <w:r>
              <w:rPr>
                <w:rFonts w:ascii="Times New Roman"/>
                <w:b w:val="false"/>
                <w:i w:val="false"/>
                <w:color w:val="000000"/>
                <w:sz w:val="20"/>
              </w:rPr>
              <w:t>
5) газондарды</w:t>
            </w:r>
            <w:r>
              <w:br/>
            </w:r>
            <w:r>
              <w:rPr>
                <w:rFonts w:ascii="Times New Roman"/>
                <w:b w:val="false"/>
                <w:i w:val="false"/>
                <w:color w:val="000000"/>
                <w:sz w:val="20"/>
              </w:rPr>
              <w:t>
және гүлзарларды</w:t>
            </w:r>
            <w:r>
              <w:br/>
            </w:r>
            <w:r>
              <w:rPr>
                <w:rFonts w:ascii="Times New Roman"/>
                <w:b w:val="false"/>
                <w:i w:val="false"/>
                <w:color w:val="000000"/>
                <w:sz w:val="20"/>
              </w:rPr>
              <w:t>
бағып, күту;</w:t>
            </w:r>
            <w:r>
              <w:br/>
            </w:r>
            <w:r>
              <w:rPr>
                <w:rFonts w:ascii="Times New Roman"/>
                <w:b w:val="false"/>
                <w:i w:val="false"/>
                <w:color w:val="000000"/>
                <w:sz w:val="20"/>
              </w:rPr>
              <w:t>
6) қоғамдық</w:t>
            </w:r>
            <w:r>
              <w:br/>
            </w:r>
            <w:r>
              <w:rPr>
                <w:rFonts w:ascii="Times New Roman"/>
                <w:b w:val="false"/>
                <w:i w:val="false"/>
                <w:color w:val="000000"/>
                <w:sz w:val="20"/>
              </w:rPr>
              <w:t>
орындардағы</w:t>
            </w:r>
            <w:r>
              <w:br/>
            </w:r>
            <w:r>
              <w:rPr>
                <w:rFonts w:ascii="Times New Roman"/>
                <w:b w:val="false"/>
                <w:i w:val="false"/>
                <w:color w:val="000000"/>
                <w:sz w:val="20"/>
              </w:rPr>
              <w:t>
күл-қоқыстарды</w:t>
            </w:r>
            <w:r>
              <w:br/>
            </w:r>
            <w:r>
              <w:rPr>
                <w:rFonts w:ascii="Times New Roman"/>
                <w:b w:val="false"/>
                <w:i w:val="false"/>
                <w:color w:val="000000"/>
                <w:sz w:val="20"/>
              </w:rPr>
              <w:t>
тазалап, оны</w:t>
            </w:r>
            <w:r>
              <w:br/>
            </w:r>
            <w:r>
              <w:rPr>
                <w:rFonts w:ascii="Times New Roman"/>
                <w:b w:val="false"/>
                <w:i w:val="false"/>
                <w:color w:val="000000"/>
                <w:sz w:val="20"/>
              </w:rPr>
              <w:t>
арнайы</w:t>
            </w:r>
            <w:r>
              <w:br/>
            </w:r>
            <w:r>
              <w:rPr>
                <w:rFonts w:ascii="Times New Roman"/>
                <w:b w:val="false"/>
                <w:i w:val="false"/>
                <w:color w:val="000000"/>
                <w:sz w:val="20"/>
              </w:rPr>
              <w:t>
белгіленген</w:t>
            </w:r>
            <w:r>
              <w:br/>
            </w:r>
            <w:r>
              <w:rPr>
                <w:rFonts w:ascii="Times New Roman"/>
                <w:b w:val="false"/>
                <w:i w:val="false"/>
                <w:color w:val="000000"/>
                <w:sz w:val="20"/>
              </w:rPr>
              <w:t>
жерлерге шығару;</w:t>
            </w:r>
            <w:r>
              <w:br/>
            </w:r>
            <w:r>
              <w:rPr>
                <w:rFonts w:ascii="Times New Roman"/>
                <w:b w:val="false"/>
                <w:i w:val="false"/>
                <w:color w:val="000000"/>
                <w:sz w:val="20"/>
              </w:rPr>
              <w:t>
7) бағандардың,</w:t>
            </w:r>
            <w:r>
              <w:br/>
            </w:r>
            <w:r>
              <w:rPr>
                <w:rFonts w:ascii="Times New Roman"/>
                <w:b w:val="false"/>
                <w:i w:val="false"/>
                <w:color w:val="000000"/>
                <w:sz w:val="20"/>
              </w:rPr>
              <w:t>
ағаштардың</w:t>
            </w:r>
            <w:r>
              <w:br/>
            </w:r>
            <w:r>
              <w:rPr>
                <w:rFonts w:ascii="Times New Roman"/>
                <w:b w:val="false"/>
                <w:i w:val="false"/>
                <w:color w:val="000000"/>
                <w:sz w:val="20"/>
              </w:rPr>
              <w:t>
түптерін әктеу;</w:t>
            </w:r>
            <w:r>
              <w:br/>
            </w:r>
            <w:r>
              <w:rPr>
                <w:rFonts w:ascii="Times New Roman"/>
                <w:b w:val="false"/>
                <w:i w:val="false"/>
                <w:color w:val="000000"/>
                <w:sz w:val="20"/>
              </w:rPr>
              <w:t>
8) бұзылған,</w:t>
            </w:r>
            <w:r>
              <w:br/>
            </w:r>
            <w:r>
              <w:rPr>
                <w:rFonts w:ascii="Times New Roman"/>
                <w:b w:val="false"/>
                <w:i w:val="false"/>
                <w:color w:val="000000"/>
                <w:sz w:val="20"/>
              </w:rPr>
              <w:t>
ескі үйлердің</w:t>
            </w:r>
            <w:r>
              <w:br/>
            </w:r>
            <w:r>
              <w:rPr>
                <w:rFonts w:ascii="Times New Roman"/>
                <w:b w:val="false"/>
                <w:i w:val="false"/>
                <w:color w:val="000000"/>
                <w:sz w:val="20"/>
              </w:rPr>
              <w:t>
орнын тазалау,</w:t>
            </w:r>
            <w:r>
              <w:br/>
            </w:r>
            <w:r>
              <w:rPr>
                <w:rFonts w:ascii="Times New Roman"/>
                <w:b w:val="false"/>
                <w:i w:val="false"/>
                <w:color w:val="000000"/>
                <w:sz w:val="20"/>
              </w:rPr>
              <w:t>
қалдық</w:t>
            </w:r>
            <w:r>
              <w:br/>
            </w:r>
            <w:r>
              <w:rPr>
                <w:rFonts w:ascii="Times New Roman"/>
                <w:b w:val="false"/>
                <w:i w:val="false"/>
                <w:color w:val="000000"/>
                <w:sz w:val="20"/>
              </w:rPr>
              <w:t>
кірпіштерін</w:t>
            </w:r>
            <w:r>
              <w:br/>
            </w:r>
            <w:r>
              <w:rPr>
                <w:rFonts w:ascii="Times New Roman"/>
                <w:b w:val="false"/>
                <w:i w:val="false"/>
                <w:color w:val="000000"/>
                <w:sz w:val="20"/>
              </w:rPr>
              <w:t>
жайдақтап, жайып</w:t>
            </w:r>
            <w:r>
              <w:br/>
            </w:r>
            <w:r>
              <w:rPr>
                <w:rFonts w:ascii="Times New Roman"/>
                <w:b w:val="false"/>
                <w:i w:val="false"/>
                <w:color w:val="000000"/>
                <w:sz w:val="20"/>
              </w:rPr>
              <w:t>
тегістеу.</w:t>
            </w:r>
            <w:r>
              <w:br/>
            </w:r>
            <w:r>
              <w:rPr>
                <w:rFonts w:ascii="Times New Roman"/>
                <w:b w:val="false"/>
                <w:i w:val="false"/>
                <w:color w:val="000000"/>
                <w:sz w:val="20"/>
              </w:rPr>
              <w:t>
2. Республикалық</w:t>
            </w:r>
            <w:r>
              <w:br/>
            </w:r>
            <w:r>
              <w:rPr>
                <w:rFonts w:ascii="Times New Roman"/>
                <w:b w:val="false"/>
                <w:i w:val="false"/>
                <w:color w:val="000000"/>
                <w:sz w:val="20"/>
              </w:rPr>
              <w:t>
аймақтық</w:t>
            </w:r>
            <w:r>
              <w:br/>
            </w:r>
            <w:r>
              <w:rPr>
                <w:rFonts w:ascii="Times New Roman"/>
                <w:b w:val="false"/>
                <w:i w:val="false"/>
                <w:color w:val="000000"/>
                <w:sz w:val="20"/>
              </w:rPr>
              <w:t>
науқандық</w:t>
            </w:r>
            <w:r>
              <w:br/>
            </w:r>
            <w:r>
              <w:rPr>
                <w:rFonts w:ascii="Times New Roman"/>
                <w:b w:val="false"/>
                <w:i w:val="false"/>
                <w:color w:val="000000"/>
                <w:sz w:val="20"/>
              </w:rPr>
              <w:t>
шаралар өткізуді</w:t>
            </w:r>
            <w:r>
              <w:br/>
            </w:r>
            <w:r>
              <w:rPr>
                <w:rFonts w:ascii="Times New Roman"/>
                <w:b w:val="false"/>
                <w:i w:val="false"/>
                <w:color w:val="000000"/>
                <w:sz w:val="20"/>
              </w:rPr>
              <w:t>
ұйымдастыруға</w:t>
            </w:r>
            <w:r>
              <w:br/>
            </w:r>
            <w:r>
              <w:rPr>
                <w:rFonts w:ascii="Times New Roman"/>
                <w:b w:val="false"/>
                <w:i w:val="false"/>
                <w:color w:val="000000"/>
                <w:sz w:val="20"/>
              </w:rPr>
              <w:t>
көмектесу.</w:t>
            </w:r>
            <w:r>
              <w:br/>
            </w:r>
            <w:r>
              <w:rPr>
                <w:rFonts w:ascii="Times New Roman"/>
                <w:b w:val="false"/>
                <w:i w:val="false"/>
                <w:color w:val="000000"/>
                <w:sz w:val="20"/>
              </w:rPr>
              <w:t>
3. Кең көлемді</w:t>
            </w:r>
            <w:r>
              <w:br/>
            </w:r>
            <w:r>
              <w:rPr>
                <w:rFonts w:ascii="Times New Roman"/>
                <w:b w:val="false"/>
                <w:i w:val="false"/>
                <w:color w:val="000000"/>
                <w:sz w:val="20"/>
              </w:rPr>
              <w:t>
мәдени шаралар</w:t>
            </w:r>
            <w:r>
              <w:br/>
            </w:r>
            <w:r>
              <w:rPr>
                <w:rFonts w:ascii="Times New Roman"/>
                <w:b w:val="false"/>
                <w:i w:val="false"/>
                <w:color w:val="000000"/>
                <w:sz w:val="20"/>
              </w:rPr>
              <w:t>
өткізуді</w:t>
            </w:r>
            <w:r>
              <w:br/>
            </w:r>
            <w:r>
              <w:rPr>
                <w:rFonts w:ascii="Times New Roman"/>
                <w:b w:val="false"/>
                <w:i w:val="false"/>
                <w:color w:val="000000"/>
                <w:sz w:val="20"/>
              </w:rPr>
              <w:t>
ұйымдастыруға</w:t>
            </w:r>
            <w:r>
              <w:br/>
            </w:r>
            <w:r>
              <w:rPr>
                <w:rFonts w:ascii="Times New Roman"/>
                <w:b w:val="false"/>
                <w:i w:val="false"/>
                <w:color w:val="000000"/>
                <w:sz w:val="20"/>
              </w:rPr>
              <w:t>
көмектесу.</w:t>
            </w:r>
            <w:r>
              <w:br/>
            </w:r>
            <w:r>
              <w:rPr>
                <w:rFonts w:ascii="Times New Roman"/>
                <w:b w:val="false"/>
                <w:i w:val="false"/>
                <w:color w:val="000000"/>
                <w:sz w:val="20"/>
              </w:rPr>
              <w:t>
4. Шаруашылық</w:t>
            </w:r>
            <w:r>
              <w:br/>
            </w:r>
            <w:r>
              <w:rPr>
                <w:rFonts w:ascii="Times New Roman"/>
                <w:b w:val="false"/>
                <w:i w:val="false"/>
                <w:color w:val="000000"/>
                <w:sz w:val="20"/>
              </w:rPr>
              <w:t>
кітаптарды</w:t>
            </w:r>
            <w:r>
              <w:br/>
            </w:r>
            <w:r>
              <w:rPr>
                <w:rFonts w:ascii="Times New Roman"/>
                <w:b w:val="false"/>
                <w:i w:val="false"/>
                <w:color w:val="000000"/>
                <w:sz w:val="20"/>
              </w:rPr>
              <w:t>
толтыру үшін</w:t>
            </w:r>
            <w:r>
              <w:br/>
            </w:r>
            <w:r>
              <w:rPr>
                <w:rFonts w:ascii="Times New Roman"/>
                <w:b w:val="false"/>
                <w:i w:val="false"/>
                <w:color w:val="000000"/>
                <w:sz w:val="20"/>
              </w:rPr>
              <w:t>
үйлерді аралап</w:t>
            </w:r>
            <w:r>
              <w:br/>
            </w:r>
            <w:r>
              <w:rPr>
                <w:rFonts w:ascii="Times New Roman"/>
                <w:b w:val="false"/>
                <w:i w:val="false"/>
                <w:color w:val="000000"/>
                <w:sz w:val="20"/>
              </w:rPr>
              <w:t>
мәлімет жинау</w:t>
            </w:r>
            <w:r>
              <w:br/>
            </w:r>
            <w:r>
              <w:rPr>
                <w:rFonts w:ascii="Times New Roman"/>
                <w:b w:val="false"/>
                <w:i w:val="false"/>
                <w:color w:val="000000"/>
                <w:sz w:val="20"/>
              </w:rPr>
              <w:t>
5. Даңқ алып</w:t>
            </w:r>
            <w:r>
              <w:br/>
            </w:r>
            <w:r>
              <w:rPr>
                <w:rFonts w:ascii="Times New Roman"/>
                <w:b w:val="false"/>
                <w:i w:val="false"/>
                <w:color w:val="000000"/>
                <w:sz w:val="20"/>
              </w:rPr>
              <w:t>
ескерткіштерді</w:t>
            </w:r>
            <w:r>
              <w:br/>
            </w:r>
            <w:r>
              <w:rPr>
                <w:rFonts w:ascii="Times New Roman"/>
                <w:b w:val="false"/>
                <w:i w:val="false"/>
                <w:color w:val="000000"/>
                <w:sz w:val="20"/>
              </w:rPr>
              <w:t>
қарау және</w:t>
            </w:r>
            <w:r>
              <w:br/>
            </w:r>
            <w:r>
              <w:rPr>
                <w:rFonts w:ascii="Times New Roman"/>
                <w:b w:val="false"/>
                <w:i w:val="false"/>
                <w:color w:val="000000"/>
                <w:sz w:val="20"/>
              </w:rPr>
              <w:t>
қалпына келтіру,</w:t>
            </w:r>
            <w:r>
              <w:br/>
            </w:r>
            <w:r>
              <w:rPr>
                <w:rFonts w:ascii="Times New Roman"/>
                <w:b w:val="false"/>
                <w:i w:val="false"/>
                <w:color w:val="000000"/>
                <w:sz w:val="20"/>
              </w:rPr>
              <w:t>
соғысқа</w:t>
            </w:r>
            <w:r>
              <w:br/>
            </w:r>
            <w:r>
              <w:rPr>
                <w:rFonts w:ascii="Times New Roman"/>
                <w:b w:val="false"/>
                <w:i w:val="false"/>
                <w:color w:val="000000"/>
                <w:sz w:val="20"/>
              </w:rPr>
              <w:t>
қатысқандарға</w:t>
            </w:r>
            <w:r>
              <w:br/>
            </w:r>
            <w:r>
              <w:rPr>
                <w:rFonts w:ascii="Times New Roman"/>
                <w:b w:val="false"/>
                <w:i w:val="false"/>
                <w:color w:val="000000"/>
                <w:sz w:val="20"/>
              </w:rPr>
              <w:t>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орнының</w:t>
            </w:r>
            <w:r>
              <w:br/>
            </w:r>
            <w:r>
              <w:rPr>
                <w:rFonts w:ascii="Times New Roman"/>
                <w:b w:val="false"/>
                <w:i w:val="false"/>
                <w:color w:val="000000"/>
                <w:sz w:val="20"/>
              </w:rPr>
              <w:t>
жұмыс</w:t>
            </w:r>
            <w:r>
              <w:br/>
            </w:r>
            <w:r>
              <w:rPr>
                <w:rFonts w:ascii="Times New Roman"/>
                <w:b w:val="false"/>
                <w:i w:val="false"/>
                <w:color w:val="000000"/>
                <w:sz w:val="20"/>
              </w:rPr>
              <w:t>
жасауға</w:t>
            </w:r>
            <w:r>
              <w:br/>
            </w:r>
            <w:r>
              <w:rPr>
                <w:rFonts w:ascii="Times New Roman"/>
                <w:b w:val="false"/>
                <w:i w:val="false"/>
                <w:color w:val="000000"/>
                <w:sz w:val="20"/>
              </w:rPr>
              <w:t>
ыңғайлы</w:t>
            </w:r>
            <w:r>
              <w:br/>
            </w:r>
            <w:r>
              <w:rPr>
                <w:rFonts w:ascii="Times New Roman"/>
                <w:b w:val="false"/>
                <w:i w:val="false"/>
                <w:color w:val="000000"/>
                <w:sz w:val="20"/>
              </w:rPr>
              <w:t>
болуы;</w:t>
            </w:r>
            <w:r>
              <w:br/>
            </w:r>
            <w:r>
              <w:rPr>
                <w:rFonts w:ascii="Times New Roman"/>
                <w:b w:val="false"/>
                <w:i w:val="false"/>
                <w:color w:val="000000"/>
                <w:sz w:val="20"/>
              </w:rPr>
              <w:t>
еңбек</w:t>
            </w:r>
            <w:r>
              <w:br/>
            </w:r>
            <w:r>
              <w:rPr>
                <w:rFonts w:ascii="Times New Roman"/>
                <w:b w:val="false"/>
                <w:i w:val="false"/>
                <w:color w:val="000000"/>
                <w:sz w:val="20"/>
              </w:rPr>
              <w:t>
қауіпсіздігінің</w:t>
            </w:r>
            <w:r>
              <w:br/>
            </w:r>
            <w:r>
              <w:rPr>
                <w:rFonts w:ascii="Times New Roman"/>
                <w:b w:val="false"/>
                <w:i w:val="false"/>
                <w:color w:val="000000"/>
                <w:sz w:val="20"/>
              </w:rPr>
              <w:t>
сақталуы;</w:t>
            </w:r>
            <w:r>
              <w:br/>
            </w:r>
            <w:r>
              <w:rPr>
                <w:rFonts w:ascii="Times New Roman"/>
                <w:b w:val="false"/>
                <w:i w:val="false"/>
                <w:color w:val="000000"/>
                <w:sz w:val="20"/>
              </w:rPr>
              <w:t>
еңбекақының</w:t>
            </w:r>
            <w:r>
              <w:br/>
            </w:r>
            <w:r>
              <w:rPr>
                <w:rFonts w:ascii="Times New Roman"/>
                <w:b w:val="false"/>
                <w:i w:val="false"/>
                <w:color w:val="000000"/>
                <w:sz w:val="20"/>
              </w:rPr>
              <w:t>
уақтылы</w:t>
            </w:r>
            <w:r>
              <w:br/>
            </w:r>
            <w:r>
              <w:rPr>
                <w:rFonts w:ascii="Times New Roman"/>
                <w:b w:val="false"/>
                <w:i w:val="false"/>
                <w:color w:val="000000"/>
                <w:sz w:val="20"/>
              </w:rPr>
              <w:t>
төленуі;</w:t>
            </w:r>
            <w:r>
              <w:br/>
            </w:r>
            <w:r>
              <w:rPr>
                <w:rFonts w:ascii="Times New Roman"/>
                <w:b w:val="false"/>
                <w:i w:val="false"/>
                <w:color w:val="000000"/>
                <w:sz w:val="20"/>
              </w:rPr>
              <w:t>
5 күндік</w:t>
            </w:r>
            <w:r>
              <w:br/>
            </w:r>
            <w:r>
              <w:rPr>
                <w:rFonts w:ascii="Times New Roman"/>
                <w:b w:val="false"/>
                <w:i w:val="false"/>
                <w:color w:val="000000"/>
                <w:sz w:val="20"/>
              </w:rPr>
              <w:t>
жұмыс аптасы;</w:t>
            </w:r>
            <w:r>
              <w:br/>
            </w:r>
            <w:r>
              <w:rPr>
                <w:rFonts w:ascii="Times New Roman"/>
                <w:b w:val="false"/>
                <w:i w:val="false"/>
                <w:color w:val="000000"/>
                <w:sz w:val="20"/>
              </w:rPr>
              <w:t>
2 күн</w:t>
            </w:r>
            <w:r>
              <w:br/>
            </w:r>
            <w:r>
              <w:rPr>
                <w:rFonts w:ascii="Times New Roman"/>
                <w:b w:val="false"/>
                <w:i w:val="false"/>
                <w:color w:val="000000"/>
                <w:sz w:val="20"/>
              </w:rPr>
              <w:t>
демалыс</w:t>
            </w:r>
            <w:r>
              <w:br/>
            </w:r>
            <w:r>
              <w:rPr>
                <w:rFonts w:ascii="Times New Roman"/>
                <w:b w:val="false"/>
                <w:i w:val="false"/>
                <w:color w:val="000000"/>
                <w:sz w:val="20"/>
              </w:rPr>
              <w:t>
белгіленуі.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w:t>
            </w:r>
            <w:r>
              <w:br/>
            </w:r>
            <w:r>
              <w:rPr>
                <w:rFonts w:ascii="Times New Roman"/>
                <w:b w:val="false"/>
                <w:i w:val="false"/>
                <w:color w:val="000000"/>
                <w:sz w:val="20"/>
              </w:rPr>
              <w:t>
айлық</w:t>
            </w:r>
            <w:r>
              <w:br/>
            </w:r>
            <w:r>
              <w:rPr>
                <w:rFonts w:ascii="Times New Roman"/>
                <w:b w:val="false"/>
                <w:i w:val="false"/>
                <w:color w:val="000000"/>
                <w:sz w:val="20"/>
              </w:rPr>
              <w:t>
жалақы</w:t>
            </w:r>
          </w:p>
        </w:tc>
      </w:tr>
      <w:tr>
        <w:trPr>
          <w:trHeight w:val="17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Есеболатов</w:t>
            </w:r>
            <w:r>
              <w:br/>
            </w:r>
            <w:r>
              <w:rPr>
                <w:rFonts w:ascii="Times New Roman"/>
                <w:b w:val="false"/>
                <w:i w:val="false"/>
                <w:color w:val="000000"/>
                <w:sz w:val="20"/>
              </w:rPr>
              <w:t>
ауылдық</w:t>
            </w:r>
            <w:r>
              <w:br/>
            </w:r>
            <w:r>
              <w:rPr>
                <w:rFonts w:ascii="Times New Roman"/>
                <w:b w:val="false"/>
                <w:i w:val="false"/>
                <w:color w:val="000000"/>
                <w:sz w:val="20"/>
              </w:rPr>
              <w:t>
округі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 аймағын</w:t>
            </w:r>
            <w:r>
              <w:br/>
            </w:r>
            <w:r>
              <w:rPr>
                <w:rFonts w:ascii="Times New Roman"/>
                <w:b w:val="false"/>
                <w:i w:val="false"/>
                <w:color w:val="000000"/>
                <w:sz w:val="20"/>
              </w:rPr>
              <w:t>
көгалдандыру,</w:t>
            </w:r>
            <w:r>
              <w:br/>
            </w:r>
            <w:r>
              <w:rPr>
                <w:rFonts w:ascii="Times New Roman"/>
                <w:b w:val="false"/>
                <w:i w:val="false"/>
                <w:color w:val="000000"/>
                <w:sz w:val="20"/>
              </w:rPr>
              <w:t>
аббаттандыру:</w:t>
            </w:r>
            <w:r>
              <w:br/>
            </w:r>
            <w:r>
              <w:rPr>
                <w:rFonts w:ascii="Times New Roman"/>
                <w:b w:val="false"/>
                <w:i w:val="false"/>
                <w:color w:val="000000"/>
                <w:sz w:val="20"/>
              </w:rPr>
              <w:t>
1) жол бойларына</w:t>
            </w:r>
            <w:r>
              <w:br/>
            </w:r>
            <w:r>
              <w:rPr>
                <w:rFonts w:ascii="Times New Roman"/>
                <w:b w:val="false"/>
                <w:i w:val="false"/>
                <w:color w:val="000000"/>
                <w:sz w:val="20"/>
              </w:rPr>
              <w:t>
құм төгу,</w:t>
            </w:r>
            <w:r>
              <w:br/>
            </w:r>
            <w:r>
              <w:rPr>
                <w:rFonts w:ascii="Times New Roman"/>
                <w:b w:val="false"/>
                <w:i w:val="false"/>
                <w:color w:val="000000"/>
                <w:sz w:val="20"/>
              </w:rPr>
              <w:t>
қурайларды шабу;</w:t>
            </w:r>
            <w:r>
              <w:br/>
            </w:r>
            <w:r>
              <w:rPr>
                <w:rFonts w:ascii="Times New Roman"/>
                <w:b w:val="false"/>
                <w:i w:val="false"/>
                <w:color w:val="000000"/>
                <w:sz w:val="20"/>
              </w:rPr>
              <w:t>
2) су жүретін</w:t>
            </w:r>
            <w:r>
              <w:br/>
            </w:r>
            <w:r>
              <w:rPr>
                <w:rFonts w:ascii="Times New Roman"/>
                <w:b w:val="false"/>
                <w:i w:val="false"/>
                <w:color w:val="000000"/>
                <w:sz w:val="20"/>
              </w:rPr>
              <w:t>
арықтарды</w:t>
            </w:r>
            <w:r>
              <w:br/>
            </w:r>
            <w:r>
              <w:rPr>
                <w:rFonts w:ascii="Times New Roman"/>
                <w:b w:val="false"/>
                <w:i w:val="false"/>
                <w:color w:val="000000"/>
                <w:sz w:val="20"/>
              </w:rPr>
              <w:t>
тазалап, қазу;</w:t>
            </w:r>
            <w:r>
              <w:br/>
            </w:r>
            <w:r>
              <w:rPr>
                <w:rFonts w:ascii="Times New Roman"/>
                <w:b w:val="false"/>
                <w:i w:val="false"/>
                <w:color w:val="000000"/>
                <w:sz w:val="20"/>
              </w:rPr>
              <w:t>
3) елді</w:t>
            </w:r>
            <w:r>
              <w:br/>
            </w:r>
            <w:r>
              <w:rPr>
                <w:rFonts w:ascii="Times New Roman"/>
                <w:b w:val="false"/>
                <w:i w:val="false"/>
                <w:color w:val="000000"/>
                <w:sz w:val="20"/>
              </w:rPr>
              <w:t>
мекендерде,</w:t>
            </w:r>
            <w:r>
              <w:br/>
            </w:r>
            <w:r>
              <w:rPr>
                <w:rFonts w:ascii="Times New Roman"/>
                <w:b w:val="false"/>
                <w:i w:val="false"/>
                <w:color w:val="000000"/>
                <w:sz w:val="20"/>
              </w:rPr>
              <w:t>
қоғамдық</w:t>
            </w:r>
            <w:r>
              <w:br/>
            </w:r>
            <w:r>
              <w:rPr>
                <w:rFonts w:ascii="Times New Roman"/>
                <w:b w:val="false"/>
                <w:i w:val="false"/>
                <w:color w:val="000000"/>
                <w:sz w:val="20"/>
              </w:rPr>
              <w:t>
орындарда</w:t>
            </w:r>
            <w:r>
              <w:br/>
            </w:r>
            <w:r>
              <w:rPr>
                <w:rFonts w:ascii="Times New Roman"/>
                <w:b w:val="false"/>
                <w:i w:val="false"/>
                <w:color w:val="000000"/>
                <w:sz w:val="20"/>
              </w:rPr>
              <w:t>
қураған</w:t>
            </w:r>
            <w:r>
              <w:br/>
            </w:r>
            <w:r>
              <w:rPr>
                <w:rFonts w:ascii="Times New Roman"/>
                <w:b w:val="false"/>
                <w:i w:val="false"/>
                <w:color w:val="000000"/>
                <w:sz w:val="20"/>
              </w:rPr>
              <w:t>
ағаштарды кесу,</w:t>
            </w:r>
            <w:r>
              <w:br/>
            </w:r>
            <w:r>
              <w:rPr>
                <w:rFonts w:ascii="Times New Roman"/>
                <w:b w:val="false"/>
                <w:i w:val="false"/>
                <w:color w:val="000000"/>
                <w:sz w:val="20"/>
              </w:rPr>
              <w:t>
өсіп тұрған</w:t>
            </w:r>
            <w:r>
              <w:br/>
            </w:r>
            <w:r>
              <w:rPr>
                <w:rFonts w:ascii="Times New Roman"/>
                <w:b w:val="false"/>
                <w:i w:val="false"/>
                <w:color w:val="000000"/>
                <w:sz w:val="20"/>
              </w:rPr>
              <w:t>
ағаштарды бұтап</w:t>
            </w:r>
            <w:r>
              <w:br/>
            </w:r>
            <w:r>
              <w:rPr>
                <w:rFonts w:ascii="Times New Roman"/>
                <w:b w:val="false"/>
                <w:i w:val="false"/>
                <w:color w:val="000000"/>
                <w:sz w:val="20"/>
              </w:rPr>
              <w:t>
ретке келтіру;</w:t>
            </w:r>
            <w:r>
              <w:br/>
            </w:r>
            <w:r>
              <w:rPr>
                <w:rFonts w:ascii="Times New Roman"/>
                <w:b w:val="false"/>
                <w:i w:val="false"/>
                <w:color w:val="000000"/>
                <w:sz w:val="20"/>
              </w:rPr>
              <w:t>
4) жас ағаштарды</w:t>
            </w:r>
            <w:r>
              <w:br/>
            </w:r>
            <w:r>
              <w:rPr>
                <w:rFonts w:ascii="Times New Roman"/>
                <w:b w:val="false"/>
                <w:i w:val="false"/>
                <w:color w:val="000000"/>
                <w:sz w:val="20"/>
              </w:rPr>
              <w:t>
отырғызу,</w:t>
            </w:r>
            <w:r>
              <w:br/>
            </w:r>
            <w:r>
              <w:rPr>
                <w:rFonts w:ascii="Times New Roman"/>
                <w:b w:val="false"/>
                <w:i w:val="false"/>
                <w:color w:val="000000"/>
                <w:sz w:val="20"/>
              </w:rPr>
              <w:t>
суғару, күту;</w:t>
            </w:r>
            <w:r>
              <w:br/>
            </w:r>
            <w:r>
              <w:rPr>
                <w:rFonts w:ascii="Times New Roman"/>
                <w:b w:val="false"/>
                <w:i w:val="false"/>
                <w:color w:val="000000"/>
                <w:sz w:val="20"/>
              </w:rPr>
              <w:t>
5) газондарды</w:t>
            </w:r>
            <w:r>
              <w:br/>
            </w:r>
            <w:r>
              <w:rPr>
                <w:rFonts w:ascii="Times New Roman"/>
                <w:b w:val="false"/>
                <w:i w:val="false"/>
                <w:color w:val="000000"/>
                <w:sz w:val="20"/>
              </w:rPr>
              <w:t>
және гүлзарларды</w:t>
            </w:r>
            <w:r>
              <w:br/>
            </w:r>
            <w:r>
              <w:rPr>
                <w:rFonts w:ascii="Times New Roman"/>
                <w:b w:val="false"/>
                <w:i w:val="false"/>
                <w:color w:val="000000"/>
                <w:sz w:val="20"/>
              </w:rPr>
              <w:t>
бағып, күту;</w:t>
            </w:r>
            <w:r>
              <w:br/>
            </w:r>
            <w:r>
              <w:rPr>
                <w:rFonts w:ascii="Times New Roman"/>
                <w:b w:val="false"/>
                <w:i w:val="false"/>
                <w:color w:val="000000"/>
                <w:sz w:val="20"/>
              </w:rPr>
              <w:t>
6) қоғамдық</w:t>
            </w:r>
            <w:r>
              <w:br/>
            </w:r>
            <w:r>
              <w:rPr>
                <w:rFonts w:ascii="Times New Roman"/>
                <w:b w:val="false"/>
                <w:i w:val="false"/>
                <w:color w:val="000000"/>
                <w:sz w:val="20"/>
              </w:rPr>
              <w:t>
орындардағы</w:t>
            </w:r>
            <w:r>
              <w:br/>
            </w:r>
            <w:r>
              <w:rPr>
                <w:rFonts w:ascii="Times New Roman"/>
                <w:b w:val="false"/>
                <w:i w:val="false"/>
                <w:color w:val="000000"/>
                <w:sz w:val="20"/>
              </w:rPr>
              <w:t>
күл-қоқыстарды</w:t>
            </w:r>
            <w:r>
              <w:br/>
            </w:r>
            <w:r>
              <w:rPr>
                <w:rFonts w:ascii="Times New Roman"/>
                <w:b w:val="false"/>
                <w:i w:val="false"/>
                <w:color w:val="000000"/>
                <w:sz w:val="20"/>
              </w:rPr>
              <w:t>
тазалап, оны</w:t>
            </w:r>
            <w:r>
              <w:br/>
            </w:r>
            <w:r>
              <w:rPr>
                <w:rFonts w:ascii="Times New Roman"/>
                <w:b w:val="false"/>
                <w:i w:val="false"/>
                <w:color w:val="000000"/>
                <w:sz w:val="20"/>
              </w:rPr>
              <w:t>
арнайы</w:t>
            </w:r>
            <w:r>
              <w:br/>
            </w:r>
            <w:r>
              <w:rPr>
                <w:rFonts w:ascii="Times New Roman"/>
                <w:b w:val="false"/>
                <w:i w:val="false"/>
                <w:color w:val="000000"/>
                <w:sz w:val="20"/>
              </w:rPr>
              <w:t>
белгіленген</w:t>
            </w:r>
            <w:r>
              <w:br/>
            </w:r>
            <w:r>
              <w:rPr>
                <w:rFonts w:ascii="Times New Roman"/>
                <w:b w:val="false"/>
                <w:i w:val="false"/>
                <w:color w:val="000000"/>
                <w:sz w:val="20"/>
              </w:rPr>
              <w:t>
жерлерге шығару;</w:t>
            </w:r>
            <w:r>
              <w:br/>
            </w:r>
            <w:r>
              <w:rPr>
                <w:rFonts w:ascii="Times New Roman"/>
                <w:b w:val="false"/>
                <w:i w:val="false"/>
                <w:color w:val="000000"/>
                <w:sz w:val="20"/>
              </w:rPr>
              <w:t>
7) бағандардың,</w:t>
            </w:r>
            <w:r>
              <w:br/>
            </w:r>
            <w:r>
              <w:rPr>
                <w:rFonts w:ascii="Times New Roman"/>
                <w:b w:val="false"/>
                <w:i w:val="false"/>
                <w:color w:val="000000"/>
                <w:sz w:val="20"/>
              </w:rPr>
              <w:t>
ағаштардың</w:t>
            </w:r>
            <w:r>
              <w:br/>
            </w:r>
            <w:r>
              <w:rPr>
                <w:rFonts w:ascii="Times New Roman"/>
                <w:b w:val="false"/>
                <w:i w:val="false"/>
                <w:color w:val="000000"/>
                <w:sz w:val="20"/>
              </w:rPr>
              <w:t>
түптерін әктеу;</w:t>
            </w:r>
            <w:r>
              <w:br/>
            </w:r>
            <w:r>
              <w:rPr>
                <w:rFonts w:ascii="Times New Roman"/>
                <w:b w:val="false"/>
                <w:i w:val="false"/>
                <w:color w:val="000000"/>
                <w:sz w:val="20"/>
              </w:rPr>
              <w:t>
8) бұзылған,</w:t>
            </w:r>
            <w:r>
              <w:br/>
            </w:r>
            <w:r>
              <w:rPr>
                <w:rFonts w:ascii="Times New Roman"/>
                <w:b w:val="false"/>
                <w:i w:val="false"/>
                <w:color w:val="000000"/>
                <w:sz w:val="20"/>
              </w:rPr>
              <w:t>
ескі үйлердің</w:t>
            </w:r>
            <w:r>
              <w:br/>
            </w:r>
            <w:r>
              <w:rPr>
                <w:rFonts w:ascii="Times New Roman"/>
                <w:b w:val="false"/>
                <w:i w:val="false"/>
                <w:color w:val="000000"/>
                <w:sz w:val="20"/>
              </w:rPr>
              <w:t>
орнын тазалау,</w:t>
            </w:r>
            <w:r>
              <w:br/>
            </w:r>
            <w:r>
              <w:rPr>
                <w:rFonts w:ascii="Times New Roman"/>
                <w:b w:val="false"/>
                <w:i w:val="false"/>
                <w:color w:val="000000"/>
                <w:sz w:val="20"/>
              </w:rPr>
              <w:t>
қалдық</w:t>
            </w:r>
            <w:r>
              <w:br/>
            </w:r>
            <w:r>
              <w:rPr>
                <w:rFonts w:ascii="Times New Roman"/>
                <w:b w:val="false"/>
                <w:i w:val="false"/>
                <w:color w:val="000000"/>
                <w:sz w:val="20"/>
              </w:rPr>
              <w:t>
кірпіштерін</w:t>
            </w:r>
            <w:r>
              <w:br/>
            </w:r>
            <w:r>
              <w:rPr>
                <w:rFonts w:ascii="Times New Roman"/>
                <w:b w:val="false"/>
                <w:i w:val="false"/>
                <w:color w:val="000000"/>
                <w:sz w:val="20"/>
              </w:rPr>
              <w:t>
жайдақтап, жайып</w:t>
            </w:r>
            <w:r>
              <w:br/>
            </w:r>
            <w:r>
              <w:rPr>
                <w:rFonts w:ascii="Times New Roman"/>
                <w:b w:val="false"/>
                <w:i w:val="false"/>
                <w:color w:val="000000"/>
                <w:sz w:val="20"/>
              </w:rPr>
              <w:t>
тегістеу.</w:t>
            </w:r>
            <w:r>
              <w:br/>
            </w:r>
            <w:r>
              <w:rPr>
                <w:rFonts w:ascii="Times New Roman"/>
                <w:b w:val="false"/>
                <w:i w:val="false"/>
                <w:color w:val="000000"/>
                <w:sz w:val="20"/>
              </w:rPr>
              <w:t>
2. Республикалық</w:t>
            </w:r>
            <w:r>
              <w:br/>
            </w:r>
            <w:r>
              <w:rPr>
                <w:rFonts w:ascii="Times New Roman"/>
                <w:b w:val="false"/>
                <w:i w:val="false"/>
                <w:color w:val="000000"/>
                <w:sz w:val="20"/>
              </w:rPr>
              <w:t>
аймақтық</w:t>
            </w:r>
            <w:r>
              <w:br/>
            </w:r>
            <w:r>
              <w:rPr>
                <w:rFonts w:ascii="Times New Roman"/>
                <w:b w:val="false"/>
                <w:i w:val="false"/>
                <w:color w:val="000000"/>
                <w:sz w:val="20"/>
              </w:rPr>
              <w:t>
науқандық</w:t>
            </w:r>
            <w:r>
              <w:br/>
            </w:r>
            <w:r>
              <w:rPr>
                <w:rFonts w:ascii="Times New Roman"/>
                <w:b w:val="false"/>
                <w:i w:val="false"/>
                <w:color w:val="000000"/>
                <w:sz w:val="20"/>
              </w:rPr>
              <w:t>
шаралар өткізуді</w:t>
            </w:r>
            <w:r>
              <w:br/>
            </w:r>
            <w:r>
              <w:rPr>
                <w:rFonts w:ascii="Times New Roman"/>
                <w:b w:val="false"/>
                <w:i w:val="false"/>
                <w:color w:val="000000"/>
                <w:sz w:val="20"/>
              </w:rPr>
              <w:t>
ұйымдастыруға</w:t>
            </w:r>
            <w:r>
              <w:br/>
            </w:r>
            <w:r>
              <w:rPr>
                <w:rFonts w:ascii="Times New Roman"/>
                <w:b w:val="false"/>
                <w:i w:val="false"/>
                <w:color w:val="000000"/>
                <w:sz w:val="20"/>
              </w:rPr>
              <w:t>
көмектесу.</w:t>
            </w:r>
            <w:r>
              <w:br/>
            </w:r>
            <w:r>
              <w:rPr>
                <w:rFonts w:ascii="Times New Roman"/>
                <w:b w:val="false"/>
                <w:i w:val="false"/>
                <w:color w:val="000000"/>
                <w:sz w:val="20"/>
              </w:rPr>
              <w:t>
3. Кең көлемді</w:t>
            </w:r>
            <w:r>
              <w:br/>
            </w:r>
            <w:r>
              <w:rPr>
                <w:rFonts w:ascii="Times New Roman"/>
                <w:b w:val="false"/>
                <w:i w:val="false"/>
                <w:color w:val="000000"/>
                <w:sz w:val="20"/>
              </w:rPr>
              <w:t>
мәдени шаралар</w:t>
            </w:r>
            <w:r>
              <w:br/>
            </w:r>
            <w:r>
              <w:rPr>
                <w:rFonts w:ascii="Times New Roman"/>
                <w:b w:val="false"/>
                <w:i w:val="false"/>
                <w:color w:val="000000"/>
                <w:sz w:val="20"/>
              </w:rPr>
              <w:t>
өткізуді</w:t>
            </w:r>
            <w:r>
              <w:br/>
            </w:r>
            <w:r>
              <w:rPr>
                <w:rFonts w:ascii="Times New Roman"/>
                <w:b w:val="false"/>
                <w:i w:val="false"/>
                <w:color w:val="000000"/>
                <w:sz w:val="20"/>
              </w:rPr>
              <w:t>
ұйымдастыруға</w:t>
            </w:r>
            <w:r>
              <w:br/>
            </w:r>
            <w:r>
              <w:rPr>
                <w:rFonts w:ascii="Times New Roman"/>
                <w:b w:val="false"/>
                <w:i w:val="false"/>
                <w:color w:val="000000"/>
                <w:sz w:val="20"/>
              </w:rPr>
              <w:t>
көмектесу.</w:t>
            </w:r>
            <w:r>
              <w:br/>
            </w:r>
            <w:r>
              <w:rPr>
                <w:rFonts w:ascii="Times New Roman"/>
                <w:b w:val="false"/>
                <w:i w:val="false"/>
                <w:color w:val="000000"/>
                <w:sz w:val="20"/>
              </w:rPr>
              <w:t>
4. Шаруашылық</w:t>
            </w:r>
            <w:r>
              <w:br/>
            </w:r>
            <w:r>
              <w:rPr>
                <w:rFonts w:ascii="Times New Roman"/>
                <w:b w:val="false"/>
                <w:i w:val="false"/>
                <w:color w:val="000000"/>
                <w:sz w:val="20"/>
              </w:rPr>
              <w:t>
кітаптарды</w:t>
            </w:r>
            <w:r>
              <w:br/>
            </w:r>
            <w:r>
              <w:rPr>
                <w:rFonts w:ascii="Times New Roman"/>
                <w:b w:val="false"/>
                <w:i w:val="false"/>
                <w:color w:val="000000"/>
                <w:sz w:val="20"/>
              </w:rPr>
              <w:t>
толтыру үшін</w:t>
            </w:r>
            <w:r>
              <w:br/>
            </w:r>
            <w:r>
              <w:rPr>
                <w:rFonts w:ascii="Times New Roman"/>
                <w:b w:val="false"/>
                <w:i w:val="false"/>
                <w:color w:val="000000"/>
                <w:sz w:val="20"/>
              </w:rPr>
              <w:t>
үйлерді аралап</w:t>
            </w:r>
            <w:r>
              <w:br/>
            </w:r>
            <w:r>
              <w:rPr>
                <w:rFonts w:ascii="Times New Roman"/>
                <w:b w:val="false"/>
                <w:i w:val="false"/>
                <w:color w:val="000000"/>
                <w:sz w:val="20"/>
              </w:rPr>
              <w:t>
мәлімет жинау</w:t>
            </w:r>
            <w:r>
              <w:br/>
            </w:r>
            <w:r>
              <w:rPr>
                <w:rFonts w:ascii="Times New Roman"/>
                <w:b w:val="false"/>
                <w:i w:val="false"/>
                <w:color w:val="000000"/>
                <w:sz w:val="20"/>
              </w:rPr>
              <w:t>
5. Даңқ алып</w:t>
            </w:r>
            <w:r>
              <w:br/>
            </w:r>
            <w:r>
              <w:rPr>
                <w:rFonts w:ascii="Times New Roman"/>
                <w:b w:val="false"/>
                <w:i w:val="false"/>
                <w:color w:val="000000"/>
                <w:sz w:val="20"/>
              </w:rPr>
              <w:t>
ескерткіштерді</w:t>
            </w:r>
            <w:r>
              <w:br/>
            </w:r>
            <w:r>
              <w:rPr>
                <w:rFonts w:ascii="Times New Roman"/>
                <w:b w:val="false"/>
                <w:i w:val="false"/>
                <w:color w:val="000000"/>
                <w:sz w:val="20"/>
              </w:rPr>
              <w:t>
қарау және</w:t>
            </w:r>
            <w:r>
              <w:br/>
            </w:r>
            <w:r>
              <w:rPr>
                <w:rFonts w:ascii="Times New Roman"/>
                <w:b w:val="false"/>
                <w:i w:val="false"/>
                <w:color w:val="000000"/>
                <w:sz w:val="20"/>
              </w:rPr>
              <w:t>
қалпына келтіру,</w:t>
            </w:r>
            <w:r>
              <w:br/>
            </w:r>
            <w:r>
              <w:rPr>
                <w:rFonts w:ascii="Times New Roman"/>
                <w:b w:val="false"/>
                <w:i w:val="false"/>
                <w:color w:val="000000"/>
                <w:sz w:val="20"/>
              </w:rPr>
              <w:t>
соғысқа</w:t>
            </w:r>
            <w:r>
              <w:br/>
            </w:r>
            <w:r>
              <w:rPr>
                <w:rFonts w:ascii="Times New Roman"/>
                <w:b w:val="false"/>
                <w:i w:val="false"/>
                <w:color w:val="000000"/>
                <w:sz w:val="20"/>
              </w:rPr>
              <w:t>
қатысқандарға</w:t>
            </w:r>
            <w:r>
              <w:br/>
            </w:r>
            <w:r>
              <w:rPr>
                <w:rFonts w:ascii="Times New Roman"/>
                <w:b w:val="false"/>
                <w:i w:val="false"/>
                <w:color w:val="000000"/>
                <w:sz w:val="20"/>
              </w:rPr>
              <w:t>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орнының</w:t>
            </w:r>
            <w:r>
              <w:br/>
            </w:r>
            <w:r>
              <w:rPr>
                <w:rFonts w:ascii="Times New Roman"/>
                <w:b w:val="false"/>
                <w:i w:val="false"/>
                <w:color w:val="000000"/>
                <w:sz w:val="20"/>
              </w:rPr>
              <w:t>
жұмыс</w:t>
            </w:r>
            <w:r>
              <w:br/>
            </w:r>
            <w:r>
              <w:rPr>
                <w:rFonts w:ascii="Times New Roman"/>
                <w:b w:val="false"/>
                <w:i w:val="false"/>
                <w:color w:val="000000"/>
                <w:sz w:val="20"/>
              </w:rPr>
              <w:t>
жасауға</w:t>
            </w:r>
            <w:r>
              <w:br/>
            </w:r>
            <w:r>
              <w:rPr>
                <w:rFonts w:ascii="Times New Roman"/>
                <w:b w:val="false"/>
                <w:i w:val="false"/>
                <w:color w:val="000000"/>
                <w:sz w:val="20"/>
              </w:rPr>
              <w:t>
ыңғайлы</w:t>
            </w:r>
            <w:r>
              <w:br/>
            </w:r>
            <w:r>
              <w:rPr>
                <w:rFonts w:ascii="Times New Roman"/>
                <w:b w:val="false"/>
                <w:i w:val="false"/>
                <w:color w:val="000000"/>
                <w:sz w:val="20"/>
              </w:rPr>
              <w:t>
болуы;</w:t>
            </w:r>
            <w:r>
              <w:br/>
            </w:r>
            <w:r>
              <w:rPr>
                <w:rFonts w:ascii="Times New Roman"/>
                <w:b w:val="false"/>
                <w:i w:val="false"/>
                <w:color w:val="000000"/>
                <w:sz w:val="20"/>
              </w:rPr>
              <w:t>
еңбек</w:t>
            </w:r>
            <w:r>
              <w:br/>
            </w:r>
            <w:r>
              <w:rPr>
                <w:rFonts w:ascii="Times New Roman"/>
                <w:b w:val="false"/>
                <w:i w:val="false"/>
                <w:color w:val="000000"/>
                <w:sz w:val="20"/>
              </w:rPr>
              <w:t>
қауіпсіздігінің</w:t>
            </w:r>
            <w:r>
              <w:br/>
            </w:r>
            <w:r>
              <w:rPr>
                <w:rFonts w:ascii="Times New Roman"/>
                <w:b w:val="false"/>
                <w:i w:val="false"/>
                <w:color w:val="000000"/>
                <w:sz w:val="20"/>
              </w:rPr>
              <w:t>
сақталуы;</w:t>
            </w:r>
            <w:r>
              <w:br/>
            </w:r>
            <w:r>
              <w:rPr>
                <w:rFonts w:ascii="Times New Roman"/>
                <w:b w:val="false"/>
                <w:i w:val="false"/>
                <w:color w:val="000000"/>
                <w:sz w:val="20"/>
              </w:rPr>
              <w:t>
еңбекақының</w:t>
            </w:r>
            <w:r>
              <w:br/>
            </w:r>
            <w:r>
              <w:rPr>
                <w:rFonts w:ascii="Times New Roman"/>
                <w:b w:val="false"/>
                <w:i w:val="false"/>
                <w:color w:val="000000"/>
                <w:sz w:val="20"/>
              </w:rPr>
              <w:t>
уақтылы</w:t>
            </w:r>
            <w:r>
              <w:br/>
            </w:r>
            <w:r>
              <w:rPr>
                <w:rFonts w:ascii="Times New Roman"/>
                <w:b w:val="false"/>
                <w:i w:val="false"/>
                <w:color w:val="000000"/>
                <w:sz w:val="20"/>
              </w:rPr>
              <w:t>
төленуі;</w:t>
            </w:r>
            <w:r>
              <w:br/>
            </w:r>
            <w:r>
              <w:rPr>
                <w:rFonts w:ascii="Times New Roman"/>
                <w:b w:val="false"/>
                <w:i w:val="false"/>
                <w:color w:val="000000"/>
                <w:sz w:val="20"/>
              </w:rPr>
              <w:t>
5 күндік</w:t>
            </w:r>
            <w:r>
              <w:br/>
            </w:r>
            <w:r>
              <w:rPr>
                <w:rFonts w:ascii="Times New Roman"/>
                <w:b w:val="false"/>
                <w:i w:val="false"/>
                <w:color w:val="000000"/>
                <w:sz w:val="20"/>
              </w:rPr>
              <w:t>
жұмыс аптасы;</w:t>
            </w:r>
            <w:r>
              <w:br/>
            </w:r>
            <w:r>
              <w:rPr>
                <w:rFonts w:ascii="Times New Roman"/>
                <w:b w:val="false"/>
                <w:i w:val="false"/>
                <w:color w:val="000000"/>
                <w:sz w:val="20"/>
              </w:rPr>
              <w:t>
2 күн</w:t>
            </w:r>
            <w:r>
              <w:br/>
            </w:r>
            <w:r>
              <w:rPr>
                <w:rFonts w:ascii="Times New Roman"/>
                <w:b w:val="false"/>
                <w:i w:val="false"/>
                <w:color w:val="000000"/>
                <w:sz w:val="20"/>
              </w:rPr>
              <w:t>
демалыс</w:t>
            </w:r>
            <w:r>
              <w:br/>
            </w:r>
            <w:r>
              <w:rPr>
                <w:rFonts w:ascii="Times New Roman"/>
                <w:b w:val="false"/>
                <w:i w:val="false"/>
                <w:color w:val="000000"/>
                <w:sz w:val="20"/>
              </w:rPr>
              <w:t>
белгіленуі.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w:t>
            </w:r>
            <w:r>
              <w:br/>
            </w:r>
            <w:r>
              <w:rPr>
                <w:rFonts w:ascii="Times New Roman"/>
                <w:b w:val="false"/>
                <w:i w:val="false"/>
                <w:color w:val="000000"/>
                <w:sz w:val="20"/>
              </w:rPr>
              <w:t>
айлық</w:t>
            </w:r>
            <w:r>
              <w:br/>
            </w:r>
            <w:r>
              <w:rPr>
                <w:rFonts w:ascii="Times New Roman"/>
                <w:b w:val="false"/>
                <w:i w:val="false"/>
                <w:color w:val="000000"/>
                <w:sz w:val="20"/>
              </w:rPr>
              <w:t>
жалақы</w:t>
            </w:r>
          </w:p>
        </w:tc>
      </w:tr>
      <w:tr>
        <w:trPr>
          <w:trHeight w:val="17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Қарашілік</w:t>
            </w:r>
            <w:r>
              <w:br/>
            </w:r>
            <w:r>
              <w:rPr>
                <w:rFonts w:ascii="Times New Roman"/>
                <w:b w:val="false"/>
                <w:i w:val="false"/>
                <w:color w:val="000000"/>
                <w:sz w:val="20"/>
              </w:rPr>
              <w:t>
ауылдық</w:t>
            </w:r>
            <w:r>
              <w:br/>
            </w:r>
            <w:r>
              <w:rPr>
                <w:rFonts w:ascii="Times New Roman"/>
                <w:b w:val="false"/>
                <w:i w:val="false"/>
                <w:color w:val="000000"/>
                <w:sz w:val="20"/>
              </w:rPr>
              <w:t>
округі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1.Ауыл аймағын</w:t>
            </w:r>
            <w:r>
              <w:br/>
            </w:r>
            <w:r>
              <w:rPr>
                <w:rFonts w:ascii="Times New Roman"/>
                <w:b w:val="false"/>
                <w:i w:val="false"/>
                <w:color w:val="000000"/>
                <w:sz w:val="20"/>
              </w:rPr>
              <w:t>
көгалдандыру,</w:t>
            </w:r>
            <w:r>
              <w:br/>
            </w:r>
            <w:r>
              <w:rPr>
                <w:rFonts w:ascii="Times New Roman"/>
                <w:b w:val="false"/>
                <w:i w:val="false"/>
                <w:color w:val="000000"/>
                <w:sz w:val="20"/>
              </w:rPr>
              <w:t>
аббаттандыру:</w:t>
            </w:r>
            <w:r>
              <w:br/>
            </w:r>
            <w:r>
              <w:rPr>
                <w:rFonts w:ascii="Times New Roman"/>
                <w:b w:val="false"/>
                <w:i w:val="false"/>
                <w:color w:val="000000"/>
                <w:sz w:val="20"/>
              </w:rPr>
              <w:t>
1) жол бойларына</w:t>
            </w:r>
            <w:r>
              <w:br/>
            </w:r>
            <w:r>
              <w:rPr>
                <w:rFonts w:ascii="Times New Roman"/>
                <w:b w:val="false"/>
                <w:i w:val="false"/>
                <w:color w:val="000000"/>
                <w:sz w:val="20"/>
              </w:rPr>
              <w:t>
құм төгу,</w:t>
            </w:r>
            <w:r>
              <w:br/>
            </w:r>
            <w:r>
              <w:rPr>
                <w:rFonts w:ascii="Times New Roman"/>
                <w:b w:val="false"/>
                <w:i w:val="false"/>
                <w:color w:val="000000"/>
                <w:sz w:val="20"/>
              </w:rPr>
              <w:t>
қурайларды шабу;</w:t>
            </w:r>
            <w:r>
              <w:br/>
            </w:r>
            <w:r>
              <w:rPr>
                <w:rFonts w:ascii="Times New Roman"/>
                <w:b w:val="false"/>
                <w:i w:val="false"/>
                <w:color w:val="000000"/>
                <w:sz w:val="20"/>
              </w:rPr>
              <w:t>
2) су жүретін</w:t>
            </w:r>
            <w:r>
              <w:br/>
            </w:r>
            <w:r>
              <w:rPr>
                <w:rFonts w:ascii="Times New Roman"/>
                <w:b w:val="false"/>
                <w:i w:val="false"/>
                <w:color w:val="000000"/>
                <w:sz w:val="20"/>
              </w:rPr>
              <w:t>
арықтарды</w:t>
            </w:r>
            <w:r>
              <w:br/>
            </w:r>
            <w:r>
              <w:rPr>
                <w:rFonts w:ascii="Times New Roman"/>
                <w:b w:val="false"/>
                <w:i w:val="false"/>
                <w:color w:val="000000"/>
                <w:sz w:val="20"/>
              </w:rPr>
              <w:t>
тазалап, қазу;</w:t>
            </w:r>
            <w:r>
              <w:br/>
            </w:r>
            <w:r>
              <w:rPr>
                <w:rFonts w:ascii="Times New Roman"/>
                <w:b w:val="false"/>
                <w:i w:val="false"/>
                <w:color w:val="000000"/>
                <w:sz w:val="20"/>
              </w:rPr>
              <w:t>
3) елді</w:t>
            </w:r>
            <w:r>
              <w:br/>
            </w:r>
            <w:r>
              <w:rPr>
                <w:rFonts w:ascii="Times New Roman"/>
                <w:b w:val="false"/>
                <w:i w:val="false"/>
                <w:color w:val="000000"/>
                <w:sz w:val="20"/>
              </w:rPr>
              <w:t>
мекендерде,</w:t>
            </w:r>
            <w:r>
              <w:br/>
            </w:r>
            <w:r>
              <w:rPr>
                <w:rFonts w:ascii="Times New Roman"/>
                <w:b w:val="false"/>
                <w:i w:val="false"/>
                <w:color w:val="000000"/>
                <w:sz w:val="20"/>
              </w:rPr>
              <w:t>
қоғамдық</w:t>
            </w:r>
            <w:r>
              <w:br/>
            </w:r>
            <w:r>
              <w:rPr>
                <w:rFonts w:ascii="Times New Roman"/>
                <w:b w:val="false"/>
                <w:i w:val="false"/>
                <w:color w:val="000000"/>
                <w:sz w:val="20"/>
              </w:rPr>
              <w:t>
орындарда</w:t>
            </w:r>
            <w:r>
              <w:br/>
            </w:r>
            <w:r>
              <w:rPr>
                <w:rFonts w:ascii="Times New Roman"/>
                <w:b w:val="false"/>
                <w:i w:val="false"/>
                <w:color w:val="000000"/>
                <w:sz w:val="20"/>
              </w:rPr>
              <w:t>
қураған</w:t>
            </w:r>
            <w:r>
              <w:br/>
            </w:r>
            <w:r>
              <w:rPr>
                <w:rFonts w:ascii="Times New Roman"/>
                <w:b w:val="false"/>
                <w:i w:val="false"/>
                <w:color w:val="000000"/>
                <w:sz w:val="20"/>
              </w:rPr>
              <w:t>
ағаштарды кесу,</w:t>
            </w:r>
            <w:r>
              <w:br/>
            </w:r>
            <w:r>
              <w:rPr>
                <w:rFonts w:ascii="Times New Roman"/>
                <w:b w:val="false"/>
                <w:i w:val="false"/>
                <w:color w:val="000000"/>
                <w:sz w:val="20"/>
              </w:rPr>
              <w:t>
өсіп тұрған</w:t>
            </w:r>
            <w:r>
              <w:br/>
            </w:r>
            <w:r>
              <w:rPr>
                <w:rFonts w:ascii="Times New Roman"/>
                <w:b w:val="false"/>
                <w:i w:val="false"/>
                <w:color w:val="000000"/>
                <w:sz w:val="20"/>
              </w:rPr>
              <w:t>
ағаштарды бұтап</w:t>
            </w:r>
            <w:r>
              <w:br/>
            </w:r>
            <w:r>
              <w:rPr>
                <w:rFonts w:ascii="Times New Roman"/>
                <w:b w:val="false"/>
                <w:i w:val="false"/>
                <w:color w:val="000000"/>
                <w:sz w:val="20"/>
              </w:rPr>
              <w:t>
ретке келтіру;</w:t>
            </w:r>
            <w:r>
              <w:br/>
            </w:r>
            <w:r>
              <w:rPr>
                <w:rFonts w:ascii="Times New Roman"/>
                <w:b w:val="false"/>
                <w:i w:val="false"/>
                <w:color w:val="000000"/>
                <w:sz w:val="20"/>
              </w:rPr>
              <w:t>
4) жас ағаштарды</w:t>
            </w:r>
            <w:r>
              <w:br/>
            </w:r>
            <w:r>
              <w:rPr>
                <w:rFonts w:ascii="Times New Roman"/>
                <w:b w:val="false"/>
                <w:i w:val="false"/>
                <w:color w:val="000000"/>
                <w:sz w:val="20"/>
              </w:rPr>
              <w:t>
отырғызу, суғару, күту;</w:t>
            </w:r>
            <w:r>
              <w:br/>
            </w:r>
            <w:r>
              <w:rPr>
                <w:rFonts w:ascii="Times New Roman"/>
                <w:b w:val="false"/>
                <w:i w:val="false"/>
                <w:color w:val="000000"/>
                <w:sz w:val="20"/>
              </w:rPr>
              <w:t>
5) газондарды</w:t>
            </w:r>
            <w:r>
              <w:br/>
            </w:r>
            <w:r>
              <w:rPr>
                <w:rFonts w:ascii="Times New Roman"/>
                <w:b w:val="false"/>
                <w:i w:val="false"/>
                <w:color w:val="000000"/>
                <w:sz w:val="20"/>
              </w:rPr>
              <w:t>
және гүлзарларды</w:t>
            </w:r>
            <w:r>
              <w:br/>
            </w:r>
            <w:r>
              <w:rPr>
                <w:rFonts w:ascii="Times New Roman"/>
                <w:b w:val="false"/>
                <w:i w:val="false"/>
                <w:color w:val="000000"/>
                <w:sz w:val="20"/>
              </w:rPr>
              <w:t>
бағып, күту;</w:t>
            </w:r>
            <w:r>
              <w:br/>
            </w:r>
            <w:r>
              <w:rPr>
                <w:rFonts w:ascii="Times New Roman"/>
                <w:b w:val="false"/>
                <w:i w:val="false"/>
                <w:color w:val="000000"/>
                <w:sz w:val="20"/>
              </w:rPr>
              <w:t>
6) қоғамдық</w:t>
            </w:r>
            <w:r>
              <w:br/>
            </w:r>
            <w:r>
              <w:rPr>
                <w:rFonts w:ascii="Times New Roman"/>
                <w:b w:val="false"/>
                <w:i w:val="false"/>
                <w:color w:val="000000"/>
                <w:sz w:val="20"/>
              </w:rPr>
              <w:t>
орындардағы</w:t>
            </w:r>
            <w:r>
              <w:br/>
            </w:r>
            <w:r>
              <w:rPr>
                <w:rFonts w:ascii="Times New Roman"/>
                <w:b w:val="false"/>
                <w:i w:val="false"/>
                <w:color w:val="000000"/>
                <w:sz w:val="20"/>
              </w:rPr>
              <w:t>
күл-қоқыстарды</w:t>
            </w:r>
            <w:r>
              <w:br/>
            </w:r>
            <w:r>
              <w:rPr>
                <w:rFonts w:ascii="Times New Roman"/>
                <w:b w:val="false"/>
                <w:i w:val="false"/>
                <w:color w:val="000000"/>
                <w:sz w:val="20"/>
              </w:rPr>
              <w:t>
тазалап, оны</w:t>
            </w:r>
            <w:r>
              <w:br/>
            </w:r>
            <w:r>
              <w:rPr>
                <w:rFonts w:ascii="Times New Roman"/>
                <w:b w:val="false"/>
                <w:i w:val="false"/>
                <w:color w:val="000000"/>
                <w:sz w:val="20"/>
              </w:rPr>
              <w:t>
арнайы</w:t>
            </w:r>
            <w:r>
              <w:br/>
            </w:r>
            <w:r>
              <w:rPr>
                <w:rFonts w:ascii="Times New Roman"/>
                <w:b w:val="false"/>
                <w:i w:val="false"/>
                <w:color w:val="000000"/>
                <w:sz w:val="20"/>
              </w:rPr>
              <w:t>
белгіленген</w:t>
            </w:r>
            <w:r>
              <w:br/>
            </w:r>
            <w:r>
              <w:rPr>
                <w:rFonts w:ascii="Times New Roman"/>
                <w:b w:val="false"/>
                <w:i w:val="false"/>
                <w:color w:val="000000"/>
                <w:sz w:val="20"/>
              </w:rPr>
              <w:t>
жерлерге шығару;</w:t>
            </w:r>
            <w:r>
              <w:br/>
            </w:r>
            <w:r>
              <w:rPr>
                <w:rFonts w:ascii="Times New Roman"/>
                <w:b w:val="false"/>
                <w:i w:val="false"/>
                <w:color w:val="000000"/>
                <w:sz w:val="20"/>
              </w:rPr>
              <w:t>
7) бағандардың,</w:t>
            </w:r>
            <w:r>
              <w:br/>
            </w:r>
            <w:r>
              <w:rPr>
                <w:rFonts w:ascii="Times New Roman"/>
                <w:b w:val="false"/>
                <w:i w:val="false"/>
                <w:color w:val="000000"/>
                <w:sz w:val="20"/>
              </w:rPr>
              <w:t>
ағаштардың</w:t>
            </w:r>
            <w:r>
              <w:br/>
            </w:r>
            <w:r>
              <w:rPr>
                <w:rFonts w:ascii="Times New Roman"/>
                <w:b w:val="false"/>
                <w:i w:val="false"/>
                <w:color w:val="000000"/>
                <w:sz w:val="20"/>
              </w:rPr>
              <w:t>
түптерін әктеу;</w:t>
            </w:r>
            <w:r>
              <w:br/>
            </w:r>
            <w:r>
              <w:rPr>
                <w:rFonts w:ascii="Times New Roman"/>
                <w:b w:val="false"/>
                <w:i w:val="false"/>
                <w:color w:val="000000"/>
                <w:sz w:val="20"/>
              </w:rPr>
              <w:t>
8) бұзылған,</w:t>
            </w:r>
            <w:r>
              <w:br/>
            </w:r>
            <w:r>
              <w:rPr>
                <w:rFonts w:ascii="Times New Roman"/>
                <w:b w:val="false"/>
                <w:i w:val="false"/>
                <w:color w:val="000000"/>
                <w:sz w:val="20"/>
              </w:rPr>
              <w:t>
ескі үйлердің</w:t>
            </w:r>
            <w:r>
              <w:br/>
            </w:r>
            <w:r>
              <w:rPr>
                <w:rFonts w:ascii="Times New Roman"/>
                <w:b w:val="false"/>
                <w:i w:val="false"/>
                <w:color w:val="000000"/>
                <w:sz w:val="20"/>
              </w:rPr>
              <w:t>
орнын тазалау,</w:t>
            </w:r>
            <w:r>
              <w:br/>
            </w:r>
            <w:r>
              <w:rPr>
                <w:rFonts w:ascii="Times New Roman"/>
                <w:b w:val="false"/>
                <w:i w:val="false"/>
                <w:color w:val="000000"/>
                <w:sz w:val="20"/>
              </w:rPr>
              <w:t>
қалдық</w:t>
            </w:r>
            <w:r>
              <w:br/>
            </w:r>
            <w:r>
              <w:rPr>
                <w:rFonts w:ascii="Times New Roman"/>
                <w:b w:val="false"/>
                <w:i w:val="false"/>
                <w:color w:val="000000"/>
                <w:sz w:val="20"/>
              </w:rPr>
              <w:t>
кірпіштерін</w:t>
            </w:r>
            <w:r>
              <w:br/>
            </w:r>
            <w:r>
              <w:rPr>
                <w:rFonts w:ascii="Times New Roman"/>
                <w:b w:val="false"/>
                <w:i w:val="false"/>
                <w:color w:val="000000"/>
                <w:sz w:val="20"/>
              </w:rPr>
              <w:t>
жайдақтап, жайып</w:t>
            </w:r>
            <w:r>
              <w:br/>
            </w:r>
            <w:r>
              <w:rPr>
                <w:rFonts w:ascii="Times New Roman"/>
                <w:b w:val="false"/>
                <w:i w:val="false"/>
                <w:color w:val="000000"/>
                <w:sz w:val="20"/>
              </w:rPr>
              <w:t>
тегістеу.</w:t>
            </w:r>
            <w:r>
              <w:br/>
            </w:r>
            <w:r>
              <w:rPr>
                <w:rFonts w:ascii="Times New Roman"/>
                <w:b w:val="false"/>
                <w:i w:val="false"/>
                <w:color w:val="000000"/>
                <w:sz w:val="20"/>
              </w:rPr>
              <w:t>
2. Республикалық</w:t>
            </w:r>
            <w:r>
              <w:br/>
            </w:r>
            <w:r>
              <w:rPr>
                <w:rFonts w:ascii="Times New Roman"/>
                <w:b w:val="false"/>
                <w:i w:val="false"/>
                <w:color w:val="000000"/>
                <w:sz w:val="20"/>
              </w:rPr>
              <w:t>
аймақтық</w:t>
            </w:r>
            <w:r>
              <w:br/>
            </w:r>
            <w:r>
              <w:rPr>
                <w:rFonts w:ascii="Times New Roman"/>
                <w:b w:val="false"/>
                <w:i w:val="false"/>
                <w:color w:val="000000"/>
                <w:sz w:val="20"/>
              </w:rPr>
              <w:t>
науқандық</w:t>
            </w:r>
            <w:r>
              <w:br/>
            </w:r>
            <w:r>
              <w:rPr>
                <w:rFonts w:ascii="Times New Roman"/>
                <w:b w:val="false"/>
                <w:i w:val="false"/>
                <w:color w:val="000000"/>
                <w:sz w:val="20"/>
              </w:rPr>
              <w:t>
шаралар өткізуді</w:t>
            </w:r>
            <w:r>
              <w:br/>
            </w:r>
            <w:r>
              <w:rPr>
                <w:rFonts w:ascii="Times New Roman"/>
                <w:b w:val="false"/>
                <w:i w:val="false"/>
                <w:color w:val="000000"/>
                <w:sz w:val="20"/>
              </w:rPr>
              <w:t>
ұйымдастыруға</w:t>
            </w:r>
            <w:r>
              <w:br/>
            </w:r>
            <w:r>
              <w:rPr>
                <w:rFonts w:ascii="Times New Roman"/>
                <w:b w:val="false"/>
                <w:i w:val="false"/>
                <w:color w:val="000000"/>
                <w:sz w:val="20"/>
              </w:rPr>
              <w:t>
көмектесу.</w:t>
            </w:r>
            <w:r>
              <w:br/>
            </w:r>
            <w:r>
              <w:rPr>
                <w:rFonts w:ascii="Times New Roman"/>
                <w:b w:val="false"/>
                <w:i w:val="false"/>
                <w:color w:val="000000"/>
                <w:sz w:val="20"/>
              </w:rPr>
              <w:t>
3. Кең көлемді</w:t>
            </w:r>
            <w:r>
              <w:br/>
            </w:r>
            <w:r>
              <w:rPr>
                <w:rFonts w:ascii="Times New Roman"/>
                <w:b w:val="false"/>
                <w:i w:val="false"/>
                <w:color w:val="000000"/>
                <w:sz w:val="20"/>
              </w:rPr>
              <w:t>
мәдени шаралар</w:t>
            </w:r>
            <w:r>
              <w:br/>
            </w:r>
            <w:r>
              <w:rPr>
                <w:rFonts w:ascii="Times New Roman"/>
                <w:b w:val="false"/>
                <w:i w:val="false"/>
                <w:color w:val="000000"/>
                <w:sz w:val="20"/>
              </w:rPr>
              <w:t>
өткізуді</w:t>
            </w:r>
            <w:r>
              <w:br/>
            </w:r>
            <w:r>
              <w:rPr>
                <w:rFonts w:ascii="Times New Roman"/>
                <w:b w:val="false"/>
                <w:i w:val="false"/>
                <w:color w:val="000000"/>
                <w:sz w:val="20"/>
              </w:rPr>
              <w:t>
ұйымдастыруға</w:t>
            </w:r>
            <w:r>
              <w:br/>
            </w:r>
            <w:r>
              <w:rPr>
                <w:rFonts w:ascii="Times New Roman"/>
                <w:b w:val="false"/>
                <w:i w:val="false"/>
                <w:color w:val="000000"/>
                <w:sz w:val="20"/>
              </w:rPr>
              <w:t>
көмектесу.</w:t>
            </w:r>
            <w:r>
              <w:br/>
            </w:r>
            <w:r>
              <w:rPr>
                <w:rFonts w:ascii="Times New Roman"/>
                <w:b w:val="false"/>
                <w:i w:val="false"/>
                <w:color w:val="000000"/>
                <w:sz w:val="20"/>
              </w:rPr>
              <w:t>
4. Шаруашылық</w:t>
            </w:r>
            <w:r>
              <w:br/>
            </w:r>
            <w:r>
              <w:rPr>
                <w:rFonts w:ascii="Times New Roman"/>
                <w:b w:val="false"/>
                <w:i w:val="false"/>
                <w:color w:val="000000"/>
                <w:sz w:val="20"/>
              </w:rPr>
              <w:t>
кітаптарды</w:t>
            </w:r>
            <w:r>
              <w:br/>
            </w:r>
            <w:r>
              <w:rPr>
                <w:rFonts w:ascii="Times New Roman"/>
                <w:b w:val="false"/>
                <w:i w:val="false"/>
                <w:color w:val="000000"/>
                <w:sz w:val="20"/>
              </w:rPr>
              <w:t>
толтыру үшін</w:t>
            </w:r>
            <w:r>
              <w:br/>
            </w:r>
            <w:r>
              <w:rPr>
                <w:rFonts w:ascii="Times New Roman"/>
                <w:b w:val="false"/>
                <w:i w:val="false"/>
                <w:color w:val="000000"/>
                <w:sz w:val="20"/>
              </w:rPr>
              <w:t>
үйлерді аралап</w:t>
            </w:r>
            <w:r>
              <w:br/>
            </w:r>
            <w:r>
              <w:rPr>
                <w:rFonts w:ascii="Times New Roman"/>
                <w:b w:val="false"/>
                <w:i w:val="false"/>
                <w:color w:val="000000"/>
                <w:sz w:val="20"/>
              </w:rPr>
              <w:t>
мәлімет жинау</w:t>
            </w:r>
            <w:r>
              <w:br/>
            </w:r>
            <w:r>
              <w:rPr>
                <w:rFonts w:ascii="Times New Roman"/>
                <w:b w:val="false"/>
                <w:i w:val="false"/>
                <w:color w:val="000000"/>
                <w:sz w:val="20"/>
              </w:rPr>
              <w:t>
5. Даңқ алып</w:t>
            </w:r>
            <w:r>
              <w:br/>
            </w:r>
            <w:r>
              <w:rPr>
                <w:rFonts w:ascii="Times New Roman"/>
                <w:b w:val="false"/>
                <w:i w:val="false"/>
                <w:color w:val="000000"/>
                <w:sz w:val="20"/>
              </w:rPr>
              <w:t>
ескерткіштерді</w:t>
            </w:r>
            <w:r>
              <w:br/>
            </w:r>
            <w:r>
              <w:rPr>
                <w:rFonts w:ascii="Times New Roman"/>
                <w:b w:val="false"/>
                <w:i w:val="false"/>
                <w:color w:val="000000"/>
                <w:sz w:val="20"/>
              </w:rPr>
              <w:t>
қарау және</w:t>
            </w:r>
            <w:r>
              <w:br/>
            </w:r>
            <w:r>
              <w:rPr>
                <w:rFonts w:ascii="Times New Roman"/>
                <w:b w:val="false"/>
                <w:i w:val="false"/>
                <w:color w:val="000000"/>
                <w:sz w:val="20"/>
              </w:rPr>
              <w:t>
қалпына келтіру,</w:t>
            </w:r>
            <w:r>
              <w:br/>
            </w:r>
            <w:r>
              <w:rPr>
                <w:rFonts w:ascii="Times New Roman"/>
                <w:b w:val="false"/>
                <w:i w:val="false"/>
                <w:color w:val="000000"/>
                <w:sz w:val="20"/>
              </w:rPr>
              <w:t>
соғысқа</w:t>
            </w:r>
            <w:r>
              <w:br/>
            </w:r>
            <w:r>
              <w:rPr>
                <w:rFonts w:ascii="Times New Roman"/>
                <w:b w:val="false"/>
                <w:i w:val="false"/>
                <w:color w:val="000000"/>
                <w:sz w:val="20"/>
              </w:rPr>
              <w:t>
қатысқандарға</w:t>
            </w:r>
            <w:r>
              <w:br/>
            </w:r>
            <w:r>
              <w:rPr>
                <w:rFonts w:ascii="Times New Roman"/>
                <w:b w:val="false"/>
                <w:i w:val="false"/>
                <w:color w:val="000000"/>
                <w:sz w:val="20"/>
              </w:rPr>
              <w:t>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орнының</w:t>
            </w:r>
            <w:r>
              <w:br/>
            </w:r>
            <w:r>
              <w:rPr>
                <w:rFonts w:ascii="Times New Roman"/>
                <w:b w:val="false"/>
                <w:i w:val="false"/>
                <w:color w:val="000000"/>
                <w:sz w:val="20"/>
              </w:rPr>
              <w:t>
жұмыс</w:t>
            </w:r>
            <w:r>
              <w:br/>
            </w:r>
            <w:r>
              <w:rPr>
                <w:rFonts w:ascii="Times New Roman"/>
                <w:b w:val="false"/>
                <w:i w:val="false"/>
                <w:color w:val="000000"/>
                <w:sz w:val="20"/>
              </w:rPr>
              <w:t>
жасауға</w:t>
            </w:r>
            <w:r>
              <w:br/>
            </w:r>
            <w:r>
              <w:rPr>
                <w:rFonts w:ascii="Times New Roman"/>
                <w:b w:val="false"/>
                <w:i w:val="false"/>
                <w:color w:val="000000"/>
                <w:sz w:val="20"/>
              </w:rPr>
              <w:t>
ыңғайлы</w:t>
            </w:r>
            <w:r>
              <w:br/>
            </w:r>
            <w:r>
              <w:rPr>
                <w:rFonts w:ascii="Times New Roman"/>
                <w:b w:val="false"/>
                <w:i w:val="false"/>
                <w:color w:val="000000"/>
                <w:sz w:val="20"/>
              </w:rPr>
              <w:t>
болуы;</w:t>
            </w:r>
            <w:r>
              <w:br/>
            </w:r>
            <w:r>
              <w:rPr>
                <w:rFonts w:ascii="Times New Roman"/>
                <w:b w:val="false"/>
                <w:i w:val="false"/>
                <w:color w:val="000000"/>
                <w:sz w:val="20"/>
              </w:rPr>
              <w:t>
еңбек</w:t>
            </w:r>
            <w:r>
              <w:br/>
            </w:r>
            <w:r>
              <w:rPr>
                <w:rFonts w:ascii="Times New Roman"/>
                <w:b w:val="false"/>
                <w:i w:val="false"/>
                <w:color w:val="000000"/>
                <w:sz w:val="20"/>
              </w:rPr>
              <w:t>
қауіпсіздігінің</w:t>
            </w:r>
            <w:r>
              <w:br/>
            </w:r>
            <w:r>
              <w:rPr>
                <w:rFonts w:ascii="Times New Roman"/>
                <w:b w:val="false"/>
                <w:i w:val="false"/>
                <w:color w:val="000000"/>
                <w:sz w:val="20"/>
              </w:rPr>
              <w:t>
сақталуы;</w:t>
            </w:r>
            <w:r>
              <w:br/>
            </w:r>
            <w:r>
              <w:rPr>
                <w:rFonts w:ascii="Times New Roman"/>
                <w:b w:val="false"/>
                <w:i w:val="false"/>
                <w:color w:val="000000"/>
                <w:sz w:val="20"/>
              </w:rPr>
              <w:t>
еңбекақының</w:t>
            </w:r>
            <w:r>
              <w:br/>
            </w:r>
            <w:r>
              <w:rPr>
                <w:rFonts w:ascii="Times New Roman"/>
                <w:b w:val="false"/>
                <w:i w:val="false"/>
                <w:color w:val="000000"/>
                <w:sz w:val="20"/>
              </w:rPr>
              <w:t>
уақтылы</w:t>
            </w:r>
            <w:r>
              <w:br/>
            </w:r>
            <w:r>
              <w:rPr>
                <w:rFonts w:ascii="Times New Roman"/>
                <w:b w:val="false"/>
                <w:i w:val="false"/>
                <w:color w:val="000000"/>
                <w:sz w:val="20"/>
              </w:rPr>
              <w:t>
төленуі;</w:t>
            </w:r>
            <w:r>
              <w:br/>
            </w:r>
            <w:r>
              <w:rPr>
                <w:rFonts w:ascii="Times New Roman"/>
                <w:b w:val="false"/>
                <w:i w:val="false"/>
                <w:color w:val="000000"/>
                <w:sz w:val="20"/>
              </w:rPr>
              <w:t>
5 күндік</w:t>
            </w:r>
            <w:r>
              <w:br/>
            </w:r>
            <w:r>
              <w:rPr>
                <w:rFonts w:ascii="Times New Roman"/>
                <w:b w:val="false"/>
                <w:i w:val="false"/>
                <w:color w:val="000000"/>
                <w:sz w:val="20"/>
              </w:rPr>
              <w:t>
жұмыс аптасы;</w:t>
            </w:r>
            <w:r>
              <w:br/>
            </w:r>
            <w:r>
              <w:rPr>
                <w:rFonts w:ascii="Times New Roman"/>
                <w:b w:val="false"/>
                <w:i w:val="false"/>
                <w:color w:val="000000"/>
                <w:sz w:val="20"/>
              </w:rPr>
              <w:t>
2 күн</w:t>
            </w:r>
            <w:r>
              <w:br/>
            </w:r>
            <w:r>
              <w:rPr>
                <w:rFonts w:ascii="Times New Roman"/>
                <w:b w:val="false"/>
                <w:i w:val="false"/>
                <w:color w:val="000000"/>
                <w:sz w:val="20"/>
              </w:rPr>
              <w:t>
демалыс</w:t>
            </w:r>
            <w:r>
              <w:br/>
            </w:r>
            <w:r>
              <w:rPr>
                <w:rFonts w:ascii="Times New Roman"/>
                <w:b w:val="false"/>
                <w:i w:val="false"/>
                <w:color w:val="000000"/>
                <w:sz w:val="20"/>
              </w:rPr>
              <w:t>
белгіленуі.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w:t>
            </w:r>
            <w:r>
              <w:br/>
            </w:r>
            <w:r>
              <w:rPr>
                <w:rFonts w:ascii="Times New Roman"/>
                <w:b w:val="false"/>
                <w:i w:val="false"/>
                <w:color w:val="000000"/>
                <w:sz w:val="20"/>
              </w:rPr>
              <w:t>
айлық</w:t>
            </w:r>
            <w:r>
              <w:br/>
            </w:r>
            <w:r>
              <w:rPr>
                <w:rFonts w:ascii="Times New Roman"/>
                <w:b w:val="false"/>
                <w:i w:val="false"/>
                <w:color w:val="000000"/>
                <w:sz w:val="20"/>
              </w:rPr>
              <w:t>
жалақы</w:t>
            </w:r>
          </w:p>
        </w:tc>
      </w:tr>
      <w:tr>
        <w:trPr>
          <w:trHeight w:val="17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Қызылағаш</w:t>
            </w:r>
            <w:r>
              <w:br/>
            </w:r>
            <w:r>
              <w:rPr>
                <w:rFonts w:ascii="Times New Roman"/>
                <w:b w:val="false"/>
                <w:i w:val="false"/>
                <w:color w:val="000000"/>
                <w:sz w:val="20"/>
              </w:rPr>
              <w:t>
ауылдық</w:t>
            </w:r>
            <w:r>
              <w:br/>
            </w:r>
            <w:r>
              <w:rPr>
                <w:rFonts w:ascii="Times New Roman"/>
                <w:b w:val="false"/>
                <w:i w:val="false"/>
                <w:color w:val="000000"/>
                <w:sz w:val="20"/>
              </w:rPr>
              <w:t>
округі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 аймағын</w:t>
            </w:r>
            <w:r>
              <w:br/>
            </w:r>
            <w:r>
              <w:rPr>
                <w:rFonts w:ascii="Times New Roman"/>
                <w:b w:val="false"/>
                <w:i w:val="false"/>
                <w:color w:val="000000"/>
                <w:sz w:val="20"/>
              </w:rPr>
              <w:t>
көгалдандыру,</w:t>
            </w:r>
            <w:r>
              <w:br/>
            </w:r>
            <w:r>
              <w:rPr>
                <w:rFonts w:ascii="Times New Roman"/>
                <w:b w:val="false"/>
                <w:i w:val="false"/>
                <w:color w:val="000000"/>
                <w:sz w:val="20"/>
              </w:rPr>
              <w:t>
аббаттандыру:</w:t>
            </w:r>
            <w:r>
              <w:br/>
            </w:r>
            <w:r>
              <w:rPr>
                <w:rFonts w:ascii="Times New Roman"/>
                <w:b w:val="false"/>
                <w:i w:val="false"/>
                <w:color w:val="000000"/>
                <w:sz w:val="20"/>
              </w:rPr>
              <w:t>
1) жол бойларына</w:t>
            </w:r>
            <w:r>
              <w:br/>
            </w:r>
            <w:r>
              <w:rPr>
                <w:rFonts w:ascii="Times New Roman"/>
                <w:b w:val="false"/>
                <w:i w:val="false"/>
                <w:color w:val="000000"/>
                <w:sz w:val="20"/>
              </w:rPr>
              <w:t>
құм төгу,</w:t>
            </w:r>
            <w:r>
              <w:br/>
            </w:r>
            <w:r>
              <w:rPr>
                <w:rFonts w:ascii="Times New Roman"/>
                <w:b w:val="false"/>
                <w:i w:val="false"/>
                <w:color w:val="000000"/>
                <w:sz w:val="20"/>
              </w:rPr>
              <w:t>
қурайларды шабу;</w:t>
            </w:r>
            <w:r>
              <w:br/>
            </w:r>
            <w:r>
              <w:rPr>
                <w:rFonts w:ascii="Times New Roman"/>
                <w:b w:val="false"/>
                <w:i w:val="false"/>
                <w:color w:val="000000"/>
                <w:sz w:val="20"/>
              </w:rPr>
              <w:t>
2) су жүретін</w:t>
            </w:r>
            <w:r>
              <w:br/>
            </w:r>
            <w:r>
              <w:rPr>
                <w:rFonts w:ascii="Times New Roman"/>
                <w:b w:val="false"/>
                <w:i w:val="false"/>
                <w:color w:val="000000"/>
                <w:sz w:val="20"/>
              </w:rPr>
              <w:t>
арықтарды</w:t>
            </w:r>
            <w:r>
              <w:br/>
            </w:r>
            <w:r>
              <w:rPr>
                <w:rFonts w:ascii="Times New Roman"/>
                <w:b w:val="false"/>
                <w:i w:val="false"/>
                <w:color w:val="000000"/>
                <w:sz w:val="20"/>
              </w:rPr>
              <w:t>
тазалап, қазу;</w:t>
            </w:r>
            <w:r>
              <w:br/>
            </w:r>
            <w:r>
              <w:rPr>
                <w:rFonts w:ascii="Times New Roman"/>
                <w:b w:val="false"/>
                <w:i w:val="false"/>
                <w:color w:val="000000"/>
                <w:sz w:val="20"/>
              </w:rPr>
              <w:t>
3) елді</w:t>
            </w:r>
            <w:r>
              <w:br/>
            </w:r>
            <w:r>
              <w:rPr>
                <w:rFonts w:ascii="Times New Roman"/>
                <w:b w:val="false"/>
                <w:i w:val="false"/>
                <w:color w:val="000000"/>
                <w:sz w:val="20"/>
              </w:rPr>
              <w:t>
мекендерде,</w:t>
            </w:r>
            <w:r>
              <w:br/>
            </w:r>
            <w:r>
              <w:rPr>
                <w:rFonts w:ascii="Times New Roman"/>
                <w:b w:val="false"/>
                <w:i w:val="false"/>
                <w:color w:val="000000"/>
                <w:sz w:val="20"/>
              </w:rPr>
              <w:t>
қоғамдық</w:t>
            </w:r>
            <w:r>
              <w:br/>
            </w:r>
            <w:r>
              <w:rPr>
                <w:rFonts w:ascii="Times New Roman"/>
                <w:b w:val="false"/>
                <w:i w:val="false"/>
                <w:color w:val="000000"/>
                <w:sz w:val="20"/>
              </w:rPr>
              <w:t>
орындарда</w:t>
            </w:r>
            <w:r>
              <w:br/>
            </w:r>
            <w:r>
              <w:rPr>
                <w:rFonts w:ascii="Times New Roman"/>
                <w:b w:val="false"/>
                <w:i w:val="false"/>
                <w:color w:val="000000"/>
                <w:sz w:val="20"/>
              </w:rPr>
              <w:t>
қураған</w:t>
            </w:r>
            <w:r>
              <w:br/>
            </w:r>
            <w:r>
              <w:rPr>
                <w:rFonts w:ascii="Times New Roman"/>
                <w:b w:val="false"/>
                <w:i w:val="false"/>
                <w:color w:val="000000"/>
                <w:sz w:val="20"/>
              </w:rPr>
              <w:t>
ағаштарды кесу,</w:t>
            </w:r>
            <w:r>
              <w:br/>
            </w:r>
            <w:r>
              <w:rPr>
                <w:rFonts w:ascii="Times New Roman"/>
                <w:b w:val="false"/>
                <w:i w:val="false"/>
                <w:color w:val="000000"/>
                <w:sz w:val="20"/>
              </w:rPr>
              <w:t>
өсіп тұрған</w:t>
            </w:r>
            <w:r>
              <w:br/>
            </w:r>
            <w:r>
              <w:rPr>
                <w:rFonts w:ascii="Times New Roman"/>
                <w:b w:val="false"/>
                <w:i w:val="false"/>
                <w:color w:val="000000"/>
                <w:sz w:val="20"/>
              </w:rPr>
              <w:t>
ағаштарды бұтап</w:t>
            </w:r>
            <w:r>
              <w:br/>
            </w:r>
            <w:r>
              <w:rPr>
                <w:rFonts w:ascii="Times New Roman"/>
                <w:b w:val="false"/>
                <w:i w:val="false"/>
                <w:color w:val="000000"/>
                <w:sz w:val="20"/>
              </w:rPr>
              <w:t>
ретке келтіру;</w:t>
            </w:r>
            <w:r>
              <w:br/>
            </w:r>
            <w:r>
              <w:rPr>
                <w:rFonts w:ascii="Times New Roman"/>
                <w:b w:val="false"/>
                <w:i w:val="false"/>
                <w:color w:val="000000"/>
                <w:sz w:val="20"/>
              </w:rPr>
              <w:t>
4) жас ағаштарды</w:t>
            </w:r>
            <w:r>
              <w:br/>
            </w:r>
            <w:r>
              <w:rPr>
                <w:rFonts w:ascii="Times New Roman"/>
                <w:b w:val="false"/>
                <w:i w:val="false"/>
                <w:color w:val="000000"/>
                <w:sz w:val="20"/>
              </w:rPr>
              <w:t>
отырғызу, суғару, күту;</w:t>
            </w:r>
            <w:r>
              <w:br/>
            </w:r>
            <w:r>
              <w:rPr>
                <w:rFonts w:ascii="Times New Roman"/>
                <w:b w:val="false"/>
                <w:i w:val="false"/>
                <w:color w:val="000000"/>
                <w:sz w:val="20"/>
              </w:rPr>
              <w:t>
5) газондарды</w:t>
            </w:r>
            <w:r>
              <w:br/>
            </w:r>
            <w:r>
              <w:rPr>
                <w:rFonts w:ascii="Times New Roman"/>
                <w:b w:val="false"/>
                <w:i w:val="false"/>
                <w:color w:val="000000"/>
                <w:sz w:val="20"/>
              </w:rPr>
              <w:t>
және гүлзарларды</w:t>
            </w:r>
            <w:r>
              <w:br/>
            </w:r>
            <w:r>
              <w:rPr>
                <w:rFonts w:ascii="Times New Roman"/>
                <w:b w:val="false"/>
                <w:i w:val="false"/>
                <w:color w:val="000000"/>
                <w:sz w:val="20"/>
              </w:rPr>
              <w:t>
бағып, күту;</w:t>
            </w:r>
            <w:r>
              <w:br/>
            </w:r>
            <w:r>
              <w:rPr>
                <w:rFonts w:ascii="Times New Roman"/>
                <w:b w:val="false"/>
                <w:i w:val="false"/>
                <w:color w:val="000000"/>
                <w:sz w:val="20"/>
              </w:rPr>
              <w:t>
6) қоғамдық</w:t>
            </w:r>
            <w:r>
              <w:br/>
            </w:r>
            <w:r>
              <w:rPr>
                <w:rFonts w:ascii="Times New Roman"/>
                <w:b w:val="false"/>
                <w:i w:val="false"/>
                <w:color w:val="000000"/>
                <w:sz w:val="20"/>
              </w:rPr>
              <w:t>
орындардағы</w:t>
            </w:r>
            <w:r>
              <w:br/>
            </w:r>
            <w:r>
              <w:rPr>
                <w:rFonts w:ascii="Times New Roman"/>
                <w:b w:val="false"/>
                <w:i w:val="false"/>
                <w:color w:val="000000"/>
                <w:sz w:val="20"/>
              </w:rPr>
              <w:t>
күл-қоқыстарды</w:t>
            </w:r>
            <w:r>
              <w:br/>
            </w:r>
            <w:r>
              <w:rPr>
                <w:rFonts w:ascii="Times New Roman"/>
                <w:b w:val="false"/>
                <w:i w:val="false"/>
                <w:color w:val="000000"/>
                <w:sz w:val="20"/>
              </w:rPr>
              <w:t>
тазалап, оны</w:t>
            </w:r>
            <w:r>
              <w:br/>
            </w:r>
            <w:r>
              <w:rPr>
                <w:rFonts w:ascii="Times New Roman"/>
                <w:b w:val="false"/>
                <w:i w:val="false"/>
                <w:color w:val="000000"/>
                <w:sz w:val="20"/>
              </w:rPr>
              <w:t>
арнайы</w:t>
            </w:r>
            <w:r>
              <w:br/>
            </w:r>
            <w:r>
              <w:rPr>
                <w:rFonts w:ascii="Times New Roman"/>
                <w:b w:val="false"/>
                <w:i w:val="false"/>
                <w:color w:val="000000"/>
                <w:sz w:val="20"/>
              </w:rPr>
              <w:t>
белгіленген</w:t>
            </w:r>
            <w:r>
              <w:br/>
            </w:r>
            <w:r>
              <w:rPr>
                <w:rFonts w:ascii="Times New Roman"/>
                <w:b w:val="false"/>
                <w:i w:val="false"/>
                <w:color w:val="000000"/>
                <w:sz w:val="20"/>
              </w:rPr>
              <w:t>
жерлерге шығару;</w:t>
            </w:r>
            <w:r>
              <w:br/>
            </w:r>
            <w:r>
              <w:rPr>
                <w:rFonts w:ascii="Times New Roman"/>
                <w:b w:val="false"/>
                <w:i w:val="false"/>
                <w:color w:val="000000"/>
                <w:sz w:val="20"/>
              </w:rPr>
              <w:t>
7) бағандардың,</w:t>
            </w:r>
            <w:r>
              <w:br/>
            </w:r>
            <w:r>
              <w:rPr>
                <w:rFonts w:ascii="Times New Roman"/>
                <w:b w:val="false"/>
                <w:i w:val="false"/>
                <w:color w:val="000000"/>
                <w:sz w:val="20"/>
              </w:rPr>
              <w:t>
ағаштардың</w:t>
            </w:r>
            <w:r>
              <w:br/>
            </w:r>
            <w:r>
              <w:rPr>
                <w:rFonts w:ascii="Times New Roman"/>
                <w:b w:val="false"/>
                <w:i w:val="false"/>
                <w:color w:val="000000"/>
                <w:sz w:val="20"/>
              </w:rPr>
              <w:t>
түптерін әктеу;</w:t>
            </w:r>
            <w:r>
              <w:br/>
            </w:r>
            <w:r>
              <w:rPr>
                <w:rFonts w:ascii="Times New Roman"/>
                <w:b w:val="false"/>
                <w:i w:val="false"/>
                <w:color w:val="000000"/>
                <w:sz w:val="20"/>
              </w:rPr>
              <w:t>
8) бұзылған,</w:t>
            </w:r>
            <w:r>
              <w:br/>
            </w:r>
            <w:r>
              <w:rPr>
                <w:rFonts w:ascii="Times New Roman"/>
                <w:b w:val="false"/>
                <w:i w:val="false"/>
                <w:color w:val="000000"/>
                <w:sz w:val="20"/>
              </w:rPr>
              <w:t>
ескі үйлердің</w:t>
            </w:r>
            <w:r>
              <w:br/>
            </w:r>
            <w:r>
              <w:rPr>
                <w:rFonts w:ascii="Times New Roman"/>
                <w:b w:val="false"/>
                <w:i w:val="false"/>
                <w:color w:val="000000"/>
                <w:sz w:val="20"/>
              </w:rPr>
              <w:t>
орнын тазалау</w:t>
            </w:r>
            <w:r>
              <w:br/>
            </w:r>
            <w:r>
              <w:rPr>
                <w:rFonts w:ascii="Times New Roman"/>
                <w:b w:val="false"/>
                <w:i w:val="false"/>
                <w:color w:val="000000"/>
                <w:sz w:val="20"/>
              </w:rPr>
              <w:t>
қалдық</w:t>
            </w:r>
            <w:r>
              <w:br/>
            </w:r>
            <w:r>
              <w:rPr>
                <w:rFonts w:ascii="Times New Roman"/>
                <w:b w:val="false"/>
                <w:i w:val="false"/>
                <w:color w:val="000000"/>
                <w:sz w:val="20"/>
              </w:rPr>
              <w:t>
кірпіштерін</w:t>
            </w:r>
            <w:r>
              <w:br/>
            </w:r>
            <w:r>
              <w:rPr>
                <w:rFonts w:ascii="Times New Roman"/>
                <w:b w:val="false"/>
                <w:i w:val="false"/>
                <w:color w:val="000000"/>
                <w:sz w:val="20"/>
              </w:rPr>
              <w:t>
жайдақтап, жайып</w:t>
            </w:r>
            <w:r>
              <w:br/>
            </w:r>
            <w:r>
              <w:rPr>
                <w:rFonts w:ascii="Times New Roman"/>
                <w:b w:val="false"/>
                <w:i w:val="false"/>
                <w:color w:val="000000"/>
                <w:sz w:val="20"/>
              </w:rPr>
              <w:t>
тегістеу.</w:t>
            </w:r>
            <w:r>
              <w:br/>
            </w:r>
            <w:r>
              <w:rPr>
                <w:rFonts w:ascii="Times New Roman"/>
                <w:b w:val="false"/>
                <w:i w:val="false"/>
                <w:color w:val="000000"/>
                <w:sz w:val="20"/>
              </w:rPr>
              <w:t>
2. Республикалық</w:t>
            </w:r>
            <w:r>
              <w:br/>
            </w:r>
            <w:r>
              <w:rPr>
                <w:rFonts w:ascii="Times New Roman"/>
                <w:b w:val="false"/>
                <w:i w:val="false"/>
                <w:color w:val="000000"/>
                <w:sz w:val="20"/>
              </w:rPr>
              <w:t>
аймақтық</w:t>
            </w:r>
            <w:r>
              <w:br/>
            </w:r>
            <w:r>
              <w:rPr>
                <w:rFonts w:ascii="Times New Roman"/>
                <w:b w:val="false"/>
                <w:i w:val="false"/>
                <w:color w:val="000000"/>
                <w:sz w:val="20"/>
              </w:rPr>
              <w:t>
науқандық</w:t>
            </w:r>
            <w:r>
              <w:br/>
            </w:r>
            <w:r>
              <w:rPr>
                <w:rFonts w:ascii="Times New Roman"/>
                <w:b w:val="false"/>
                <w:i w:val="false"/>
                <w:color w:val="000000"/>
                <w:sz w:val="20"/>
              </w:rPr>
              <w:t>
шаралар өткізуді</w:t>
            </w:r>
            <w:r>
              <w:br/>
            </w:r>
            <w:r>
              <w:rPr>
                <w:rFonts w:ascii="Times New Roman"/>
                <w:b w:val="false"/>
                <w:i w:val="false"/>
                <w:color w:val="000000"/>
                <w:sz w:val="20"/>
              </w:rPr>
              <w:t>
ұйымдастыруға</w:t>
            </w:r>
            <w:r>
              <w:br/>
            </w:r>
            <w:r>
              <w:rPr>
                <w:rFonts w:ascii="Times New Roman"/>
                <w:b w:val="false"/>
                <w:i w:val="false"/>
                <w:color w:val="000000"/>
                <w:sz w:val="20"/>
              </w:rPr>
              <w:t>
көмектесу.</w:t>
            </w:r>
            <w:r>
              <w:br/>
            </w:r>
            <w:r>
              <w:rPr>
                <w:rFonts w:ascii="Times New Roman"/>
                <w:b w:val="false"/>
                <w:i w:val="false"/>
                <w:color w:val="000000"/>
                <w:sz w:val="20"/>
              </w:rPr>
              <w:t>
3. Кең көлемді</w:t>
            </w:r>
            <w:r>
              <w:br/>
            </w:r>
            <w:r>
              <w:rPr>
                <w:rFonts w:ascii="Times New Roman"/>
                <w:b w:val="false"/>
                <w:i w:val="false"/>
                <w:color w:val="000000"/>
                <w:sz w:val="20"/>
              </w:rPr>
              <w:t>
мәдени шаралар</w:t>
            </w:r>
            <w:r>
              <w:br/>
            </w:r>
            <w:r>
              <w:rPr>
                <w:rFonts w:ascii="Times New Roman"/>
                <w:b w:val="false"/>
                <w:i w:val="false"/>
                <w:color w:val="000000"/>
                <w:sz w:val="20"/>
              </w:rPr>
              <w:t>
өткізуді</w:t>
            </w:r>
            <w:r>
              <w:br/>
            </w:r>
            <w:r>
              <w:rPr>
                <w:rFonts w:ascii="Times New Roman"/>
                <w:b w:val="false"/>
                <w:i w:val="false"/>
                <w:color w:val="000000"/>
                <w:sz w:val="20"/>
              </w:rPr>
              <w:t>
ұйымдастыруға</w:t>
            </w:r>
            <w:r>
              <w:br/>
            </w:r>
            <w:r>
              <w:rPr>
                <w:rFonts w:ascii="Times New Roman"/>
                <w:b w:val="false"/>
                <w:i w:val="false"/>
                <w:color w:val="000000"/>
                <w:sz w:val="20"/>
              </w:rPr>
              <w:t>
көмектесу.</w:t>
            </w:r>
            <w:r>
              <w:br/>
            </w:r>
            <w:r>
              <w:rPr>
                <w:rFonts w:ascii="Times New Roman"/>
                <w:b w:val="false"/>
                <w:i w:val="false"/>
                <w:color w:val="000000"/>
                <w:sz w:val="20"/>
              </w:rPr>
              <w:t>
4. Шаруашылық</w:t>
            </w:r>
            <w:r>
              <w:br/>
            </w:r>
            <w:r>
              <w:rPr>
                <w:rFonts w:ascii="Times New Roman"/>
                <w:b w:val="false"/>
                <w:i w:val="false"/>
                <w:color w:val="000000"/>
                <w:sz w:val="20"/>
              </w:rPr>
              <w:t>
кітаптарды</w:t>
            </w:r>
            <w:r>
              <w:br/>
            </w:r>
            <w:r>
              <w:rPr>
                <w:rFonts w:ascii="Times New Roman"/>
                <w:b w:val="false"/>
                <w:i w:val="false"/>
                <w:color w:val="000000"/>
                <w:sz w:val="20"/>
              </w:rPr>
              <w:t>
толтыру үшін</w:t>
            </w:r>
            <w:r>
              <w:br/>
            </w:r>
            <w:r>
              <w:rPr>
                <w:rFonts w:ascii="Times New Roman"/>
                <w:b w:val="false"/>
                <w:i w:val="false"/>
                <w:color w:val="000000"/>
                <w:sz w:val="20"/>
              </w:rPr>
              <w:t>
үйлерді аралап</w:t>
            </w:r>
            <w:r>
              <w:br/>
            </w:r>
            <w:r>
              <w:rPr>
                <w:rFonts w:ascii="Times New Roman"/>
                <w:b w:val="false"/>
                <w:i w:val="false"/>
                <w:color w:val="000000"/>
                <w:sz w:val="20"/>
              </w:rPr>
              <w:t>
мәлімет жинау</w:t>
            </w:r>
            <w:r>
              <w:br/>
            </w:r>
            <w:r>
              <w:rPr>
                <w:rFonts w:ascii="Times New Roman"/>
                <w:b w:val="false"/>
                <w:i w:val="false"/>
                <w:color w:val="000000"/>
                <w:sz w:val="20"/>
              </w:rPr>
              <w:t>
5. Даңқ алып</w:t>
            </w:r>
            <w:r>
              <w:br/>
            </w:r>
            <w:r>
              <w:rPr>
                <w:rFonts w:ascii="Times New Roman"/>
                <w:b w:val="false"/>
                <w:i w:val="false"/>
                <w:color w:val="000000"/>
                <w:sz w:val="20"/>
              </w:rPr>
              <w:t>
ескерткіштерді</w:t>
            </w:r>
            <w:r>
              <w:br/>
            </w:r>
            <w:r>
              <w:rPr>
                <w:rFonts w:ascii="Times New Roman"/>
                <w:b w:val="false"/>
                <w:i w:val="false"/>
                <w:color w:val="000000"/>
                <w:sz w:val="20"/>
              </w:rPr>
              <w:t>
қарау және</w:t>
            </w:r>
            <w:r>
              <w:br/>
            </w:r>
            <w:r>
              <w:rPr>
                <w:rFonts w:ascii="Times New Roman"/>
                <w:b w:val="false"/>
                <w:i w:val="false"/>
                <w:color w:val="000000"/>
                <w:sz w:val="20"/>
              </w:rPr>
              <w:t>
қалпына келтіру,</w:t>
            </w:r>
            <w:r>
              <w:br/>
            </w:r>
            <w:r>
              <w:rPr>
                <w:rFonts w:ascii="Times New Roman"/>
                <w:b w:val="false"/>
                <w:i w:val="false"/>
                <w:color w:val="000000"/>
                <w:sz w:val="20"/>
              </w:rPr>
              <w:t>
соғысқа</w:t>
            </w:r>
            <w:r>
              <w:br/>
            </w:r>
            <w:r>
              <w:rPr>
                <w:rFonts w:ascii="Times New Roman"/>
                <w:b w:val="false"/>
                <w:i w:val="false"/>
                <w:color w:val="000000"/>
                <w:sz w:val="20"/>
              </w:rPr>
              <w:t>
қатысқандарға</w:t>
            </w:r>
            <w:r>
              <w:br/>
            </w:r>
            <w:r>
              <w:rPr>
                <w:rFonts w:ascii="Times New Roman"/>
                <w:b w:val="false"/>
                <w:i w:val="false"/>
                <w:color w:val="000000"/>
                <w:sz w:val="20"/>
              </w:rPr>
              <w:t>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орнының</w:t>
            </w:r>
            <w:r>
              <w:br/>
            </w:r>
            <w:r>
              <w:rPr>
                <w:rFonts w:ascii="Times New Roman"/>
                <w:b w:val="false"/>
                <w:i w:val="false"/>
                <w:color w:val="000000"/>
                <w:sz w:val="20"/>
              </w:rPr>
              <w:t>
жұмыс</w:t>
            </w:r>
            <w:r>
              <w:br/>
            </w:r>
            <w:r>
              <w:rPr>
                <w:rFonts w:ascii="Times New Roman"/>
                <w:b w:val="false"/>
                <w:i w:val="false"/>
                <w:color w:val="000000"/>
                <w:sz w:val="20"/>
              </w:rPr>
              <w:t>
жасауға</w:t>
            </w:r>
            <w:r>
              <w:br/>
            </w:r>
            <w:r>
              <w:rPr>
                <w:rFonts w:ascii="Times New Roman"/>
                <w:b w:val="false"/>
                <w:i w:val="false"/>
                <w:color w:val="000000"/>
                <w:sz w:val="20"/>
              </w:rPr>
              <w:t>
ыңғайлы</w:t>
            </w:r>
            <w:r>
              <w:br/>
            </w:r>
            <w:r>
              <w:rPr>
                <w:rFonts w:ascii="Times New Roman"/>
                <w:b w:val="false"/>
                <w:i w:val="false"/>
                <w:color w:val="000000"/>
                <w:sz w:val="20"/>
              </w:rPr>
              <w:t>
болуы;</w:t>
            </w:r>
            <w:r>
              <w:br/>
            </w:r>
            <w:r>
              <w:rPr>
                <w:rFonts w:ascii="Times New Roman"/>
                <w:b w:val="false"/>
                <w:i w:val="false"/>
                <w:color w:val="000000"/>
                <w:sz w:val="20"/>
              </w:rPr>
              <w:t>
еңбек</w:t>
            </w:r>
            <w:r>
              <w:br/>
            </w:r>
            <w:r>
              <w:rPr>
                <w:rFonts w:ascii="Times New Roman"/>
                <w:b w:val="false"/>
                <w:i w:val="false"/>
                <w:color w:val="000000"/>
                <w:sz w:val="20"/>
              </w:rPr>
              <w:t>
қауіпсіздігінің</w:t>
            </w:r>
            <w:r>
              <w:br/>
            </w:r>
            <w:r>
              <w:rPr>
                <w:rFonts w:ascii="Times New Roman"/>
                <w:b w:val="false"/>
                <w:i w:val="false"/>
                <w:color w:val="000000"/>
                <w:sz w:val="20"/>
              </w:rPr>
              <w:t>
сақталуы;</w:t>
            </w:r>
            <w:r>
              <w:br/>
            </w:r>
            <w:r>
              <w:rPr>
                <w:rFonts w:ascii="Times New Roman"/>
                <w:b w:val="false"/>
                <w:i w:val="false"/>
                <w:color w:val="000000"/>
                <w:sz w:val="20"/>
              </w:rPr>
              <w:t>
еңбекақының</w:t>
            </w:r>
            <w:r>
              <w:br/>
            </w:r>
            <w:r>
              <w:rPr>
                <w:rFonts w:ascii="Times New Roman"/>
                <w:b w:val="false"/>
                <w:i w:val="false"/>
                <w:color w:val="000000"/>
                <w:sz w:val="20"/>
              </w:rPr>
              <w:t>
уақтылы</w:t>
            </w:r>
            <w:r>
              <w:br/>
            </w:r>
            <w:r>
              <w:rPr>
                <w:rFonts w:ascii="Times New Roman"/>
                <w:b w:val="false"/>
                <w:i w:val="false"/>
                <w:color w:val="000000"/>
                <w:sz w:val="20"/>
              </w:rPr>
              <w:t>
төленуі;</w:t>
            </w:r>
            <w:r>
              <w:br/>
            </w:r>
            <w:r>
              <w:rPr>
                <w:rFonts w:ascii="Times New Roman"/>
                <w:b w:val="false"/>
                <w:i w:val="false"/>
                <w:color w:val="000000"/>
                <w:sz w:val="20"/>
              </w:rPr>
              <w:t>
5 күндік</w:t>
            </w:r>
            <w:r>
              <w:br/>
            </w:r>
            <w:r>
              <w:rPr>
                <w:rFonts w:ascii="Times New Roman"/>
                <w:b w:val="false"/>
                <w:i w:val="false"/>
                <w:color w:val="000000"/>
                <w:sz w:val="20"/>
              </w:rPr>
              <w:t>
жұмыс аптасы;</w:t>
            </w:r>
            <w:r>
              <w:br/>
            </w:r>
            <w:r>
              <w:rPr>
                <w:rFonts w:ascii="Times New Roman"/>
                <w:b w:val="false"/>
                <w:i w:val="false"/>
                <w:color w:val="000000"/>
                <w:sz w:val="20"/>
              </w:rPr>
              <w:t>
2 күн</w:t>
            </w:r>
            <w:r>
              <w:br/>
            </w:r>
            <w:r>
              <w:rPr>
                <w:rFonts w:ascii="Times New Roman"/>
                <w:b w:val="false"/>
                <w:i w:val="false"/>
                <w:color w:val="000000"/>
                <w:sz w:val="20"/>
              </w:rPr>
              <w:t>
демалыс</w:t>
            </w:r>
            <w:r>
              <w:br/>
            </w:r>
            <w:r>
              <w:rPr>
                <w:rFonts w:ascii="Times New Roman"/>
                <w:b w:val="false"/>
                <w:i w:val="false"/>
                <w:color w:val="000000"/>
                <w:sz w:val="20"/>
              </w:rPr>
              <w:t>
белгіленуі.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w:t>
            </w:r>
            <w:r>
              <w:br/>
            </w:r>
            <w:r>
              <w:rPr>
                <w:rFonts w:ascii="Times New Roman"/>
                <w:b w:val="false"/>
                <w:i w:val="false"/>
                <w:color w:val="000000"/>
                <w:sz w:val="20"/>
              </w:rPr>
              <w:t>
айлық</w:t>
            </w:r>
            <w:r>
              <w:br/>
            </w:r>
            <w:r>
              <w:rPr>
                <w:rFonts w:ascii="Times New Roman"/>
                <w:b w:val="false"/>
                <w:i w:val="false"/>
                <w:color w:val="000000"/>
                <w:sz w:val="20"/>
              </w:rPr>
              <w:t>
жалақы</w:t>
            </w:r>
          </w:p>
        </w:tc>
      </w:tr>
      <w:tr>
        <w:trPr>
          <w:trHeight w:val="17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Құрақсу</w:t>
            </w:r>
            <w:r>
              <w:br/>
            </w:r>
            <w:r>
              <w:rPr>
                <w:rFonts w:ascii="Times New Roman"/>
                <w:b w:val="false"/>
                <w:i w:val="false"/>
                <w:color w:val="000000"/>
                <w:sz w:val="20"/>
              </w:rPr>
              <w:t>
ауылдық</w:t>
            </w:r>
            <w:r>
              <w:br/>
            </w:r>
            <w:r>
              <w:rPr>
                <w:rFonts w:ascii="Times New Roman"/>
                <w:b w:val="false"/>
                <w:i w:val="false"/>
                <w:color w:val="000000"/>
                <w:sz w:val="20"/>
              </w:rPr>
              <w:t>
округі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1.Ауыл аймағын</w:t>
            </w:r>
            <w:r>
              <w:br/>
            </w:r>
            <w:r>
              <w:rPr>
                <w:rFonts w:ascii="Times New Roman"/>
                <w:b w:val="false"/>
                <w:i w:val="false"/>
                <w:color w:val="000000"/>
                <w:sz w:val="20"/>
              </w:rPr>
              <w:t>
көгалдандыру,</w:t>
            </w:r>
            <w:r>
              <w:br/>
            </w:r>
            <w:r>
              <w:rPr>
                <w:rFonts w:ascii="Times New Roman"/>
                <w:b w:val="false"/>
                <w:i w:val="false"/>
                <w:color w:val="000000"/>
                <w:sz w:val="20"/>
              </w:rPr>
              <w:t>
аббаттандыру:</w:t>
            </w:r>
            <w:r>
              <w:br/>
            </w:r>
            <w:r>
              <w:rPr>
                <w:rFonts w:ascii="Times New Roman"/>
                <w:b w:val="false"/>
                <w:i w:val="false"/>
                <w:color w:val="000000"/>
                <w:sz w:val="20"/>
              </w:rPr>
              <w:t>
1) жол бойларына</w:t>
            </w:r>
            <w:r>
              <w:br/>
            </w:r>
            <w:r>
              <w:rPr>
                <w:rFonts w:ascii="Times New Roman"/>
                <w:b w:val="false"/>
                <w:i w:val="false"/>
                <w:color w:val="000000"/>
                <w:sz w:val="20"/>
              </w:rPr>
              <w:t>
құм төгу,</w:t>
            </w:r>
            <w:r>
              <w:br/>
            </w:r>
            <w:r>
              <w:rPr>
                <w:rFonts w:ascii="Times New Roman"/>
                <w:b w:val="false"/>
                <w:i w:val="false"/>
                <w:color w:val="000000"/>
                <w:sz w:val="20"/>
              </w:rPr>
              <w:t>
қурайларды шабу;</w:t>
            </w:r>
            <w:r>
              <w:br/>
            </w:r>
            <w:r>
              <w:rPr>
                <w:rFonts w:ascii="Times New Roman"/>
                <w:b w:val="false"/>
                <w:i w:val="false"/>
                <w:color w:val="000000"/>
                <w:sz w:val="20"/>
              </w:rPr>
              <w:t>
2) су жүретін</w:t>
            </w:r>
            <w:r>
              <w:br/>
            </w:r>
            <w:r>
              <w:rPr>
                <w:rFonts w:ascii="Times New Roman"/>
                <w:b w:val="false"/>
                <w:i w:val="false"/>
                <w:color w:val="000000"/>
                <w:sz w:val="20"/>
              </w:rPr>
              <w:t>
арықтарды</w:t>
            </w:r>
            <w:r>
              <w:br/>
            </w:r>
            <w:r>
              <w:rPr>
                <w:rFonts w:ascii="Times New Roman"/>
                <w:b w:val="false"/>
                <w:i w:val="false"/>
                <w:color w:val="000000"/>
                <w:sz w:val="20"/>
              </w:rPr>
              <w:t>
тазалап, қазу;</w:t>
            </w:r>
            <w:r>
              <w:br/>
            </w:r>
            <w:r>
              <w:rPr>
                <w:rFonts w:ascii="Times New Roman"/>
                <w:b w:val="false"/>
                <w:i w:val="false"/>
                <w:color w:val="000000"/>
                <w:sz w:val="20"/>
              </w:rPr>
              <w:t>
3) елді</w:t>
            </w:r>
            <w:r>
              <w:br/>
            </w:r>
            <w:r>
              <w:rPr>
                <w:rFonts w:ascii="Times New Roman"/>
                <w:b w:val="false"/>
                <w:i w:val="false"/>
                <w:color w:val="000000"/>
                <w:sz w:val="20"/>
              </w:rPr>
              <w:t>
мекендерде,</w:t>
            </w:r>
            <w:r>
              <w:br/>
            </w:r>
            <w:r>
              <w:rPr>
                <w:rFonts w:ascii="Times New Roman"/>
                <w:b w:val="false"/>
                <w:i w:val="false"/>
                <w:color w:val="000000"/>
                <w:sz w:val="20"/>
              </w:rPr>
              <w:t>
қоғамдық</w:t>
            </w:r>
            <w:r>
              <w:br/>
            </w:r>
            <w:r>
              <w:rPr>
                <w:rFonts w:ascii="Times New Roman"/>
                <w:b w:val="false"/>
                <w:i w:val="false"/>
                <w:color w:val="000000"/>
                <w:sz w:val="20"/>
              </w:rPr>
              <w:t>
орындарда</w:t>
            </w:r>
            <w:r>
              <w:br/>
            </w:r>
            <w:r>
              <w:rPr>
                <w:rFonts w:ascii="Times New Roman"/>
                <w:b w:val="false"/>
                <w:i w:val="false"/>
                <w:color w:val="000000"/>
                <w:sz w:val="20"/>
              </w:rPr>
              <w:t>
қураған</w:t>
            </w:r>
            <w:r>
              <w:br/>
            </w:r>
            <w:r>
              <w:rPr>
                <w:rFonts w:ascii="Times New Roman"/>
                <w:b w:val="false"/>
                <w:i w:val="false"/>
                <w:color w:val="000000"/>
                <w:sz w:val="20"/>
              </w:rPr>
              <w:t>
ағаштарды кесу,</w:t>
            </w:r>
            <w:r>
              <w:br/>
            </w:r>
            <w:r>
              <w:rPr>
                <w:rFonts w:ascii="Times New Roman"/>
                <w:b w:val="false"/>
                <w:i w:val="false"/>
                <w:color w:val="000000"/>
                <w:sz w:val="20"/>
              </w:rPr>
              <w:t>
өсіп тұрған</w:t>
            </w:r>
            <w:r>
              <w:br/>
            </w:r>
            <w:r>
              <w:rPr>
                <w:rFonts w:ascii="Times New Roman"/>
                <w:b w:val="false"/>
                <w:i w:val="false"/>
                <w:color w:val="000000"/>
                <w:sz w:val="20"/>
              </w:rPr>
              <w:t>
ағаштарды бұтап</w:t>
            </w:r>
            <w:r>
              <w:br/>
            </w:r>
            <w:r>
              <w:rPr>
                <w:rFonts w:ascii="Times New Roman"/>
                <w:b w:val="false"/>
                <w:i w:val="false"/>
                <w:color w:val="000000"/>
                <w:sz w:val="20"/>
              </w:rPr>
              <w:t>
ретке келтіру;</w:t>
            </w:r>
            <w:r>
              <w:br/>
            </w:r>
            <w:r>
              <w:rPr>
                <w:rFonts w:ascii="Times New Roman"/>
                <w:b w:val="false"/>
                <w:i w:val="false"/>
                <w:color w:val="000000"/>
                <w:sz w:val="20"/>
              </w:rPr>
              <w:t>
4) жас ағаштарды</w:t>
            </w:r>
            <w:r>
              <w:br/>
            </w:r>
            <w:r>
              <w:rPr>
                <w:rFonts w:ascii="Times New Roman"/>
                <w:b w:val="false"/>
                <w:i w:val="false"/>
                <w:color w:val="000000"/>
                <w:sz w:val="20"/>
              </w:rPr>
              <w:t>
отырғызу, суғару, күту;</w:t>
            </w:r>
            <w:r>
              <w:br/>
            </w:r>
            <w:r>
              <w:rPr>
                <w:rFonts w:ascii="Times New Roman"/>
                <w:b w:val="false"/>
                <w:i w:val="false"/>
                <w:color w:val="000000"/>
                <w:sz w:val="20"/>
              </w:rPr>
              <w:t>
5) газондарды</w:t>
            </w:r>
            <w:r>
              <w:br/>
            </w:r>
            <w:r>
              <w:rPr>
                <w:rFonts w:ascii="Times New Roman"/>
                <w:b w:val="false"/>
                <w:i w:val="false"/>
                <w:color w:val="000000"/>
                <w:sz w:val="20"/>
              </w:rPr>
              <w:t>
және гүлзарларды</w:t>
            </w:r>
            <w:r>
              <w:br/>
            </w:r>
            <w:r>
              <w:rPr>
                <w:rFonts w:ascii="Times New Roman"/>
                <w:b w:val="false"/>
                <w:i w:val="false"/>
                <w:color w:val="000000"/>
                <w:sz w:val="20"/>
              </w:rPr>
              <w:t>
бағып, күту;</w:t>
            </w:r>
            <w:r>
              <w:br/>
            </w:r>
            <w:r>
              <w:rPr>
                <w:rFonts w:ascii="Times New Roman"/>
                <w:b w:val="false"/>
                <w:i w:val="false"/>
                <w:color w:val="000000"/>
                <w:sz w:val="20"/>
              </w:rPr>
              <w:t>
6) қоғамдық</w:t>
            </w:r>
            <w:r>
              <w:br/>
            </w:r>
            <w:r>
              <w:rPr>
                <w:rFonts w:ascii="Times New Roman"/>
                <w:b w:val="false"/>
                <w:i w:val="false"/>
                <w:color w:val="000000"/>
                <w:sz w:val="20"/>
              </w:rPr>
              <w:t>
орындардағы</w:t>
            </w:r>
            <w:r>
              <w:br/>
            </w:r>
            <w:r>
              <w:rPr>
                <w:rFonts w:ascii="Times New Roman"/>
                <w:b w:val="false"/>
                <w:i w:val="false"/>
                <w:color w:val="000000"/>
                <w:sz w:val="20"/>
              </w:rPr>
              <w:t>
күл-қоқыстарды</w:t>
            </w:r>
            <w:r>
              <w:br/>
            </w:r>
            <w:r>
              <w:rPr>
                <w:rFonts w:ascii="Times New Roman"/>
                <w:b w:val="false"/>
                <w:i w:val="false"/>
                <w:color w:val="000000"/>
                <w:sz w:val="20"/>
              </w:rPr>
              <w:t>
тазалап, оны</w:t>
            </w:r>
            <w:r>
              <w:br/>
            </w:r>
            <w:r>
              <w:rPr>
                <w:rFonts w:ascii="Times New Roman"/>
                <w:b w:val="false"/>
                <w:i w:val="false"/>
                <w:color w:val="000000"/>
                <w:sz w:val="20"/>
              </w:rPr>
              <w:t>
арнайы</w:t>
            </w:r>
            <w:r>
              <w:br/>
            </w:r>
            <w:r>
              <w:rPr>
                <w:rFonts w:ascii="Times New Roman"/>
                <w:b w:val="false"/>
                <w:i w:val="false"/>
                <w:color w:val="000000"/>
                <w:sz w:val="20"/>
              </w:rPr>
              <w:t>
белгіленген</w:t>
            </w:r>
            <w:r>
              <w:br/>
            </w:r>
            <w:r>
              <w:rPr>
                <w:rFonts w:ascii="Times New Roman"/>
                <w:b w:val="false"/>
                <w:i w:val="false"/>
                <w:color w:val="000000"/>
                <w:sz w:val="20"/>
              </w:rPr>
              <w:t>
жерлерге шығару;</w:t>
            </w:r>
            <w:r>
              <w:br/>
            </w:r>
            <w:r>
              <w:rPr>
                <w:rFonts w:ascii="Times New Roman"/>
                <w:b w:val="false"/>
                <w:i w:val="false"/>
                <w:color w:val="000000"/>
                <w:sz w:val="20"/>
              </w:rPr>
              <w:t>
7) бағандардың,</w:t>
            </w:r>
            <w:r>
              <w:br/>
            </w:r>
            <w:r>
              <w:rPr>
                <w:rFonts w:ascii="Times New Roman"/>
                <w:b w:val="false"/>
                <w:i w:val="false"/>
                <w:color w:val="000000"/>
                <w:sz w:val="20"/>
              </w:rPr>
              <w:t>
ағаштардың</w:t>
            </w:r>
            <w:r>
              <w:br/>
            </w:r>
            <w:r>
              <w:rPr>
                <w:rFonts w:ascii="Times New Roman"/>
                <w:b w:val="false"/>
                <w:i w:val="false"/>
                <w:color w:val="000000"/>
                <w:sz w:val="20"/>
              </w:rPr>
              <w:t>
түптерін әктеу;</w:t>
            </w:r>
            <w:r>
              <w:br/>
            </w:r>
            <w:r>
              <w:rPr>
                <w:rFonts w:ascii="Times New Roman"/>
                <w:b w:val="false"/>
                <w:i w:val="false"/>
                <w:color w:val="000000"/>
                <w:sz w:val="20"/>
              </w:rPr>
              <w:t>
8) бұзылған,</w:t>
            </w:r>
            <w:r>
              <w:br/>
            </w:r>
            <w:r>
              <w:rPr>
                <w:rFonts w:ascii="Times New Roman"/>
                <w:b w:val="false"/>
                <w:i w:val="false"/>
                <w:color w:val="000000"/>
                <w:sz w:val="20"/>
              </w:rPr>
              <w:t>
ескі үйлердің</w:t>
            </w:r>
            <w:r>
              <w:br/>
            </w:r>
            <w:r>
              <w:rPr>
                <w:rFonts w:ascii="Times New Roman"/>
                <w:b w:val="false"/>
                <w:i w:val="false"/>
                <w:color w:val="000000"/>
                <w:sz w:val="20"/>
              </w:rPr>
              <w:t>
орнын тазалау,</w:t>
            </w:r>
            <w:r>
              <w:br/>
            </w:r>
            <w:r>
              <w:rPr>
                <w:rFonts w:ascii="Times New Roman"/>
                <w:b w:val="false"/>
                <w:i w:val="false"/>
                <w:color w:val="000000"/>
                <w:sz w:val="20"/>
              </w:rPr>
              <w:t>
қалдық</w:t>
            </w:r>
            <w:r>
              <w:br/>
            </w:r>
            <w:r>
              <w:rPr>
                <w:rFonts w:ascii="Times New Roman"/>
                <w:b w:val="false"/>
                <w:i w:val="false"/>
                <w:color w:val="000000"/>
                <w:sz w:val="20"/>
              </w:rPr>
              <w:t>
кірпіштерін</w:t>
            </w:r>
            <w:r>
              <w:br/>
            </w:r>
            <w:r>
              <w:rPr>
                <w:rFonts w:ascii="Times New Roman"/>
                <w:b w:val="false"/>
                <w:i w:val="false"/>
                <w:color w:val="000000"/>
                <w:sz w:val="20"/>
              </w:rPr>
              <w:t>
жайдақтап, жайып</w:t>
            </w:r>
            <w:r>
              <w:br/>
            </w:r>
            <w:r>
              <w:rPr>
                <w:rFonts w:ascii="Times New Roman"/>
                <w:b w:val="false"/>
                <w:i w:val="false"/>
                <w:color w:val="000000"/>
                <w:sz w:val="20"/>
              </w:rPr>
              <w:t>
тегістеу.</w:t>
            </w:r>
            <w:r>
              <w:br/>
            </w:r>
            <w:r>
              <w:rPr>
                <w:rFonts w:ascii="Times New Roman"/>
                <w:b w:val="false"/>
                <w:i w:val="false"/>
                <w:color w:val="000000"/>
                <w:sz w:val="20"/>
              </w:rPr>
              <w:t>
2. Республикалық</w:t>
            </w:r>
            <w:r>
              <w:br/>
            </w:r>
            <w:r>
              <w:rPr>
                <w:rFonts w:ascii="Times New Roman"/>
                <w:b w:val="false"/>
                <w:i w:val="false"/>
                <w:color w:val="000000"/>
                <w:sz w:val="20"/>
              </w:rPr>
              <w:t>
аймақтық</w:t>
            </w:r>
            <w:r>
              <w:br/>
            </w:r>
            <w:r>
              <w:rPr>
                <w:rFonts w:ascii="Times New Roman"/>
                <w:b w:val="false"/>
                <w:i w:val="false"/>
                <w:color w:val="000000"/>
                <w:sz w:val="20"/>
              </w:rPr>
              <w:t>
науқандық</w:t>
            </w:r>
            <w:r>
              <w:br/>
            </w:r>
            <w:r>
              <w:rPr>
                <w:rFonts w:ascii="Times New Roman"/>
                <w:b w:val="false"/>
                <w:i w:val="false"/>
                <w:color w:val="000000"/>
                <w:sz w:val="20"/>
              </w:rPr>
              <w:t>
шаралар өткізуді</w:t>
            </w:r>
            <w:r>
              <w:br/>
            </w:r>
            <w:r>
              <w:rPr>
                <w:rFonts w:ascii="Times New Roman"/>
                <w:b w:val="false"/>
                <w:i w:val="false"/>
                <w:color w:val="000000"/>
                <w:sz w:val="20"/>
              </w:rPr>
              <w:t>
ұйымдастыруға</w:t>
            </w:r>
            <w:r>
              <w:br/>
            </w:r>
            <w:r>
              <w:rPr>
                <w:rFonts w:ascii="Times New Roman"/>
                <w:b w:val="false"/>
                <w:i w:val="false"/>
                <w:color w:val="000000"/>
                <w:sz w:val="20"/>
              </w:rPr>
              <w:t>
көмектесу.</w:t>
            </w:r>
            <w:r>
              <w:br/>
            </w:r>
            <w:r>
              <w:rPr>
                <w:rFonts w:ascii="Times New Roman"/>
                <w:b w:val="false"/>
                <w:i w:val="false"/>
                <w:color w:val="000000"/>
                <w:sz w:val="20"/>
              </w:rPr>
              <w:t>
3. Кең көлемді</w:t>
            </w:r>
            <w:r>
              <w:br/>
            </w:r>
            <w:r>
              <w:rPr>
                <w:rFonts w:ascii="Times New Roman"/>
                <w:b w:val="false"/>
                <w:i w:val="false"/>
                <w:color w:val="000000"/>
                <w:sz w:val="20"/>
              </w:rPr>
              <w:t>
мәдени шаралар</w:t>
            </w:r>
            <w:r>
              <w:br/>
            </w:r>
            <w:r>
              <w:rPr>
                <w:rFonts w:ascii="Times New Roman"/>
                <w:b w:val="false"/>
                <w:i w:val="false"/>
                <w:color w:val="000000"/>
                <w:sz w:val="20"/>
              </w:rPr>
              <w:t>
өткізуді</w:t>
            </w:r>
            <w:r>
              <w:br/>
            </w:r>
            <w:r>
              <w:rPr>
                <w:rFonts w:ascii="Times New Roman"/>
                <w:b w:val="false"/>
                <w:i w:val="false"/>
                <w:color w:val="000000"/>
                <w:sz w:val="20"/>
              </w:rPr>
              <w:t>
ұйымдастыруға</w:t>
            </w:r>
            <w:r>
              <w:br/>
            </w:r>
            <w:r>
              <w:rPr>
                <w:rFonts w:ascii="Times New Roman"/>
                <w:b w:val="false"/>
                <w:i w:val="false"/>
                <w:color w:val="000000"/>
                <w:sz w:val="20"/>
              </w:rPr>
              <w:t>
көмектесу.</w:t>
            </w:r>
            <w:r>
              <w:br/>
            </w:r>
            <w:r>
              <w:rPr>
                <w:rFonts w:ascii="Times New Roman"/>
                <w:b w:val="false"/>
                <w:i w:val="false"/>
                <w:color w:val="000000"/>
                <w:sz w:val="20"/>
              </w:rPr>
              <w:t>
4. Шаруашылық</w:t>
            </w:r>
            <w:r>
              <w:br/>
            </w:r>
            <w:r>
              <w:rPr>
                <w:rFonts w:ascii="Times New Roman"/>
                <w:b w:val="false"/>
                <w:i w:val="false"/>
                <w:color w:val="000000"/>
                <w:sz w:val="20"/>
              </w:rPr>
              <w:t>
кітаптарды</w:t>
            </w:r>
            <w:r>
              <w:br/>
            </w:r>
            <w:r>
              <w:rPr>
                <w:rFonts w:ascii="Times New Roman"/>
                <w:b w:val="false"/>
                <w:i w:val="false"/>
                <w:color w:val="000000"/>
                <w:sz w:val="20"/>
              </w:rPr>
              <w:t>
толтыру үшін</w:t>
            </w:r>
            <w:r>
              <w:br/>
            </w:r>
            <w:r>
              <w:rPr>
                <w:rFonts w:ascii="Times New Roman"/>
                <w:b w:val="false"/>
                <w:i w:val="false"/>
                <w:color w:val="000000"/>
                <w:sz w:val="20"/>
              </w:rPr>
              <w:t>
үйлерді аралап</w:t>
            </w:r>
            <w:r>
              <w:br/>
            </w:r>
            <w:r>
              <w:rPr>
                <w:rFonts w:ascii="Times New Roman"/>
                <w:b w:val="false"/>
                <w:i w:val="false"/>
                <w:color w:val="000000"/>
                <w:sz w:val="20"/>
              </w:rPr>
              <w:t>
мәлімет жинау.</w:t>
            </w:r>
            <w:r>
              <w:br/>
            </w:r>
            <w:r>
              <w:rPr>
                <w:rFonts w:ascii="Times New Roman"/>
                <w:b w:val="false"/>
                <w:i w:val="false"/>
                <w:color w:val="000000"/>
                <w:sz w:val="20"/>
              </w:rPr>
              <w:t>
5. Даңқ алып</w:t>
            </w:r>
            <w:r>
              <w:br/>
            </w:r>
            <w:r>
              <w:rPr>
                <w:rFonts w:ascii="Times New Roman"/>
                <w:b w:val="false"/>
                <w:i w:val="false"/>
                <w:color w:val="000000"/>
                <w:sz w:val="20"/>
              </w:rPr>
              <w:t>
ескерткіштерді</w:t>
            </w:r>
            <w:r>
              <w:br/>
            </w:r>
            <w:r>
              <w:rPr>
                <w:rFonts w:ascii="Times New Roman"/>
                <w:b w:val="false"/>
                <w:i w:val="false"/>
                <w:color w:val="000000"/>
                <w:sz w:val="20"/>
              </w:rPr>
              <w:t>
қарау және</w:t>
            </w:r>
            <w:r>
              <w:br/>
            </w:r>
            <w:r>
              <w:rPr>
                <w:rFonts w:ascii="Times New Roman"/>
                <w:b w:val="false"/>
                <w:i w:val="false"/>
                <w:color w:val="000000"/>
                <w:sz w:val="20"/>
              </w:rPr>
              <w:t>
қалпына келтіру,</w:t>
            </w:r>
            <w:r>
              <w:br/>
            </w:r>
            <w:r>
              <w:rPr>
                <w:rFonts w:ascii="Times New Roman"/>
                <w:b w:val="false"/>
                <w:i w:val="false"/>
                <w:color w:val="000000"/>
                <w:sz w:val="20"/>
              </w:rPr>
              <w:t>
соғысқа</w:t>
            </w:r>
            <w:r>
              <w:br/>
            </w:r>
            <w:r>
              <w:rPr>
                <w:rFonts w:ascii="Times New Roman"/>
                <w:b w:val="false"/>
                <w:i w:val="false"/>
                <w:color w:val="000000"/>
                <w:sz w:val="20"/>
              </w:rPr>
              <w:t>
қатысқандарға</w:t>
            </w:r>
            <w:r>
              <w:br/>
            </w:r>
            <w:r>
              <w:rPr>
                <w:rFonts w:ascii="Times New Roman"/>
                <w:b w:val="false"/>
                <w:i w:val="false"/>
                <w:color w:val="000000"/>
                <w:sz w:val="20"/>
              </w:rPr>
              <w:t>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орнының</w:t>
            </w:r>
            <w:r>
              <w:br/>
            </w:r>
            <w:r>
              <w:rPr>
                <w:rFonts w:ascii="Times New Roman"/>
                <w:b w:val="false"/>
                <w:i w:val="false"/>
                <w:color w:val="000000"/>
                <w:sz w:val="20"/>
              </w:rPr>
              <w:t>
жұмыс</w:t>
            </w:r>
            <w:r>
              <w:br/>
            </w:r>
            <w:r>
              <w:rPr>
                <w:rFonts w:ascii="Times New Roman"/>
                <w:b w:val="false"/>
                <w:i w:val="false"/>
                <w:color w:val="000000"/>
                <w:sz w:val="20"/>
              </w:rPr>
              <w:t>
жасауға</w:t>
            </w:r>
            <w:r>
              <w:br/>
            </w:r>
            <w:r>
              <w:rPr>
                <w:rFonts w:ascii="Times New Roman"/>
                <w:b w:val="false"/>
                <w:i w:val="false"/>
                <w:color w:val="000000"/>
                <w:sz w:val="20"/>
              </w:rPr>
              <w:t>
ыңғайлы</w:t>
            </w:r>
            <w:r>
              <w:br/>
            </w:r>
            <w:r>
              <w:rPr>
                <w:rFonts w:ascii="Times New Roman"/>
                <w:b w:val="false"/>
                <w:i w:val="false"/>
                <w:color w:val="000000"/>
                <w:sz w:val="20"/>
              </w:rPr>
              <w:t>
болуы;</w:t>
            </w:r>
            <w:r>
              <w:br/>
            </w:r>
            <w:r>
              <w:rPr>
                <w:rFonts w:ascii="Times New Roman"/>
                <w:b w:val="false"/>
                <w:i w:val="false"/>
                <w:color w:val="000000"/>
                <w:sz w:val="20"/>
              </w:rPr>
              <w:t>
еңбек</w:t>
            </w:r>
            <w:r>
              <w:br/>
            </w:r>
            <w:r>
              <w:rPr>
                <w:rFonts w:ascii="Times New Roman"/>
                <w:b w:val="false"/>
                <w:i w:val="false"/>
                <w:color w:val="000000"/>
                <w:sz w:val="20"/>
              </w:rPr>
              <w:t>
қауіпсіздігінің</w:t>
            </w:r>
            <w:r>
              <w:br/>
            </w:r>
            <w:r>
              <w:rPr>
                <w:rFonts w:ascii="Times New Roman"/>
                <w:b w:val="false"/>
                <w:i w:val="false"/>
                <w:color w:val="000000"/>
                <w:sz w:val="20"/>
              </w:rPr>
              <w:t>
сақталуы;</w:t>
            </w:r>
            <w:r>
              <w:br/>
            </w:r>
            <w:r>
              <w:rPr>
                <w:rFonts w:ascii="Times New Roman"/>
                <w:b w:val="false"/>
                <w:i w:val="false"/>
                <w:color w:val="000000"/>
                <w:sz w:val="20"/>
              </w:rPr>
              <w:t>
еңбекақының</w:t>
            </w:r>
            <w:r>
              <w:br/>
            </w:r>
            <w:r>
              <w:rPr>
                <w:rFonts w:ascii="Times New Roman"/>
                <w:b w:val="false"/>
                <w:i w:val="false"/>
                <w:color w:val="000000"/>
                <w:sz w:val="20"/>
              </w:rPr>
              <w:t>
уақтылы</w:t>
            </w:r>
            <w:r>
              <w:br/>
            </w:r>
            <w:r>
              <w:rPr>
                <w:rFonts w:ascii="Times New Roman"/>
                <w:b w:val="false"/>
                <w:i w:val="false"/>
                <w:color w:val="000000"/>
                <w:sz w:val="20"/>
              </w:rPr>
              <w:t>
төленуі;</w:t>
            </w:r>
            <w:r>
              <w:br/>
            </w:r>
            <w:r>
              <w:rPr>
                <w:rFonts w:ascii="Times New Roman"/>
                <w:b w:val="false"/>
                <w:i w:val="false"/>
                <w:color w:val="000000"/>
                <w:sz w:val="20"/>
              </w:rPr>
              <w:t>
5 күндік</w:t>
            </w:r>
            <w:r>
              <w:br/>
            </w:r>
            <w:r>
              <w:rPr>
                <w:rFonts w:ascii="Times New Roman"/>
                <w:b w:val="false"/>
                <w:i w:val="false"/>
                <w:color w:val="000000"/>
                <w:sz w:val="20"/>
              </w:rPr>
              <w:t>
жұмыс аптасы;</w:t>
            </w:r>
            <w:r>
              <w:br/>
            </w:r>
            <w:r>
              <w:rPr>
                <w:rFonts w:ascii="Times New Roman"/>
                <w:b w:val="false"/>
                <w:i w:val="false"/>
                <w:color w:val="000000"/>
                <w:sz w:val="20"/>
              </w:rPr>
              <w:t>
2 күн</w:t>
            </w:r>
            <w:r>
              <w:br/>
            </w:r>
            <w:r>
              <w:rPr>
                <w:rFonts w:ascii="Times New Roman"/>
                <w:b w:val="false"/>
                <w:i w:val="false"/>
                <w:color w:val="000000"/>
                <w:sz w:val="20"/>
              </w:rPr>
              <w:t>
демалыс</w:t>
            </w:r>
            <w:r>
              <w:br/>
            </w:r>
            <w:r>
              <w:rPr>
                <w:rFonts w:ascii="Times New Roman"/>
                <w:b w:val="false"/>
                <w:i w:val="false"/>
                <w:color w:val="000000"/>
                <w:sz w:val="20"/>
              </w:rPr>
              <w:t>
белгіленуі.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w:t>
            </w:r>
            <w:r>
              <w:br/>
            </w:r>
            <w:r>
              <w:rPr>
                <w:rFonts w:ascii="Times New Roman"/>
                <w:b w:val="false"/>
                <w:i w:val="false"/>
                <w:color w:val="000000"/>
                <w:sz w:val="20"/>
              </w:rPr>
              <w:t>
айлық</w:t>
            </w:r>
            <w:r>
              <w:br/>
            </w:r>
            <w:r>
              <w:rPr>
                <w:rFonts w:ascii="Times New Roman"/>
                <w:b w:val="false"/>
                <w:i w:val="false"/>
                <w:color w:val="000000"/>
                <w:sz w:val="20"/>
              </w:rPr>
              <w:t>
жалақы</w:t>
            </w:r>
          </w:p>
        </w:tc>
      </w:tr>
      <w:tr>
        <w:trPr>
          <w:trHeight w:val="17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Егінсу</w:t>
            </w:r>
            <w:r>
              <w:br/>
            </w:r>
            <w:r>
              <w:rPr>
                <w:rFonts w:ascii="Times New Roman"/>
                <w:b w:val="false"/>
                <w:i w:val="false"/>
                <w:color w:val="000000"/>
                <w:sz w:val="20"/>
              </w:rPr>
              <w:t>
ауылдық</w:t>
            </w:r>
            <w:r>
              <w:br/>
            </w:r>
            <w:r>
              <w:rPr>
                <w:rFonts w:ascii="Times New Roman"/>
                <w:b w:val="false"/>
                <w:i w:val="false"/>
                <w:color w:val="000000"/>
                <w:sz w:val="20"/>
              </w:rPr>
              <w:t>
округі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 аймағын</w:t>
            </w:r>
            <w:r>
              <w:br/>
            </w:r>
            <w:r>
              <w:rPr>
                <w:rFonts w:ascii="Times New Roman"/>
                <w:b w:val="false"/>
                <w:i w:val="false"/>
                <w:color w:val="000000"/>
                <w:sz w:val="20"/>
              </w:rPr>
              <w:t>
көгалдандыру,</w:t>
            </w:r>
            <w:r>
              <w:br/>
            </w:r>
            <w:r>
              <w:rPr>
                <w:rFonts w:ascii="Times New Roman"/>
                <w:b w:val="false"/>
                <w:i w:val="false"/>
                <w:color w:val="000000"/>
                <w:sz w:val="20"/>
              </w:rPr>
              <w:t>
аббаттандыру:</w:t>
            </w:r>
            <w:r>
              <w:br/>
            </w:r>
            <w:r>
              <w:rPr>
                <w:rFonts w:ascii="Times New Roman"/>
                <w:b w:val="false"/>
                <w:i w:val="false"/>
                <w:color w:val="000000"/>
                <w:sz w:val="20"/>
              </w:rPr>
              <w:t>
1) жол бойларына</w:t>
            </w:r>
            <w:r>
              <w:br/>
            </w:r>
            <w:r>
              <w:rPr>
                <w:rFonts w:ascii="Times New Roman"/>
                <w:b w:val="false"/>
                <w:i w:val="false"/>
                <w:color w:val="000000"/>
                <w:sz w:val="20"/>
              </w:rPr>
              <w:t>
құм төгу,</w:t>
            </w:r>
            <w:r>
              <w:br/>
            </w:r>
            <w:r>
              <w:rPr>
                <w:rFonts w:ascii="Times New Roman"/>
                <w:b w:val="false"/>
                <w:i w:val="false"/>
                <w:color w:val="000000"/>
                <w:sz w:val="20"/>
              </w:rPr>
              <w:t>
қурайларды шабу;</w:t>
            </w:r>
            <w:r>
              <w:br/>
            </w:r>
            <w:r>
              <w:rPr>
                <w:rFonts w:ascii="Times New Roman"/>
                <w:b w:val="false"/>
                <w:i w:val="false"/>
                <w:color w:val="000000"/>
                <w:sz w:val="20"/>
              </w:rPr>
              <w:t>
2) су жүретін</w:t>
            </w:r>
            <w:r>
              <w:br/>
            </w:r>
            <w:r>
              <w:rPr>
                <w:rFonts w:ascii="Times New Roman"/>
                <w:b w:val="false"/>
                <w:i w:val="false"/>
                <w:color w:val="000000"/>
                <w:sz w:val="20"/>
              </w:rPr>
              <w:t>
арықтарды</w:t>
            </w:r>
            <w:r>
              <w:br/>
            </w:r>
            <w:r>
              <w:rPr>
                <w:rFonts w:ascii="Times New Roman"/>
                <w:b w:val="false"/>
                <w:i w:val="false"/>
                <w:color w:val="000000"/>
                <w:sz w:val="20"/>
              </w:rPr>
              <w:t>
тазалап, қазу;</w:t>
            </w:r>
            <w:r>
              <w:br/>
            </w:r>
            <w:r>
              <w:rPr>
                <w:rFonts w:ascii="Times New Roman"/>
                <w:b w:val="false"/>
                <w:i w:val="false"/>
                <w:color w:val="000000"/>
                <w:sz w:val="20"/>
              </w:rPr>
              <w:t>
3) елді</w:t>
            </w:r>
            <w:r>
              <w:br/>
            </w:r>
            <w:r>
              <w:rPr>
                <w:rFonts w:ascii="Times New Roman"/>
                <w:b w:val="false"/>
                <w:i w:val="false"/>
                <w:color w:val="000000"/>
                <w:sz w:val="20"/>
              </w:rPr>
              <w:t>
мекендерде,</w:t>
            </w:r>
            <w:r>
              <w:br/>
            </w:r>
            <w:r>
              <w:rPr>
                <w:rFonts w:ascii="Times New Roman"/>
                <w:b w:val="false"/>
                <w:i w:val="false"/>
                <w:color w:val="000000"/>
                <w:sz w:val="20"/>
              </w:rPr>
              <w:t>
қоғамдық</w:t>
            </w:r>
            <w:r>
              <w:br/>
            </w:r>
            <w:r>
              <w:rPr>
                <w:rFonts w:ascii="Times New Roman"/>
                <w:b w:val="false"/>
                <w:i w:val="false"/>
                <w:color w:val="000000"/>
                <w:sz w:val="20"/>
              </w:rPr>
              <w:t>
орындарда</w:t>
            </w:r>
            <w:r>
              <w:br/>
            </w:r>
            <w:r>
              <w:rPr>
                <w:rFonts w:ascii="Times New Roman"/>
                <w:b w:val="false"/>
                <w:i w:val="false"/>
                <w:color w:val="000000"/>
                <w:sz w:val="20"/>
              </w:rPr>
              <w:t>
қураған</w:t>
            </w:r>
            <w:r>
              <w:br/>
            </w:r>
            <w:r>
              <w:rPr>
                <w:rFonts w:ascii="Times New Roman"/>
                <w:b w:val="false"/>
                <w:i w:val="false"/>
                <w:color w:val="000000"/>
                <w:sz w:val="20"/>
              </w:rPr>
              <w:t>
ағаштарды кесу,</w:t>
            </w:r>
            <w:r>
              <w:br/>
            </w:r>
            <w:r>
              <w:rPr>
                <w:rFonts w:ascii="Times New Roman"/>
                <w:b w:val="false"/>
                <w:i w:val="false"/>
                <w:color w:val="000000"/>
                <w:sz w:val="20"/>
              </w:rPr>
              <w:t>
өсіп тұрған</w:t>
            </w:r>
            <w:r>
              <w:br/>
            </w:r>
            <w:r>
              <w:rPr>
                <w:rFonts w:ascii="Times New Roman"/>
                <w:b w:val="false"/>
                <w:i w:val="false"/>
                <w:color w:val="000000"/>
                <w:sz w:val="20"/>
              </w:rPr>
              <w:t>
ағаштарды бұтап</w:t>
            </w:r>
            <w:r>
              <w:br/>
            </w:r>
            <w:r>
              <w:rPr>
                <w:rFonts w:ascii="Times New Roman"/>
                <w:b w:val="false"/>
                <w:i w:val="false"/>
                <w:color w:val="000000"/>
                <w:sz w:val="20"/>
              </w:rPr>
              <w:t>
ретке келтіру;</w:t>
            </w:r>
            <w:r>
              <w:br/>
            </w:r>
            <w:r>
              <w:rPr>
                <w:rFonts w:ascii="Times New Roman"/>
                <w:b w:val="false"/>
                <w:i w:val="false"/>
                <w:color w:val="000000"/>
                <w:sz w:val="20"/>
              </w:rPr>
              <w:t>
4) жас ағаштарды</w:t>
            </w:r>
            <w:r>
              <w:br/>
            </w:r>
            <w:r>
              <w:rPr>
                <w:rFonts w:ascii="Times New Roman"/>
                <w:b w:val="false"/>
                <w:i w:val="false"/>
                <w:color w:val="000000"/>
                <w:sz w:val="20"/>
              </w:rPr>
              <w:t>
отырғызу, суғару,</w:t>
            </w:r>
            <w:r>
              <w:br/>
            </w:r>
            <w:r>
              <w:rPr>
                <w:rFonts w:ascii="Times New Roman"/>
                <w:b w:val="false"/>
                <w:i w:val="false"/>
                <w:color w:val="000000"/>
                <w:sz w:val="20"/>
              </w:rPr>
              <w:t>
күту;</w:t>
            </w:r>
            <w:r>
              <w:br/>
            </w:r>
            <w:r>
              <w:rPr>
                <w:rFonts w:ascii="Times New Roman"/>
                <w:b w:val="false"/>
                <w:i w:val="false"/>
                <w:color w:val="000000"/>
                <w:sz w:val="20"/>
              </w:rPr>
              <w:t>
5) газондарды</w:t>
            </w:r>
            <w:r>
              <w:br/>
            </w:r>
            <w:r>
              <w:rPr>
                <w:rFonts w:ascii="Times New Roman"/>
                <w:b w:val="false"/>
                <w:i w:val="false"/>
                <w:color w:val="000000"/>
                <w:sz w:val="20"/>
              </w:rPr>
              <w:t>
және гүлзарларды</w:t>
            </w:r>
            <w:r>
              <w:br/>
            </w:r>
            <w:r>
              <w:rPr>
                <w:rFonts w:ascii="Times New Roman"/>
                <w:b w:val="false"/>
                <w:i w:val="false"/>
                <w:color w:val="000000"/>
                <w:sz w:val="20"/>
              </w:rPr>
              <w:t>
бағып, күту;</w:t>
            </w:r>
            <w:r>
              <w:br/>
            </w:r>
            <w:r>
              <w:rPr>
                <w:rFonts w:ascii="Times New Roman"/>
                <w:b w:val="false"/>
                <w:i w:val="false"/>
                <w:color w:val="000000"/>
                <w:sz w:val="20"/>
              </w:rPr>
              <w:t>
6) қоғамдық</w:t>
            </w:r>
            <w:r>
              <w:br/>
            </w:r>
            <w:r>
              <w:rPr>
                <w:rFonts w:ascii="Times New Roman"/>
                <w:b w:val="false"/>
                <w:i w:val="false"/>
                <w:color w:val="000000"/>
                <w:sz w:val="20"/>
              </w:rPr>
              <w:t>
орындардағы</w:t>
            </w:r>
            <w:r>
              <w:br/>
            </w:r>
            <w:r>
              <w:rPr>
                <w:rFonts w:ascii="Times New Roman"/>
                <w:b w:val="false"/>
                <w:i w:val="false"/>
                <w:color w:val="000000"/>
                <w:sz w:val="20"/>
              </w:rPr>
              <w:t>
күл-қоқыстарды</w:t>
            </w:r>
            <w:r>
              <w:br/>
            </w:r>
            <w:r>
              <w:rPr>
                <w:rFonts w:ascii="Times New Roman"/>
                <w:b w:val="false"/>
                <w:i w:val="false"/>
                <w:color w:val="000000"/>
                <w:sz w:val="20"/>
              </w:rPr>
              <w:t>
тазалап, оны</w:t>
            </w:r>
            <w:r>
              <w:br/>
            </w:r>
            <w:r>
              <w:rPr>
                <w:rFonts w:ascii="Times New Roman"/>
                <w:b w:val="false"/>
                <w:i w:val="false"/>
                <w:color w:val="000000"/>
                <w:sz w:val="20"/>
              </w:rPr>
              <w:t>
арнайы</w:t>
            </w:r>
            <w:r>
              <w:br/>
            </w:r>
            <w:r>
              <w:rPr>
                <w:rFonts w:ascii="Times New Roman"/>
                <w:b w:val="false"/>
                <w:i w:val="false"/>
                <w:color w:val="000000"/>
                <w:sz w:val="20"/>
              </w:rPr>
              <w:t>
белгіленген</w:t>
            </w:r>
            <w:r>
              <w:br/>
            </w:r>
            <w:r>
              <w:rPr>
                <w:rFonts w:ascii="Times New Roman"/>
                <w:b w:val="false"/>
                <w:i w:val="false"/>
                <w:color w:val="000000"/>
                <w:sz w:val="20"/>
              </w:rPr>
              <w:t>
жерлерге шығару;</w:t>
            </w:r>
            <w:r>
              <w:br/>
            </w:r>
            <w:r>
              <w:rPr>
                <w:rFonts w:ascii="Times New Roman"/>
                <w:b w:val="false"/>
                <w:i w:val="false"/>
                <w:color w:val="000000"/>
                <w:sz w:val="20"/>
              </w:rPr>
              <w:t>
7) бағандардың,</w:t>
            </w:r>
            <w:r>
              <w:br/>
            </w:r>
            <w:r>
              <w:rPr>
                <w:rFonts w:ascii="Times New Roman"/>
                <w:b w:val="false"/>
                <w:i w:val="false"/>
                <w:color w:val="000000"/>
                <w:sz w:val="20"/>
              </w:rPr>
              <w:t>
ағаштардың</w:t>
            </w:r>
            <w:r>
              <w:br/>
            </w:r>
            <w:r>
              <w:rPr>
                <w:rFonts w:ascii="Times New Roman"/>
                <w:b w:val="false"/>
                <w:i w:val="false"/>
                <w:color w:val="000000"/>
                <w:sz w:val="20"/>
              </w:rPr>
              <w:t>
түптерін әктеу;</w:t>
            </w:r>
            <w:r>
              <w:br/>
            </w:r>
            <w:r>
              <w:rPr>
                <w:rFonts w:ascii="Times New Roman"/>
                <w:b w:val="false"/>
                <w:i w:val="false"/>
                <w:color w:val="000000"/>
                <w:sz w:val="20"/>
              </w:rPr>
              <w:t>
8) бұзылған,</w:t>
            </w:r>
            <w:r>
              <w:br/>
            </w:r>
            <w:r>
              <w:rPr>
                <w:rFonts w:ascii="Times New Roman"/>
                <w:b w:val="false"/>
                <w:i w:val="false"/>
                <w:color w:val="000000"/>
                <w:sz w:val="20"/>
              </w:rPr>
              <w:t>
ескі үйлердің</w:t>
            </w:r>
            <w:r>
              <w:br/>
            </w:r>
            <w:r>
              <w:rPr>
                <w:rFonts w:ascii="Times New Roman"/>
                <w:b w:val="false"/>
                <w:i w:val="false"/>
                <w:color w:val="000000"/>
                <w:sz w:val="20"/>
              </w:rPr>
              <w:t>
орнын тазалау,</w:t>
            </w:r>
            <w:r>
              <w:br/>
            </w:r>
            <w:r>
              <w:rPr>
                <w:rFonts w:ascii="Times New Roman"/>
                <w:b w:val="false"/>
                <w:i w:val="false"/>
                <w:color w:val="000000"/>
                <w:sz w:val="20"/>
              </w:rPr>
              <w:t>
қалдық</w:t>
            </w:r>
            <w:r>
              <w:br/>
            </w:r>
            <w:r>
              <w:rPr>
                <w:rFonts w:ascii="Times New Roman"/>
                <w:b w:val="false"/>
                <w:i w:val="false"/>
                <w:color w:val="000000"/>
                <w:sz w:val="20"/>
              </w:rPr>
              <w:t>
кірпіштерін</w:t>
            </w:r>
            <w:r>
              <w:br/>
            </w:r>
            <w:r>
              <w:rPr>
                <w:rFonts w:ascii="Times New Roman"/>
                <w:b w:val="false"/>
                <w:i w:val="false"/>
                <w:color w:val="000000"/>
                <w:sz w:val="20"/>
              </w:rPr>
              <w:t>
жайдақтап, жайып</w:t>
            </w:r>
            <w:r>
              <w:br/>
            </w:r>
            <w:r>
              <w:rPr>
                <w:rFonts w:ascii="Times New Roman"/>
                <w:b w:val="false"/>
                <w:i w:val="false"/>
                <w:color w:val="000000"/>
                <w:sz w:val="20"/>
              </w:rPr>
              <w:t>
тегістеу.</w:t>
            </w:r>
            <w:r>
              <w:br/>
            </w:r>
            <w:r>
              <w:rPr>
                <w:rFonts w:ascii="Times New Roman"/>
                <w:b w:val="false"/>
                <w:i w:val="false"/>
                <w:color w:val="000000"/>
                <w:sz w:val="20"/>
              </w:rPr>
              <w:t>
2. Республикалық</w:t>
            </w:r>
            <w:r>
              <w:br/>
            </w:r>
            <w:r>
              <w:rPr>
                <w:rFonts w:ascii="Times New Roman"/>
                <w:b w:val="false"/>
                <w:i w:val="false"/>
                <w:color w:val="000000"/>
                <w:sz w:val="20"/>
              </w:rPr>
              <w:t>
аймақтық</w:t>
            </w:r>
            <w:r>
              <w:br/>
            </w:r>
            <w:r>
              <w:rPr>
                <w:rFonts w:ascii="Times New Roman"/>
                <w:b w:val="false"/>
                <w:i w:val="false"/>
                <w:color w:val="000000"/>
                <w:sz w:val="20"/>
              </w:rPr>
              <w:t>
науқандық</w:t>
            </w:r>
            <w:r>
              <w:br/>
            </w:r>
            <w:r>
              <w:rPr>
                <w:rFonts w:ascii="Times New Roman"/>
                <w:b w:val="false"/>
                <w:i w:val="false"/>
                <w:color w:val="000000"/>
                <w:sz w:val="20"/>
              </w:rPr>
              <w:t>
шаралар өткізуді</w:t>
            </w:r>
            <w:r>
              <w:br/>
            </w:r>
            <w:r>
              <w:rPr>
                <w:rFonts w:ascii="Times New Roman"/>
                <w:b w:val="false"/>
                <w:i w:val="false"/>
                <w:color w:val="000000"/>
                <w:sz w:val="20"/>
              </w:rPr>
              <w:t>
ұйымдастыруға</w:t>
            </w:r>
            <w:r>
              <w:br/>
            </w:r>
            <w:r>
              <w:rPr>
                <w:rFonts w:ascii="Times New Roman"/>
                <w:b w:val="false"/>
                <w:i w:val="false"/>
                <w:color w:val="000000"/>
                <w:sz w:val="20"/>
              </w:rPr>
              <w:t>
көмектесу.</w:t>
            </w:r>
            <w:r>
              <w:br/>
            </w:r>
            <w:r>
              <w:rPr>
                <w:rFonts w:ascii="Times New Roman"/>
                <w:b w:val="false"/>
                <w:i w:val="false"/>
                <w:color w:val="000000"/>
                <w:sz w:val="20"/>
              </w:rPr>
              <w:t>
3. Кең көлемді</w:t>
            </w:r>
            <w:r>
              <w:br/>
            </w:r>
            <w:r>
              <w:rPr>
                <w:rFonts w:ascii="Times New Roman"/>
                <w:b w:val="false"/>
                <w:i w:val="false"/>
                <w:color w:val="000000"/>
                <w:sz w:val="20"/>
              </w:rPr>
              <w:t>
мәдени шаралар</w:t>
            </w:r>
            <w:r>
              <w:br/>
            </w:r>
            <w:r>
              <w:rPr>
                <w:rFonts w:ascii="Times New Roman"/>
                <w:b w:val="false"/>
                <w:i w:val="false"/>
                <w:color w:val="000000"/>
                <w:sz w:val="20"/>
              </w:rPr>
              <w:t>
өткізуді</w:t>
            </w:r>
            <w:r>
              <w:br/>
            </w:r>
            <w:r>
              <w:rPr>
                <w:rFonts w:ascii="Times New Roman"/>
                <w:b w:val="false"/>
                <w:i w:val="false"/>
                <w:color w:val="000000"/>
                <w:sz w:val="20"/>
              </w:rPr>
              <w:t>
ұйымдастыруға</w:t>
            </w:r>
            <w:r>
              <w:br/>
            </w:r>
            <w:r>
              <w:rPr>
                <w:rFonts w:ascii="Times New Roman"/>
                <w:b w:val="false"/>
                <w:i w:val="false"/>
                <w:color w:val="000000"/>
                <w:sz w:val="20"/>
              </w:rPr>
              <w:t>
көмектесу.</w:t>
            </w:r>
            <w:r>
              <w:br/>
            </w:r>
            <w:r>
              <w:rPr>
                <w:rFonts w:ascii="Times New Roman"/>
                <w:b w:val="false"/>
                <w:i w:val="false"/>
                <w:color w:val="000000"/>
                <w:sz w:val="20"/>
              </w:rPr>
              <w:t>
4. Шаруашылық</w:t>
            </w:r>
            <w:r>
              <w:br/>
            </w:r>
            <w:r>
              <w:rPr>
                <w:rFonts w:ascii="Times New Roman"/>
                <w:b w:val="false"/>
                <w:i w:val="false"/>
                <w:color w:val="000000"/>
                <w:sz w:val="20"/>
              </w:rPr>
              <w:t>
кітаптарды</w:t>
            </w:r>
            <w:r>
              <w:br/>
            </w:r>
            <w:r>
              <w:rPr>
                <w:rFonts w:ascii="Times New Roman"/>
                <w:b w:val="false"/>
                <w:i w:val="false"/>
                <w:color w:val="000000"/>
                <w:sz w:val="20"/>
              </w:rPr>
              <w:t>
толтыру үшін</w:t>
            </w:r>
            <w:r>
              <w:br/>
            </w:r>
            <w:r>
              <w:rPr>
                <w:rFonts w:ascii="Times New Roman"/>
                <w:b w:val="false"/>
                <w:i w:val="false"/>
                <w:color w:val="000000"/>
                <w:sz w:val="20"/>
              </w:rPr>
              <w:t>
үйлерді аралап</w:t>
            </w:r>
            <w:r>
              <w:br/>
            </w:r>
            <w:r>
              <w:rPr>
                <w:rFonts w:ascii="Times New Roman"/>
                <w:b w:val="false"/>
                <w:i w:val="false"/>
                <w:color w:val="000000"/>
                <w:sz w:val="20"/>
              </w:rPr>
              <w:t>
мәлімет жинау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орнының</w:t>
            </w:r>
            <w:r>
              <w:br/>
            </w:r>
            <w:r>
              <w:rPr>
                <w:rFonts w:ascii="Times New Roman"/>
                <w:b w:val="false"/>
                <w:i w:val="false"/>
                <w:color w:val="000000"/>
                <w:sz w:val="20"/>
              </w:rPr>
              <w:t>
жұмыс</w:t>
            </w:r>
            <w:r>
              <w:br/>
            </w:r>
            <w:r>
              <w:rPr>
                <w:rFonts w:ascii="Times New Roman"/>
                <w:b w:val="false"/>
                <w:i w:val="false"/>
                <w:color w:val="000000"/>
                <w:sz w:val="20"/>
              </w:rPr>
              <w:t>
жасауға</w:t>
            </w:r>
            <w:r>
              <w:br/>
            </w:r>
            <w:r>
              <w:rPr>
                <w:rFonts w:ascii="Times New Roman"/>
                <w:b w:val="false"/>
                <w:i w:val="false"/>
                <w:color w:val="000000"/>
                <w:sz w:val="20"/>
              </w:rPr>
              <w:t>
ыңғайлы</w:t>
            </w:r>
            <w:r>
              <w:br/>
            </w:r>
            <w:r>
              <w:rPr>
                <w:rFonts w:ascii="Times New Roman"/>
                <w:b w:val="false"/>
                <w:i w:val="false"/>
                <w:color w:val="000000"/>
                <w:sz w:val="20"/>
              </w:rPr>
              <w:t>
болуы;</w:t>
            </w:r>
            <w:r>
              <w:br/>
            </w:r>
            <w:r>
              <w:rPr>
                <w:rFonts w:ascii="Times New Roman"/>
                <w:b w:val="false"/>
                <w:i w:val="false"/>
                <w:color w:val="000000"/>
                <w:sz w:val="20"/>
              </w:rPr>
              <w:t>
еңбек</w:t>
            </w:r>
            <w:r>
              <w:br/>
            </w:r>
            <w:r>
              <w:rPr>
                <w:rFonts w:ascii="Times New Roman"/>
                <w:b w:val="false"/>
                <w:i w:val="false"/>
                <w:color w:val="000000"/>
                <w:sz w:val="20"/>
              </w:rPr>
              <w:t>
қауіпсіздігінің</w:t>
            </w:r>
            <w:r>
              <w:br/>
            </w:r>
            <w:r>
              <w:rPr>
                <w:rFonts w:ascii="Times New Roman"/>
                <w:b w:val="false"/>
                <w:i w:val="false"/>
                <w:color w:val="000000"/>
                <w:sz w:val="20"/>
              </w:rPr>
              <w:t>
сақталуы;</w:t>
            </w:r>
            <w:r>
              <w:br/>
            </w:r>
            <w:r>
              <w:rPr>
                <w:rFonts w:ascii="Times New Roman"/>
                <w:b w:val="false"/>
                <w:i w:val="false"/>
                <w:color w:val="000000"/>
                <w:sz w:val="20"/>
              </w:rPr>
              <w:t>
еңбекақының</w:t>
            </w:r>
            <w:r>
              <w:br/>
            </w:r>
            <w:r>
              <w:rPr>
                <w:rFonts w:ascii="Times New Roman"/>
                <w:b w:val="false"/>
                <w:i w:val="false"/>
                <w:color w:val="000000"/>
                <w:sz w:val="20"/>
              </w:rPr>
              <w:t>
уақтылы</w:t>
            </w:r>
            <w:r>
              <w:br/>
            </w:r>
            <w:r>
              <w:rPr>
                <w:rFonts w:ascii="Times New Roman"/>
                <w:b w:val="false"/>
                <w:i w:val="false"/>
                <w:color w:val="000000"/>
                <w:sz w:val="20"/>
              </w:rPr>
              <w:t>
төленуі;</w:t>
            </w:r>
            <w:r>
              <w:br/>
            </w:r>
            <w:r>
              <w:rPr>
                <w:rFonts w:ascii="Times New Roman"/>
                <w:b w:val="false"/>
                <w:i w:val="false"/>
                <w:color w:val="000000"/>
                <w:sz w:val="20"/>
              </w:rPr>
              <w:t>
5 күндік</w:t>
            </w:r>
            <w:r>
              <w:br/>
            </w:r>
            <w:r>
              <w:rPr>
                <w:rFonts w:ascii="Times New Roman"/>
                <w:b w:val="false"/>
                <w:i w:val="false"/>
                <w:color w:val="000000"/>
                <w:sz w:val="20"/>
              </w:rPr>
              <w:t>
жұмыс аптасы;</w:t>
            </w:r>
            <w:r>
              <w:br/>
            </w:r>
            <w:r>
              <w:rPr>
                <w:rFonts w:ascii="Times New Roman"/>
                <w:b w:val="false"/>
                <w:i w:val="false"/>
                <w:color w:val="000000"/>
                <w:sz w:val="20"/>
              </w:rPr>
              <w:t>
2 күн</w:t>
            </w:r>
            <w:r>
              <w:br/>
            </w:r>
            <w:r>
              <w:rPr>
                <w:rFonts w:ascii="Times New Roman"/>
                <w:b w:val="false"/>
                <w:i w:val="false"/>
                <w:color w:val="000000"/>
                <w:sz w:val="20"/>
              </w:rPr>
              <w:t>
демалыс</w:t>
            </w:r>
            <w:r>
              <w:br/>
            </w:r>
            <w:r>
              <w:rPr>
                <w:rFonts w:ascii="Times New Roman"/>
                <w:b w:val="false"/>
                <w:i w:val="false"/>
                <w:color w:val="000000"/>
                <w:sz w:val="20"/>
              </w:rPr>
              <w:t>
белгіленуі.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w:t>
            </w:r>
            <w:r>
              <w:br/>
            </w:r>
            <w:r>
              <w:rPr>
                <w:rFonts w:ascii="Times New Roman"/>
                <w:b w:val="false"/>
                <w:i w:val="false"/>
                <w:color w:val="000000"/>
                <w:sz w:val="20"/>
              </w:rPr>
              <w:t>
айлық</w:t>
            </w:r>
            <w:r>
              <w:br/>
            </w:r>
            <w:r>
              <w:rPr>
                <w:rFonts w:ascii="Times New Roman"/>
                <w:b w:val="false"/>
                <w:i w:val="false"/>
                <w:color w:val="000000"/>
                <w:sz w:val="20"/>
              </w:rPr>
              <w:t>
жалақы</w:t>
            </w:r>
          </w:p>
        </w:tc>
      </w:tr>
      <w:tr>
        <w:trPr>
          <w:trHeight w:val="43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r>
              <w:br/>
            </w:r>
            <w:r>
              <w:rPr>
                <w:rFonts w:ascii="Times New Roman"/>
                <w:b w:val="false"/>
                <w:i w:val="false"/>
                <w:color w:val="000000"/>
                <w:sz w:val="20"/>
              </w:rPr>
              <w:t>
аудандық футбол</w:t>
            </w:r>
            <w:r>
              <w:br/>
            </w:r>
            <w:r>
              <w:rPr>
                <w:rFonts w:ascii="Times New Roman"/>
                <w:b w:val="false"/>
                <w:i w:val="false"/>
                <w:color w:val="000000"/>
                <w:sz w:val="20"/>
              </w:rPr>
              <w:t>
федерациясы" жастар</w:t>
            </w:r>
            <w:r>
              <w:br/>
            </w:r>
            <w:r>
              <w:rPr>
                <w:rFonts w:ascii="Times New Roman"/>
                <w:b w:val="false"/>
                <w:i w:val="false"/>
                <w:color w:val="000000"/>
                <w:sz w:val="20"/>
              </w:rPr>
              <w:t>
қоғамдық</w:t>
            </w:r>
            <w:r>
              <w:br/>
            </w:r>
            <w:r>
              <w:rPr>
                <w:rFonts w:ascii="Times New Roman"/>
                <w:b w:val="false"/>
                <w:i w:val="false"/>
                <w:color w:val="000000"/>
                <w:sz w:val="20"/>
              </w:rPr>
              <w:t>
бірлестігі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Бұқаралық</w:t>
            </w:r>
            <w:r>
              <w:br/>
            </w:r>
            <w:r>
              <w:rPr>
                <w:rFonts w:ascii="Times New Roman"/>
                <w:b w:val="false"/>
                <w:i w:val="false"/>
                <w:color w:val="000000"/>
                <w:sz w:val="20"/>
              </w:rPr>
              <w:t>
футболды дамыту</w:t>
            </w:r>
            <w:r>
              <w:br/>
            </w:r>
            <w:r>
              <w:rPr>
                <w:rFonts w:ascii="Times New Roman"/>
                <w:b w:val="false"/>
                <w:i w:val="false"/>
                <w:color w:val="000000"/>
                <w:sz w:val="20"/>
              </w:rPr>
              <w:t>
және оның</w:t>
            </w:r>
            <w:r>
              <w:br/>
            </w:r>
            <w:r>
              <w:rPr>
                <w:rFonts w:ascii="Times New Roman"/>
                <w:b w:val="false"/>
                <w:i w:val="false"/>
                <w:color w:val="000000"/>
                <w:sz w:val="20"/>
              </w:rPr>
              <w:t>
танымалдылығын</w:t>
            </w:r>
            <w:r>
              <w:br/>
            </w:r>
            <w:r>
              <w:rPr>
                <w:rFonts w:ascii="Times New Roman"/>
                <w:b w:val="false"/>
                <w:i w:val="false"/>
                <w:color w:val="000000"/>
                <w:sz w:val="20"/>
              </w:rPr>
              <w:t>
жастар арасында</w:t>
            </w:r>
            <w:r>
              <w:br/>
            </w:r>
            <w:r>
              <w:rPr>
                <w:rFonts w:ascii="Times New Roman"/>
                <w:b w:val="false"/>
                <w:i w:val="false"/>
                <w:color w:val="000000"/>
                <w:sz w:val="20"/>
              </w:rPr>
              <w:t>
насихаттау.</w:t>
            </w:r>
            <w:r>
              <w:br/>
            </w:r>
            <w:r>
              <w:rPr>
                <w:rFonts w:ascii="Times New Roman"/>
                <w:b w:val="false"/>
                <w:i w:val="false"/>
                <w:color w:val="000000"/>
                <w:sz w:val="20"/>
              </w:rPr>
              <w:t>
2. Жасөспірімдер</w:t>
            </w:r>
            <w:r>
              <w:br/>
            </w:r>
            <w:r>
              <w:rPr>
                <w:rFonts w:ascii="Times New Roman"/>
                <w:b w:val="false"/>
                <w:i w:val="false"/>
                <w:color w:val="000000"/>
                <w:sz w:val="20"/>
              </w:rPr>
              <w:t>
футболын дамыту.</w:t>
            </w:r>
            <w:r>
              <w:br/>
            </w:r>
            <w:r>
              <w:rPr>
                <w:rFonts w:ascii="Times New Roman"/>
                <w:b w:val="false"/>
                <w:i w:val="false"/>
                <w:color w:val="000000"/>
                <w:sz w:val="20"/>
              </w:rPr>
              <w:t>
3. Құрама</w:t>
            </w:r>
            <w:r>
              <w:br/>
            </w:r>
            <w:r>
              <w:rPr>
                <w:rFonts w:ascii="Times New Roman"/>
                <w:b w:val="false"/>
                <w:i w:val="false"/>
                <w:color w:val="000000"/>
                <w:sz w:val="20"/>
              </w:rPr>
              <w:t>
командалар</w:t>
            </w:r>
            <w:r>
              <w:br/>
            </w:r>
            <w:r>
              <w:rPr>
                <w:rFonts w:ascii="Times New Roman"/>
                <w:b w:val="false"/>
                <w:i w:val="false"/>
                <w:color w:val="000000"/>
                <w:sz w:val="20"/>
              </w:rPr>
              <w:t>
құруға және</w:t>
            </w:r>
            <w:r>
              <w:br/>
            </w:r>
            <w:r>
              <w:rPr>
                <w:rFonts w:ascii="Times New Roman"/>
                <w:b w:val="false"/>
                <w:i w:val="false"/>
                <w:color w:val="000000"/>
                <w:sz w:val="20"/>
              </w:rPr>
              <w:t>
оларды</w:t>
            </w:r>
            <w:r>
              <w:br/>
            </w:r>
            <w:r>
              <w:rPr>
                <w:rFonts w:ascii="Times New Roman"/>
                <w:b w:val="false"/>
                <w:i w:val="false"/>
                <w:color w:val="000000"/>
                <w:sz w:val="20"/>
              </w:rPr>
              <w:t>
дайындауға</w:t>
            </w:r>
            <w:r>
              <w:br/>
            </w:r>
            <w:r>
              <w:rPr>
                <w:rFonts w:ascii="Times New Roman"/>
                <w:b w:val="false"/>
                <w:i w:val="false"/>
                <w:color w:val="000000"/>
                <w:sz w:val="20"/>
              </w:rPr>
              <w:t>
көмектесу.</w:t>
            </w:r>
            <w:r>
              <w:br/>
            </w:r>
            <w:r>
              <w:rPr>
                <w:rFonts w:ascii="Times New Roman"/>
                <w:b w:val="false"/>
                <w:i w:val="false"/>
                <w:color w:val="000000"/>
                <w:sz w:val="20"/>
              </w:rPr>
              <w:t>
4. Футбол</w:t>
            </w:r>
            <w:r>
              <w:br/>
            </w:r>
            <w:r>
              <w:rPr>
                <w:rFonts w:ascii="Times New Roman"/>
                <w:b w:val="false"/>
                <w:i w:val="false"/>
                <w:color w:val="000000"/>
                <w:sz w:val="20"/>
              </w:rPr>
              <w:t>
жарыстарын</w:t>
            </w:r>
            <w:r>
              <w:br/>
            </w:r>
            <w:r>
              <w:rPr>
                <w:rFonts w:ascii="Times New Roman"/>
                <w:b w:val="false"/>
                <w:i w:val="false"/>
                <w:color w:val="000000"/>
                <w:sz w:val="20"/>
              </w:rPr>
              <w:t>
ұйымдастыруға</w:t>
            </w:r>
            <w:r>
              <w:br/>
            </w:r>
            <w:r>
              <w:rPr>
                <w:rFonts w:ascii="Times New Roman"/>
                <w:b w:val="false"/>
                <w:i w:val="false"/>
                <w:color w:val="000000"/>
                <w:sz w:val="20"/>
              </w:rPr>
              <w:t>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орнының</w:t>
            </w:r>
            <w:r>
              <w:br/>
            </w:r>
            <w:r>
              <w:rPr>
                <w:rFonts w:ascii="Times New Roman"/>
                <w:b w:val="false"/>
                <w:i w:val="false"/>
                <w:color w:val="000000"/>
                <w:sz w:val="20"/>
              </w:rPr>
              <w:t>
жұмыс</w:t>
            </w:r>
            <w:r>
              <w:br/>
            </w:r>
            <w:r>
              <w:rPr>
                <w:rFonts w:ascii="Times New Roman"/>
                <w:b w:val="false"/>
                <w:i w:val="false"/>
                <w:color w:val="000000"/>
                <w:sz w:val="20"/>
              </w:rPr>
              <w:t>
жасауға</w:t>
            </w:r>
            <w:r>
              <w:br/>
            </w:r>
            <w:r>
              <w:rPr>
                <w:rFonts w:ascii="Times New Roman"/>
                <w:b w:val="false"/>
                <w:i w:val="false"/>
                <w:color w:val="000000"/>
                <w:sz w:val="20"/>
              </w:rPr>
              <w:t>
ыңғайлы</w:t>
            </w:r>
            <w:r>
              <w:br/>
            </w:r>
            <w:r>
              <w:rPr>
                <w:rFonts w:ascii="Times New Roman"/>
                <w:b w:val="false"/>
                <w:i w:val="false"/>
                <w:color w:val="000000"/>
                <w:sz w:val="20"/>
              </w:rPr>
              <w:t>
болуы;</w:t>
            </w:r>
            <w:r>
              <w:br/>
            </w:r>
            <w:r>
              <w:rPr>
                <w:rFonts w:ascii="Times New Roman"/>
                <w:b w:val="false"/>
                <w:i w:val="false"/>
                <w:color w:val="000000"/>
                <w:sz w:val="20"/>
              </w:rPr>
              <w:t>
еңбек қауіпсіздігінің</w:t>
            </w:r>
            <w:r>
              <w:br/>
            </w:r>
            <w:r>
              <w:rPr>
                <w:rFonts w:ascii="Times New Roman"/>
                <w:b w:val="false"/>
                <w:i w:val="false"/>
                <w:color w:val="000000"/>
                <w:sz w:val="20"/>
              </w:rPr>
              <w:t>
сақталуы;</w:t>
            </w:r>
            <w:r>
              <w:br/>
            </w:r>
            <w:r>
              <w:rPr>
                <w:rFonts w:ascii="Times New Roman"/>
                <w:b w:val="false"/>
                <w:i w:val="false"/>
                <w:color w:val="000000"/>
                <w:sz w:val="20"/>
              </w:rPr>
              <w:t>
еңбекақының</w:t>
            </w:r>
            <w:r>
              <w:br/>
            </w:r>
            <w:r>
              <w:rPr>
                <w:rFonts w:ascii="Times New Roman"/>
                <w:b w:val="false"/>
                <w:i w:val="false"/>
                <w:color w:val="000000"/>
                <w:sz w:val="20"/>
              </w:rPr>
              <w:t>
уақтылы</w:t>
            </w:r>
            <w:r>
              <w:br/>
            </w:r>
            <w:r>
              <w:rPr>
                <w:rFonts w:ascii="Times New Roman"/>
                <w:b w:val="false"/>
                <w:i w:val="false"/>
                <w:color w:val="000000"/>
                <w:sz w:val="20"/>
              </w:rPr>
              <w:t>
төленуі;</w:t>
            </w:r>
            <w:r>
              <w:br/>
            </w:r>
            <w:r>
              <w:rPr>
                <w:rFonts w:ascii="Times New Roman"/>
                <w:b w:val="false"/>
                <w:i w:val="false"/>
                <w:color w:val="000000"/>
                <w:sz w:val="20"/>
              </w:rPr>
              <w:t>
5 күндік</w:t>
            </w:r>
            <w:r>
              <w:br/>
            </w:r>
            <w:r>
              <w:rPr>
                <w:rFonts w:ascii="Times New Roman"/>
                <w:b w:val="false"/>
                <w:i w:val="false"/>
                <w:color w:val="000000"/>
                <w:sz w:val="20"/>
              </w:rPr>
              <w:t>
жұмыс аптасы;</w:t>
            </w:r>
            <w:r>
              <w:br/>
            </w:r>
            <w:r>
              <w:rPr>
                <w:rFonts w:ascii="Times New Roman"/>
                <w:b w:val="false"/>
                <w:i w:val="false"/>
                <w:color w:val="000000"/>
                <w:sz w:val="20"/>
              </w:rPr>
              <w:t>
2 күн</w:t>
            </w:r>
            <w:r>
              <w:br/>
            </w:r>
            <w:r>
              <w:rPr>
                <w:rFonts w:ascii="Times New Roman"/>
                <w:b w:val="false"/>
                <w:i w:val="false"/>
                <w:color w:val="000000"/>
                <w:sz w:val="20"/>
              </w:rPr>
              <w:t>
демалыс</w:t>
            </w:r>
            <w:r>
              <w:br/>
            </w:r>
            <w:r>
              <w:rPr>
                <w:rFonts w:ascii="Times New Roman"/>
                <w:b w:val="false"/>
                <w:i w:val="false"/>
                <w:color w:val="000000"/>
                <w:sz w:val="20"/>
              </w:rPr>
              <w:t>
белгіленуі.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w:t>
            </w:r>
            <w:r>
              <w:br/>
            </w:r>
            <w:r>
              <w:rPr>
                <w:rFonts w:ascii="Times New Roman"/>
                <w:b w:val="false"/>
                <w:i w:val="false"/>
                <w:color w:val="000000"/>
                <w:sz w:val="20"/>
              </w:rPr>
              <w:t>
айлық</w:t>
            </w:r>
            <w:r>
              <w:br/>
            </w:r>
            <w:r>
              <w:rPr>
                <w:rFonts w:ascii="Times New Roman"/>
                <w:b w:val="false"/>
                <w:i w:val="false"/>
                <w:color w:val="000000"/>
                <w:sz w:val="20"/>
              </w:rPr>
              <w:t>
жалақы</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