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638c" w14:textId="24063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жылы туылған азаматтарды шақыру учаскелеріне тіркеуге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әкімінің 2009 жылғы 30 желтоқсандағы N 12-14 шешімі. Алматы облысының Әділет департаменті Балқаш ауданының әділет басқармасында 2010 жылы 29 қаңтарда N 2-6-64 тіркелді. Күші жойылды - Алматы облысы Балқаш ауданы әкімінің 2010 жылғы 09 желтоқсандағы N 12-10 шешімімен</w:t>
      </w:r>
    </w:p>
    <w:p>
      <w:pPr>
        <w:spacing w:after="0"/>
        <w:ind w:left="0"/>
        <w:jc w:val="both"/>
      </w:pPr>
      <w:r>
        <w:rPr>
          <w:rFonts w:ascii="Times New Roman"/>
          <w:b w:val="false"/>
          <w:i w:val="false"/>
          <w:color w:val="ff0000"/>
          <w:sz w:val="28"/>
        </w:rPr>
        <w:t xml:space="preserve">      Ескерту. Күші жойылды - Алматы облысы Балқаш ауданы әкімінің 2010.12.09 </w:t>
      </w:r>
      <w:r>
        <w:rPr>
          <w:rFonts w:ascii="Times New Roman"/>
          <w:b w:val="false"/>
          <w:i w:val="false"/>
          <w:color w:val="ff0000"/>
          <w:sz w:val="28"/>
        </w:rPr>
        <w:t>N 12-10</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17-бабының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Қазақстан Республикасы Үкіметінің 2006 жылғы 5 мамырдағы "Қазақстан Республикасында әскери міндеттілер мен шақырушылардың әскери есебін жүргізу тәртібі туралы ережені бекіту туралы" N 371 </w:t>
      </w:r>
      <w:r>
        <w:rPr>
          <w:rFonts w:ascii="Times New Roman"/>
          <w:b w:val="false"/>
          <w:i w:val="false"/>
          <w:color w:val="000000"/>
          <w:sz w:val="28"/>
        </w:rPr>
        <w:t>қаулысына</w:t>
      </w:r>
      <w:r>
        <w:rPr>
          <w:rFonts w:ascii="Times New Roman"/>
          <w:b w:val="false"/>
          <w:i w:val="false"/>
          <w:color w:val="000000"/>
          <w:sz w:val="28"/>
        </w:rPr>
        <w:t xml:space="preserve"> сәйкес, сондай-ақ 1993 жылы туылған азаматтарды шақыру учаскесінде есепке алуды уақытында және сапалы жүргізу мақсатында Балқаш аудан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2010 жылдың қаңтар-наурыз айларында 1993 жылы туылған, сонымен қатар алдыңғы тіркеуден өтпей қалған жастары үлкен азаматтарды шақыру учаскелеріне есепке алуды жүргізсін.</w:t>
      </w:r>
      <w:r>
        <w:br/>
      </w:r>
      <w:r>
        <w:rPr>
          <w:rFonts w:ascii="Times New Roman"/>
          <w:b w:val="false"/>
          <w:i w:val="false"/>
          <w:color w:val="000000"/>
          <w:sz w:val="28"/>
        </w:rPr>
        <w:t>
</w:t>
      </w:r>
      <w:r>
        <w:rPr>
          <w:rFonts w:ascii="Times New Roman"/>
          <w:b w:val="false"/>
          <w:i w:val="false"/>
          <w:color w:val="000000"/>
          <w:sz w:val="28"/>
        </w:rPr>
        <w:t>
      2. Селолық округ әкімдері 1993 жылы туылған, сондай-ақ шақыру учаскелерінде бұрын тіркеуге алынбаған, жасы ұлғайған азаматтарды дер кезінде толық тіркеуге алуды шақыру комиссиясына уақытысында келулерін қамтамасыз етсін.</w:t>
      </w:r>
      <w:r>
        <w:br/>
      </w:r>
      <w:r>
        <w:rPr>
          <w:rFonts w:ascii="Times New Roman"/>
          <w:b w:val="false"/>
          <w:i w:val="false"/>
          <w:color w:val="000000"/>
          <w:sz w:val="28"/>
        </w:rPr>
        <w:t>
</w:t>
      </w:r>
      <w:r>
        <w:rPr>
          <w:rFonts w:ascii="Times New Roman"/>
          <w:b w:val="false"/>
          <w:i w:val="false"/>
          <w:color w:val="000000"/>
          <w:sz w:val="28"/>
        </w:rPr>
        <w:t>
      3. Балқаш аудандық ішкі істер бөлімі мемлекеттік мекемесінің бастығы (Құтпанов Ринат Болатұлы) (келісім бойынша) мына мәселелерді қамтамасыз етсін.</w:t>
      </w:r>
      <w:r>
        <w:br/>
      </w:r>
      <w:r>
        <w:rPr>
          <w:rFonts w:ascii="Times New Roman"/>
          <w:b w:val="false"/>
          <w:i w:val="false"/>
          <w:color w:val="000000"/>
          <w:sz w:val="28"/>
        </w:rPr>
        <w:t>
</w:t>
      </w:r>
      <w:r>
        <w:rPr>
          <w:rFonts w:ascii="Times New Roman"/>
          <w:b w:val="false"/>
          <w:i w:val="false"/>
          <w:color w:val="000000"/>
          <w:sz w:val="28"/>
        </w:rPr>
        <w:t>
      1) Қорғаныс істері жөніндегі бөлімшелерге жасөспірімдердің істері жөніндегі инспекцияларда есепте тұрған жастардың тізімін берсін;</w:t>
      </w:r>
      <w:r>
        <w:br/>
      </w:r>
      <w:r>
        <w:rPr>
          <w:rFonts w:ascii="Times New Roman"/>
          <w:b w:val="false"/>
          <w:i w:val="false"/>
          <w:color w:val="000000"/>
          <w:sz w:val="28"/>
        </w:rPr>
        <w:t>
</w:t>
      </w:r>
      <w:r>
        <w:rPr>
          <w:rFonts w:ascii="Times New Roman"/>
          <w:b w:val="false"/>
          <w:i w:val="false"/>
          <w:color w:val="000000"/>
          <w:sz w:val="28"/>
        </w:rPr>
        <w:t>
      2) аудандық қорғаныс істері жөніндегі бөлімшелерге, әскерге шақыру учаскелерінде тізімге тұрудан жалтарып жүрген жастарды іздестіруде көмек көрсетсін, оларды жедел іздестіру мақсатында әр селолық округінде ішкі істер бөлімі мен қорғаныс істері жөніндегі бөлім өкілдерінен бақылау және іздестіру жұмыстарын жүргізсін;</w:t>
      </w:r>
      <w:r>
        <w:br/>
      </w:r>
      <w:r>
        <w:rPr>
          <w:rFonts w:ascii="Times New Roman"/>
          <w:b w:val="false"/>
          <w:i w:val="false"/>
          <w:color w:val="000000"/>
          <w:sz w:val="28"/>
        </w:rPr>
        <w:t>
</w:t>
      </w:r>
      <w:r>
        <w:rPr>
          <w:rFonts w:ascii="Times New Roman"/>
          <w:b w:val="false"/>
          <w:i w:val="false"/>
          <w:color w:val="000000"/>
          <w:sz w:val="28"/>
        </w:rPr>
        <w:t>
      3) комиссияның шақыру кезінде шақыру учаскесінде қоғамдық тәртіпті сақтауды қамтамасыз етсін.</w:t>
      </w:r>
      <w:r>
        <w:br/>
      </w:r>
      <w:r>
        <w:rPr>
          <w:rFonts w:ascii="Times New Roman"/>
          <w:b w:val="false"/>
          <w:i w:val="false"/>
          <w:color w:val="000000"/>
          <w:sz w:val="28"/>
        </w:rPr>
        <w:t>
</w:t>
      </w:r>
      <w:r>
        <w:rPr>
          <w:rFonts w:ascii="Times New Roman"/>
          <w:b w:val="false"/>
          <w:i w:val="false"/>
          <w:color w:val="000000"/>
          <w:sz w:val="28"/>
        </w:rPr>
        <w:t>
      4. Балқаш ауданының орталық аудандық ауруханасы мемлекеттік қазыналық кәсіпорнының бас дәрігері (Мұратбаев Ринат Алмазұлы) (келісім бойынша) мына мәселелерді қамтамасыз етсін.</w:t>
      </w:r>
      <w:r>
        <w:br/>
      </w:r>
      <w:r>
        <w:rPr>
          <w:rFonts w:ascii="Times New Roman"/>
          <w:b w:val="false"/>
          <w:i w:val="false"/>
          <w:color w:val="000000"/>
          <w:sz w:val="28"/>
        </w:rPr>
        <w:t>
</w:t>
      </w:r>
      <w:r>
        <w:rPr>
          <w:rFonts w:ascii="Times New Roman"/>
          <w:b w:val="false"/>
          <w:i w:val="false"/>
          <w:color w:val="000000"/>
          <w:sz w:val="28"/>
        </w:rPr>
        <w:t>
      1) аудандық қорғаныс істері жөніндегі бөліміне тіркеуге алынушыларды медициналық тексеруден өткізу кезінде әскери қызметке жарамдылығын және денсаулығының жағдайын анықтау жұмыстарын жүргізуге дәрігерлер мен қажетті орта медициналық қызметкерлерді қатыстырсын;</w:t>
      </w:r>
      <w:r>
        <w:br/>
      </w:r>
      <w:r>
        <w:rPr>
          <w:rFonts w:ascii="Times New Roman"/>
          <w:b w:val="false"/>
          <w:i w:val="false"/>
          <w:color w:val="000000"/>
          <w:sz w:val="28"/>
        </w:rPr>
        <w:t>
</w:t>
      </w:r>
      <w:r>
        <w:rPr>
          <w:rFonts w:ascii="Times New Roman"/>
          <w:b w:val="false"/>
          <w:i w:val="false"/>
          <w:color w:val="000000"/>
          <w:sz w:val="28"/>
        </w:rPr>
        <w:t>
      2) 2010 жылы 1 қаңтарға дейін аудандық қорғаныс істері жөніндегі бөліміне 1993 жылы туылған жастарға амбулаториялық есепте тұрған науқастанушылардың қажетті медициналық құжаттарын, сондай-ақ туберкулез, наркологиялық, тері-венерологиялық және психоневрологиялық диспансерінде, жасөспірімдер кабинеттерінде, сонымен қатар жұқпалы науқастар ауруханасында есепте тұрғандардың тізімін тапсырсын;</w:t>
      </w:r>
      <w:r>
        <w:br/>
      </w:r>
      <w:r>
        <w:rPr>
          <w:rFonts w:ascii="Times New Roman"/>
          <w:b w:val="false"/>
          <w:i w:val="false"/>
          <w:color w:val="000000"/>
          <w:sz w:val="28"/>
        </w:rPr>
        <w:t>
</w:t>
      </w:r>
      <w:r>
        <w:rPr>
          <w:rFonts w:ascii="Times New Roman"/>
          <w:b w:val="false"/>
          <w:i w:val="false"/>
          <w:color w:val="000000"/>
          <w:sz w:val="28"/>
        </w:rPr>
        <w:t>
      3) тіркеуге алуға дейін 1993 жылы туылған барлық жастарды қажетті медициналық тексеруден өткізсін;</w:t>
      </w:r>
      <w:r>
        <w:br/>
      </w:r>
      <w:r>
        <w:rPr>
          <w:rFonts w:ascii="Times New Roman"/>
          <w:b w:val="false"/>
          <w:i w:val="false"/>
          <w:color w:val="000000"/>
          <w:sz w:val="28"/>
        </w:rPr>
        <w:t>
</w:t>
      </w:r>
      <w:r>
        <w:rPr>
          <w:rFonts w:ascii="Times New Roman"/>
          <w:b w:val="false"/>
          <w:i w:val="false"/>
          <w:color w:val="000000"/>
          <w:sz w:val="28"/>
        </w:rPr>
        <w:t>
      4) ауыратыны анықталған жасөспірімдердің арасындағы сауықтыру жұмыстарын тікелей медициналық тексеру кезінде бастасын, олардың тізімін осы жасөспірімдердің тұрғылықты жерлеріндегі емхананың маман-дәрігерлеріне тапсырсын.</w:t>
      </w:r>
      <w:r>
        <w:br/>
      </w:r>
      <w:r>
        <w:rPr>
          <w:rFonts w:ascii="Times New Roman"/>
          <w:b w:val="false"/>
          <w:i w:val="false"/>
          <w:color w:val="000000"/>
          <w:sz w:val="28"/>
        </w:rPr>
        <w:t>
</w:t>
      </w:r>
      <w:r>
        <w:rPr>
          <w:rFonts w:ascii="Times New Roman"/>
          <w:b w:val="false"/>
          <w:i w:val="false"/>
          <w:color w:val="000000"/>
          <w:sz w:val="28"/>
        </w:rPr>
        <w:t>
      5. Балқаш аудандық жұмыспен қамту және әлеуметтік бағдарламалар бөлімі мемлекеттік мекемесінің бастығы (Сқабаев Бақыт) Қорғаныс істері жөніндегі бөліміне.</w:t>
      </w:r>
      <w:r>
        <w:br/>
      </w:r>
      <w:r>
        <w:rPr>
          <w:rFonts w:ascii="Times New Roman"/>
          <w:b w:val="false"/>
          <w:i w:val="false"/>
          <w:color w:val="000000"/>
          <w:sz w:val="28"/>
        </w:rPr>
        <w:t>
</w:t>
      </w:r>
      <w:r>
        <w:rPr>
          <w:rFonts w:ascii="Times New Roman"/>
          <w:b w:val="false"/>
          <w:i w:val="false"/>
          <w:color w:val="000000"/>
          <w:sz w:val="28"/>
        </w:rPr>
        <w:t>
      1) аудандық қорғаныс істері жөніндегі бөліміне мүгедек деп танылатын 1993 жылы туылған жастар туралы мәліметтер тапсырсын.</w:t>
      </w:r>
      <w:r>
        <w:br/>
      </w:r>
      <w:r>
        <w:rPr>
          <w:rFonts w:ascii="Times New Roman"/>
          <w:b w:val="false"/>
          <w:i w:val="false"/>
          <w:color w:val="000000"/>
          <w:sz w:val="28"/>
        </w:rPr>
        <w:t>
</w:t>
      </w:r>
      <w:r>
        <w:rPr>
          <w:rFonts w:ascii="Times New Roman"/>
          <w:b w:val="false"/>
          <w:i w:val="false"/>
          <w:color w:val="000000"/>
          <w:sz w:val="28"/>
        </w:rPr>
        <w:t>
      6. Балқаш аудандық білім бөлімі мемлекеттік мекемесінің бастығы (Нұрпейісова Назым) тіркеуге алу кезінде.</w:t>
      </w:r>
      <w:r>
        <w:br/>
      </w:r>
      <w:r>
        <w:rPr>
          <w:rFonts w:ascii="Times New Roman"/>
          <w:b w:val="false"/>
          <w:i w:val="false"/>
          <w:color w:val="000000"/>
          <w:sz w:val="28"/>
        </w:rPr>
        <w:t>
</w:t>
      </w:r>
      <w:r>
        <w:rPr>
          <w:rFonts w:ascii="Times New Roman"/>
          <w:b w:val="false"/>
          <w:i w:val="false"/>
          <w:color w:val="000000"/>
          <w:sz w:val="28"/>
        </w:rPr>
        <w:t>
      1) жалпы білім деңгейін және мамандығын белгілеу жұмыстарын ұйымдастырсын.</w:t>
      </w:r>
      <w:r>
        <w:br/>
      </w:r>
      <w:r>
        <w:rPr>
          <w:rFonts w:ascii="Times New Roman"/>
          <w:b w:val="false"/>
          <w:i w:val="false"/>
          <w:color w:val="000000"/>
          <w:sz w:val="28"/>
        </w:rPr>
        <w:t>
</w:t>
      </w:r>
      <w:r>
        <w:rPr>
          <w:rFonts w:ascii="Times New Roman"/>
          <w:b w:val="false"/>
          <w:i w:val="false"/>
          <w:color w:val="000000"/>
          <w:sz w:val="28"/>
        </w:rPr>
        <w:t>
      7. Балқаш аудандық дене тәрбиесі және спорт бөлімі мемлекеттік мекемесінің бастығы (Жақыпов Қахар Рахметұлы).</w:t>
      </w:r>
      <w:r>
        <w:br/>
      </w:r>
      <w:r>
        <w:rPr>
          <w:rFonts w:ascii="Times New Roman"/>
          <w:b w:val="false"/>
          <w:i w:val="false"/>
          <w:color w:val="000000"/>
          <w:sz w:val="28"/>
        </w:rPr>
        <w:t>
</w:t>
      </w:r>
      <w:r>
        <w:rPr>
          <w:rFonts w:ascii="Times New Roman"/>
          <w:b w:val="false"/>
          <w:i w:val="false"/>
          <w:color w:val="000000"/>
          <w:sz w:val="28"/>
        </w:rPr>
        <w:t>
      1) кәсіпорындарда, ұйымдарда және оқу орындарында әскери қолданбалы спорт түрлері бойынша жастардың дайындығына бақылауды жүзеге асырсын;</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 аудан әкімінің орынбасары Б.Рахымбаевқа жүктелсін.</w:t>
      </w:r>
      <w:r>
        <w:br/>
      </w:r>
      <w:r>
        <w:rPr>
          <w:rFonts w:ascii="Times New Roman"/>
          <w:b w:val="false"/>
          <w:i w:val="false"/>
          <w:color w:val="000000"/>
          <w:sz w:val="28"/>
        </w:rPr>
        <w:t>
</w:t>
      </w:r>
      <w:r>
        <w:rPr>
          <w:rFonts w:ascii="Times New Roman"/>
          <w:b w:val="false"/>
          <w:i w:val="false"/>
          <w:color w:val="000000"/>
          <w:sz w:val="28"/>
        </w:rPr>
        <w:t>
      9. Осы шешім баспасөзден алғаш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Балқаш ауданы әкімі                        Е. Қошанбеков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