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619c" w14:textId="afe6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 желтоқсан 2008 жылғы N 21-1 "Еңбекшіқазақ ауданының 2009 жылға арналған аудандық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2009 жылғы 19 қазандағы N 31-2 шешімі. Алматы облысының әділет департаменті Еңбекшіқазақ ауданының әділет басқармасында 2009 жылғы 26 қазанда N 2-8-126 тіркелді. Күші жойылды - Алматы облысы Еңбекшіқазақ аудандық мәслихатының 2010 жылғы 03 ақпандағы N 35-4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Еңбекшіқазақ аудандық мәслихатының 2010.02.03 N 35-4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мәслихаттың 2009 жылғы 8 қазандағы N 02-18/533-а шешімінің, Еңбекшіқазақ ауданы әкімінің 2009 жылғы 12 қазандағы N 7-1/1495 хатының негізінде, Еңбекшіқазақ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Еңбекшіқазақ ауданы мәслихатының 2008 жылғы 19 желтоқсандағы "Еңбекшіқазақ ауданының 2009 жылға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2-8-104 нөмірімен тіркелген, 2009 жылғы 16 қаңтардағы N 4 "Еңбекшіқазақ" газетінде жарияланған, Еңбекшіқазақ ауданы мәслихатының 2009 жылғы 23 ақпандағы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2-8-107 тіркелген, 2009 жылғы 13 наурыздағы N 12 "Еңбекшіқазақ" газетінде жарияланған, Еңбекшіқазақ ауданы мәслихатының 2009 жылғы 22 сәуірдегі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27-3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тізімде 2-8-109 тіркелген, 2009 жылғы 28 сәуірдегі N 19 "Еңбекшіқазақ" газетінде жарияланған Еңбекшіқазақ ауданы мәслихатының 2009 жылғы 10 тамыздағы "19 желтоқсандағы 2008 жылғы N 21-1 "Еңбекшіқазақ ауданының 2009 жылға арналған бюджеті туралы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29-2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2-8-122 тіркелген, 2009 жылғы 21 тамыздағы N 35 "Еңбекшіқазақ" газетінде жарияланған, төмендегідей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"7706664" саны "7727702" санына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"593607" саны "591784"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"78478" саны "137305"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"5709751" саны "6814275"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"7706664" саны "7727702"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тармағының жолы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"275946" саны "281447"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"459" саны "1106"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"5187619" саны "5196761"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"465656" саны "472656"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"790252" саны "806591" санына өзгертілсін, оның ішінде "коммуналдық шаруашылығын дамыту" "2985"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"87990" саны "91144"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"569877" саны "568700"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"110085" саны "44661"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Мықыбаев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қазандағы 2009 жылғы N 31-2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93"/>
        <w:gridCol w:w="905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7727702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134160</w:t>
            </w:r>
          </w:p>
        </w:tc>
      </w:tr>
      <w:tr>
        <w:trPr>
          <w:trHeight w:val="21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6814275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6814275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6814275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3"/>
        <w:gridCol w:w="673"/>
        <w:gridCol w:w="513"/>
        <w:gridCol w:w="8313"/>
        <w:gridCol w:w="2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7727702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281447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5196761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4051331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4032631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3988426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60479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472656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4195575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93214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мұқажат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Жәрдемақының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806591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415171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екіншісіне ауыстыру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242997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көшелерін жөндеу және ұстау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қазандағы 2009 жылғы N 31-2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53"/>
        <w:gridCol w:w="106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мұқажат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Жәрдемақының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тілді дамыту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қорғау,жер қатынастары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 жұмыспен қамту және кадрларды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елді-мекендер көшелерін жөндеу және ұстау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сальдо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2008 жылғы N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қазандағы 2009 жылғы N 31-2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 дамыту туралы жергілікті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53"/>
        <w:gridCol w:w="653"/>
        <w:gridCol w:w="106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