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20e04" w14:textId="0820e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 желтоқсан 2008 жылғы N 21-1 "Еңбекшіқазақ ауданының 2009 жылға арналған аудандық бюджеті туралы"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2009 жылғы 26 қарашадағы N 32-1 шешімі. Алматы облысының әділет департаменті Еңбекшіқазақ ауданының әділет басқармасында 2009 жылы 2 желтоқсанда N 2-8-129 тіркелді. Күші жойылды - Алматы облысы Еңбекшіқазақ аудандық мәслихатының 2010 жылғы 03 ақпандағы N 35-4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Еңбекшіқазақ аудандық мәслихатының 2010.02.03 N 35-4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      Қазақстан Республикасының Бюджеттік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109-бабы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5-тармақтарына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мәслихаттың 2009 жылғы 23 қарашадағы N 02-18/757 шешімінің, Еңбекшіқазақ ауданы әкімінің 2009 жылғы 25 қарашадағы N 7-1/1915 хатының негізінде, Еңбекшіқазақ аудандық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Еңбекшіқазақ ауданы мәслихатының 2008 жылғы 19 желтоқсандағы "Еңбекшіқазақ ауданының 2009 жылға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N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2-8-104 нөмірімен тіркелген, 2009 жылғы 16-қаңтардағы N 4 "Еңбекшіқазақ" газетінде жарияланған, Еңбекшіқазақ ауданы мәслихатының 2009 жылғы 23 ақпандағы "19 желтоқсандағы 2008 жылғы N 21-1 "Еңбекшіқазақ ауданының 2009 жылға арналған бюджеті туралы шешіміне өзгертулер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N 24-1</w:t>
      </w:r>
      <w:r>
        <w:rPr>
          <w:rFonts w:ascii="Times New Roman"/>
          <w:b w:val="false"/>
          <w:i w:val="false"/>
          <w:color w:val="000000"/>
          <w:sz w:val="28"/>
        </w:rPr>
        <w:t xml:space="preserve">, нормативтік құқықтық актілерді мемлекеттік тіркеу тізілімінде 2-8-107 тіркелген, 2009 жылғы 13-наурыздағы N 12 "Еңбекшіқазақ" газетінде жарияланған, Еңбекшіқазақ ауданы мәслихатының 2009 жылғы 22 сәуірдегі "19 желтоқсандағы 2008 жылғы N 21-1 "Еңбекшіқазақ ауданының 2009 жылға арналған бюджеті туралы шешіміне өзгертулер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N 27-3</w:t>
      </w:r>
      <w:r>
        <w:rPr>
          <w:rFonts w:ascii="Times New Roman"/>
          <w:b w:val="false"/>
          <w:i w:val="false"/>
          <w:color w:val="000000"/>
          <w:sz w:val="28"/>
        </w:rPr>
        <w:t xml:space="preserve">, нормативтік құқықтық актілерді мемлекеттік тіркеу тізімде 2-8-109 тіркелген, 2009 жылғы 28-сәуірдегі N 19 "Еңбекшіқазақ" газетінде жарияланған Еңбекшіқазақ ауданы мәслихатының 2009 жылғы 10 тамыздағы "19 желтоқсандағы 2008 жылғы N 21-1 "Еңбекшіқазақ ауданының 2009 жылға арналған бюджеті туралы шешіміне өзгертулер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N 29-2</w:t>
      </w:r>
      <w:r>
        <w:rPr>
          <w:rFonts w:ascii="Times New Roman"/>
          <w:b w:val="false"/>
          <w:i w:val="false"/>
          <w:color w:val="000000"/>
          <w:sz w:val="28"/>
        </w:rPr>
        <w:t xml:space="preserve">, нормативтік құқықтық актілерді мемлекеттік тіркеу тізілімінде 2-8-122 тіркелген, 2009 жылғы 21-тамыздағы N 35 "Еңбекшіқазақ" газетінде жарияланған, Еңбекшіқазақ ауданы мәслихатының 2009 жылғы 19 қазандағы "19 желтоқсандағы 2008 жылғы N 21-1 "Еңбекшіқазақ ауданының 2009 жылға арналған бюджеті туралы шешіміне өзгертулер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N 31-2</w:t>
      </w:r>
      <w:r>
        <w:rPr>
          <w:rFonts w:ascii="Times New Roman"/>
          <w:b w:val="false"/>
          <w:i w:val="false"/>
          <w:color w:val="000000"/>
          <w:sz w:val="28"/>
        </w:rPr>
        <w:t>, (Нормативтік құқықтық актілерді мемлекеттік тіркеу тізілімінде 2-8-126 нөмірімен тіркелген, 2009 жылғы 30-қазандағы N 45 "Еңбекшіқазақ" газетінде жарияланған)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1.1 тармақта төмендегі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деген жол бойынша "7727702" саны "7745641" санына өзгертілсін,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деген жол бойынша "591784" саны "597056" санына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деген жол бойынша "137305" саны "132033" санына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деген жол бойынша "6814275" саны "6832214" санына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деген жол бойынша "7727702" саны "7745641" санына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тармағының жолы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беру" деген жол бойынша "5196761" саны "5213371" санына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үй-коммуналдық шаруашылық" деген жол бойынша "806591" саны "808591" санына өзгертілсін, оның ішінде "коммуналдық шаруашылығын дамыту" "2985" саны қарастырылсын.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"Мәдениет, спорт, туризм және ақпараттық кеңістік" деген жол бойынша "87990" саны "91144" санына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"Ауыл, су, орман, балық шаруашылығы, ерекше қорғалатын табиғи аумақтар, қоршаған ортаны және жануарлар дүниесін қорғау, жер қатынастары" деген жол бойынша "568700" саны "568029" санына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басылымда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басылымда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басылымда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2009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Ж. Мықыбаев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Ә. Талқамбаев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Еңбекшіқазақ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желтоқсандағы 2008 жылғы N 21-1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Еңбекшіқазақ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 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Еңбекшіқазақ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қарашадағы 2009 жылғы N 32-1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Еңбекшіқазақ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жылға 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шешіміне өзгертулер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толықтырулар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573"/>
        <w:gridCol w:w="593"/>
        <w:gridCol w:w="9053"/>
        <w:gridCol w:w="201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7745641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597056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322790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142517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30546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141527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253398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212966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бетіне жақын көздердегі су ресурстарын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төлем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23082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12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20868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20868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132033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пакеттеріне дивидендтер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16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128888</w:t>
            </w:r>
          </w:p>
        </w:tc>
      </w:tr>
      <w:tr>
        <w:trPr>
          <w:trHeight w:val="21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128888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17581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17581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17581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6832214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6832214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6832214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49057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49057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713"/>
        <w:gridCol w:w="673"/>
        <w:gridCol w:w="513"/>
        <w:gridCol w:w="8313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Л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7745641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281447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256157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53715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53715</w:t>
            </w:r>
          </w:p>
        </w:tc>
      </w:tr>
      <w:tr>
        <w:trPr>
          <w:trHeight w:val="8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192968</w:t>
            </w:r>
          </w:p>
        </w:tc>
      </w:tr>
      <w:tr>
        <w:trPr>
          <w:trHeight w:val="8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ауылдың(селоның),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192968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13301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5213371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242078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242078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242078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4050711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4032011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3987806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жүйесіне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жаңа технологияларын енгізу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31787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29215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29215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29215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891367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19170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20528</w:t>
            </w:r>
          </w:p>
        </w:tc>
      </w:tr>
      <w:tr>
        <w:trPr>
          <w:trHeight w:val="8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60479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білім беру объектілерінің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ағымды жөндеу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203973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587217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587217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472656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438118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419138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92907</w:t>
            </w:r>
          </w:p>
        </w:tc>
      </w:tr>
      <w:tr>
        <w:trPr>
          <w:trHeight w:val="12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32277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44042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119281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мұқажат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112482</w:t>
            </w:r>
          </w:p>
        </w:tc>
      </w:tr>
      <w:tr>
        <w:trPr>
          <w:trHeight w:val="11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34538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34538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31508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Жәрдемақының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808591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330448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330448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25307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сатып 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алуға кредит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187441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Коммуналдық-шаруашылық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415171</w:t>
            </w:r>
          </w:p>
        </w:tc>
      </w:tr>
      <w:tr>
        <w:trPr>
          <w:trHeight w:val="8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415171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83841</w:t>
            </w:r>
          </w:p>
        </w:tc>
      </w:tr>
      <w:tr>
        <w:trPr>
          <w:trHeight w:val="9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316570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62972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62972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28265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21362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91144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51508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51508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51508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24239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22117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18902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 саясатын 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өзге 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</w:tr>
      <w:tr>
        <w:trPr>
          <w:trHeight w:val="8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568029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17411</w:t>
            </w:r>
          </w:p>
        </w:tc>
      </w:tr>
      <w:tr>
        <w:trPr>
          <w:trHeight w:val="8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531870</w:t>
            </w:r>
          </w:p>
        </w:tc>
      </w:tr>
      <w:tr>
        <w:trPr>
          <w:trHeight w:val="8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қаржыландыру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531870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 жоспарлау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шаруашылық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17411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10953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15093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15093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15093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түрден екіншісіне ауыстыру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кенттердің, 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 белгілеу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жүргізілетін жерге орналастыру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13724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13724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242997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242997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77478</w:t>
            </w:r>
          </w:p>
        </w:tc>
      </w:tr>
      <w:tr>
        <w:trPr>
          <w:trHeight w:val="8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77478</w:t>
            </w:r>
          </w:p>
        </w:tc>
      </w:tr>
      <w:tr>
        <w:trPr>
          <w:trHeight w:val="8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165519</w:t>
            </w:r>
          </w:p>
        </w:tc>
      </w:tr>
      <w:tr>
        <w:trPr>
          <w:trHeight w:val="12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жолдарын, қала елді-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 көшелерін жөндеу және ұстау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165519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44661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40594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36514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8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</w:tr>
      <w:tr>
        <w:trPr>
          <w:trHeight w:val="8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Операциялық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Еңбекшіқазақ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желтоқсандағы 2008 жылғы N 21-1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Еңбекшіқазақ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 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Еңбекшіқазақ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қарашадағы 2009 жылғы N 32-1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Еңбекшіқазақ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жылға 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шешіміне өзгертулер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толықтырулар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 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733"/>
        <w:gridCol w:w="653"/>
        <w:gridCol w:w="1071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Аудан(облыстық маңызы бар қала) мәслихатының аппараты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ауыл(село), ауылдық(селолық)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ауылдың(селоның),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округтің әкімі аппаратының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есебінен білім берудің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жүйесіне оқытудың 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технологияларын енгізу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</w:tr>
      <w:tr>
        <w:trPr>
          <w:trHeight w:val="9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мұқажат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 көмекшілердің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Жәрдемақының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құрылысы және (немесе) сатып алу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сатып алу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алуға кредит беру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Коммуналдық-шаруашылық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өткізу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тілді дамыту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 саясатын жүргізу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қорғау,жер қатынастары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ауыл(село), ауылдық(селолық)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 жұмыспен қамту және кадрларды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жобаларды қаржыландыру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бөлімі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ауылдардың (селолардың),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округтердің шекарасын белгілеу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жүргізілетін жерге орналастыру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10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</w:tr>
      <w:tr>
        <w:trPr>
          <w:trHeight w:val="11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елді-мекендер көшелерін жөндеу және ұстау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Операциялық сальдо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Еңбекшіқазақ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желтоқсандағы 2008 жылғы N 21-1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Еңбекшіқазақ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 3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Еңбекшіқазақ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қарашадағы 2009 жылғы N 32-1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Еңбекшіқазақ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жылға 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шешіміне өзгертулер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толықтырулар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 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бюджетті дамыту туралы жергілікті бюджеттік бағдарлама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753"/>
        <w:gridCol w:w="653"/>
        <w:gridCol w:w="1073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Л У Ы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құрылысы және (немесе) сатып алу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сатып алу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жайластыру және (немесе) сатып алуға кредит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