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f8c1" w14:textId="f4ef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Жұмыссыз азаматтар үшін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ауданы әкімдігінің 2009 жылғы 12 ақпандағы N 26 қаулысы. Алматы облысының Әділет департаменті Ескелді ауданының Әділет басқармасында 2009 жылы 20 наурызда N 2-9-80 тіркелді. Күші жойылды - Алматы облысы Ескелді ауданы әкімдігінің 2010 жылғы 06 қаңтардағы N 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ауданы әкімдігінің 2010.01.06 N 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"Халықты жұмыспен қамту туралы" Заңының 7-бабындағы </w:t>
      </w:r>
      <w:r>
        <w:rPr>
          <w:rFonts w:ascii="Times New Roman"/>
          <w:b w:val="false"/>
          <w:i w:val="false"/>
          <w:color w:val="000000"/>
          <w:sz w:val="28"/>
        </w:rPr>
        <w:t>5-тармақшасын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20-бабын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2009 жылы Ескелді ауданының халқын жұмыспен қамту және ақылы қоғамдық жұмыстардың түрлерін ұйымдастыру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Жұмыссыз азаматтар үшін жұмыс ұйымдастырушылар және қоғамдық жұмыстардың түрлерінің тізімі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Аудандық жұмыспен қамту және әлеуметтік бағдарламалар бөлімі (М.Б. Тілеуберген):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қоғамдық жұмысқа жіберілуге келісім білдірген жұмыссыз азаматтар мен жұмыс берушілер арасындағы келісім-шарттардың дер кезінде жасалып, орындалуын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белгіленген мерзімде қоғамдық жұмыстарға қатысу үшін жұмыссыз азаматтарды жұмыс берушілерге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еңбек заңдылықтарының нормаларын сақтау шарттарына тұрақты бақылауды жүзеге асырып статистикалық есепті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ақы төленетін қоғамдық жұмыстарды өткізу, жұмыс түрлері, еңбек және ақы төлеу жағдайлары туралы халық арасында кең көлемде түсінік жұмыстарын ұйымдастырып,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қаулының орындалуына бақылау жасау аудан әкімінің бірінші орынбасары Қ. А. Әлібаевқа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қаулы ресми жарияланған күннен бастап 10 күнтізбелік күн өткеннен кейін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С.М. Дүйсембінов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ақпан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"Жұмыссыз азаматтар үшін ақылы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қоғамдық жұмыстарды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26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 бойынша жұмыссыз азаматтар үшін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ақылы қоғамдық жұмыстардың түрлері мен ұйымдардың</w:t>
      </w:r>
      <w:r>
        <w:br/>
      </w:r>
      <w:r>
        <w:rPr>
          <w:rFonts w:ascii="Times New Roman"/>
          <w:b/>
          <w:i w:val="false"/>
          <w:color w:val="000000"/>
        </w:rPr>
        <w:t>
Т І З І М 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142"/>
        <w:gridCol w:w="3404"/>
        <w:gridCol w:w="1182"/>
        <w:gridCol w:w="1808"/>
        <w:gridCol w:w="2465"/>
        <w:gridCol w:w="1705"/>
      </w:tblGrid>
      <w:tr>
        <w:trPr>
          <w:trHeight w:val="111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Ақылы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Жұмысқа қатысушылардың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 ұзақтылығы (ай)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 айына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мекенді күл-қоқыстан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көріктендіру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ағаштарды кесіп;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тратуарларды,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ұқыпты ұстау;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апатты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қолмен тиеп, түсіру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Шымыр,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Байысов, Ешкі-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өлмес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 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бойындағы ескі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шетіндегі шөпті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тізімін іріктеу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жаңарту: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аяладамаларды әктеу, 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кенттік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жасөспірімдер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клубтарында ұстаз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-тәрбиеші.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6101910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6061500</w:t>
            </w:r>
          </w:p>
        </w:tc>
      </w:tr>
      <w:tr>
        <w:trPr>
          <w:trHeight w:val="14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айдан көктем-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 мезгілінде);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404100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404100</w:t>
            </w:r>
          </w:p>
        </w:tc>
      </w:tr>
      <w:tr>
        <w:trPr>
          <w:trHeight w:val="18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мекенді 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суғару;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әктеу,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ерлерінің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аллеясын баптап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тратуарларды,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ұқыпты ұстау;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апатты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қолмен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тиеп шығару,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түсіру ескі көпірді жөндеу;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құбырын жөндеу;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Нұрмолда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жәдігерлермен толықтыру;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Ерлері,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Батырлар аллеясын, және Соғыс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баптау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мал, адам санағы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аяладамаларды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сырлау;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1010250</w:t>
            </w:r>
          </w:p>
        </w:tc>
      </w:tr>
      <w:tr>
        <w:trPr>
          <w:trHeight w:val="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1010250</w:t>
            </w:r>
          </w:p>
        </w:tc>
      </w:tr>
      <w:tr>
        <w:trPr>
          <w:trHeight w:val="30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мекенді 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қолмен тиеп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шығару, түсіру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 – Елтай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ортасындағы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жолға,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шұңқырларын жөндеу;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М.Горький,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Қ.Батыр,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Жансегіров,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Саурамбеков,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шұңқырларын жөндеу;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ағаштарды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тратуарларды,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ұқыпты ұстау;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өзенінің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 қоқыстардан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ҰОС ардагерлер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тылда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 отбасына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аялдамаларын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Өтенай, Елтай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жөндеуден өткізу;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қондырғысының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жөндеуден өткізу;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қоршауды жөндеу;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мал, адам санағы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ҰОС 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аяладамаларды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сырлау;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1010250</w:t>
            </w:r>
          </w:p>
        </w:tc>
      </w:tr>
      <w:tr>
        <w:trPr>
          <w:trHeight w:val="3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мекенді 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тазарту (Ақтасты,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Қоржымбай);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 қазу;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тратуарларды,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ұқыпты ұстау;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автоаялдамасын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тазалықта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үйлердің 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және 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қоқысын қолмен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тиеп 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мал, адам санағы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ҰОС ардагерлер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тылда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 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бастыларға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аяладамаларды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сырлау;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606150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606150</w:t>
            </w:r>
          </w:p>
        </w:tc>
      </w:tr>
      <w:tr>
        <w:trPr>
          <w:trHeight w:val="18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мекенді 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кесіп, қарт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отынға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тратуарларды,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ұқыпты ұстау;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үйлердің 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және 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қоқысын қолмен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тиеп 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мал, адам санағы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комиссариатқа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 Сара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аяладамаларды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сырлау;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606150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606150</w:t>
            </w:r>
          </w:p>
        </w:tc>
      </w:tr>
      <w:tr>
        <w:trPr>
          <w:trHeight w:val="18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мекенді 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ағаштарды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тратуарларды,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ұқыпты ұстау;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үйлердің 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және күл-қоқысын қолмен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тиеп 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аялдамаларын тұрақты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мал, адам санағы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аяладамаларды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сырлау;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606150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606150</w:t>
            </w:r>
          </w:p>
        </w:tc>
      </w:tr>
      <w:tr>
        <w:trPr>
          <w:trHeight w:val="18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Төлеңгіт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мекенді 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трассасы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бойындағы ескі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кесіп,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әктеп оларды қарт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отынға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тратуарларды,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ұқыпты ұстау;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Досқожанова,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Абай,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Даирова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әктеу,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қолмен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тиеп шығару,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Жеңдік 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профилакториясына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баратын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үйлердің 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км. еменмен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шарбақтар тоқу;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мал, адам санағы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ҰОС ардагерлеріне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аяладамаларды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сырлау;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808200</w:t>
            </w:r>
          </w:p>
        </w:tc>
      </w:tr>
      <w:tr>
        <w:trPr>
          <w:trHeight w:val="18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Көкжазық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мекенді 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кесіп, қарт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отынға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тратуарларды,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ұқыпты ұстау;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мал, адам санағы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қолмен тиеп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жүргізетін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аяладамаларды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 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808200</w:t>
            </w:r>
          </w:p>
        </w:tc>
      </w:tr>
      <w:tr>
        <w:trPr>
          <w:trHeight w:val="18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Еелді мекенді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-қоқыстан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кесіп, қарт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отынға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тратуарларды,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ұқыпты ұстау;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мал, адам санағы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үйлердің 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және 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қоқысын қолмен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тиеп 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аяладамаларды әктеу,сырлау;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ішіндегі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көпірлерге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көрсету;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808200</w:t>
            </w:r>
          </w:p>
        </w:tc>
      </w:tr>
      <w:tr>
        <w:trPr>
          <w:trHeight w:val="18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мекенді 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Қарабұлақ-Қоғалы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шөптерді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тратуарларды,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ұқыпты ұстау;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үйлердің 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және 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қоқысын қолмен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тиеп 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ҰОС ардагерлеріне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 маңын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мал, адам санағы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ҰОС ардагерлеріне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аяладамаларды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сырлау;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606150</w:t>
            </w:r>
          </w:p>
        </w:tc>
      </w:tr>
      <w:tr>
        <w:trPr>
          <w:trHeight w:val="17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Қаратал-Теректі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жүретін 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столбыларды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 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отынға беру;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тратуарларды,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ұқыпты ұстау;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мал, адам санағы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үйлердің 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және 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қоқысын қолмен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тиеп 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аяладамаларды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сырлау;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565740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565740</w:t>
            </w:r>
          </w:p>
        </w:tc>
      </w:tr>
      <w:tr>
        <w:trPr>
          <w:trHeight w:val="4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жазуды,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танысып,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үйрету;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202050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202050</w:t>
            </w:r>
          </w:p>
        </w:tc>
      </w:tr>
      <w:tr>
        <w:trPr>
          <w:trHeight w:val="17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заңдылық көмек;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11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Жыртылған кітап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беттерін жерімдеу,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сыртын түптеу;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қорын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жөндеу;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15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"Өз-өзіне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федерациясы Шымыр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"Қарлығаш"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Мұқтаж, 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 және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қайырымдылық,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40810</w:t>
            </w:r>
          </w:p>
        </w:tc>
      </w:tr>
      <w:tr>
        <w:trPr>
          <w:trHeight w:val="15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"Демеу"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қайырымдылық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24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орталығының Ескелді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бөлімшесі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және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жастан 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зейнетақы,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 алушы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толтыруға;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-өте қартайған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оралмандарға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тағайындау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көшірмесін түсіру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поштадан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банкіден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 ашуына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қажет.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