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1f81f" w14:textId="4f1f8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Қайнар ауылындағы көшеге Қайнар атауын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ауданы Ескелді ауылдық округі әкімінің 2009 жылғы 18 тамыздағы N 9 шешімі. Алматы облысының әділет департаменті Қаратал ауданының әділет басқармасында 2009 жылы 8 қыркүйекте N 2-12-121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Ескелді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Қайнар ауылындағы көшеге Қайнар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шешім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Әкім:                         А. Огай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