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ba79" w14:textId="79cb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жылдың қаңтар-наурыз аралығында 1992 жылғы Қазақстан Республикасының азаматтарын шақыру учаскесіне тіркеу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әкімінің 2009 жылғы 5 қаңтардағы N 01-01 шешімі. Алматы облысының Әділет департаменті Панфилов ауданының Әділет басқармасында 2009 жылғы 4 ақпанда N 2-16-78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2006 жылғы 5 мамырдағы "Қазақстан Республикасында әскери міндеттілер мен әскерге шақырылушыларды әскери есепке алуды жүргізу тәртібі туралы ережені бекіту туралы" N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2009 жылдың қаңтар-наурыз аралығында 1992 жылғы Қазақстан Республикасының азаматтары шақыру учаскелеріне тіркеуге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Алматы облысы Панфилов аудандық мәслихатының 2009.03.18 </w:t>
      </w:r>
      <w:r>
        <w:rPr>
          <w:rFonts w:ascii="Times New Roman"/>
          <w:b w:val="false"/>
          <w:i w:val="false"/>
          <w:color w:val="000000"/>
          <w:sz w:val="28"/>
        </w:rPr>
        <w:t>N 03-04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кейінгі он күнтізбелік күннен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"Панфилов аудандық орталық ауруханасы" мемлекеттік қазыналық кәсіпорнының бас дәрігері Сарпеков Төлеу Құмарбекұлына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Алматы облысы Панфилов аудандық мәслихатының 2009.03.18 </w:t>
      </w:r>
      <w:r>
        <w:rPr>
          <w:rFonts w:ascii="Times New Roman"/>
          <w:b w:val="false"/>
          <w:i w:val="false"/>
          <w:color w:val="000000"/>
          <w:sz w:val="28"/>
        </w:rPr>
        <w:t>N 03-04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кейінгі он күнтізбелік күннен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Алматы облысы Панфилов аудандық мәслихатының 2009.03.18 </w:t>
      </w:r>
      <w:r>
        <w:rPr>
          <w:rFonts w:ascii="Times New Roman"/>
          <w:b w:val="false"/>
          <w:i w:val="false"/>
          <w:color w:val="000000"/>
          <w:sz w:val="28"/>
        </w:rPr>
        <w:t>N 03-04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кейінгі он күнтізбелік күннен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Тізімге алынғанға дейін 1992 жылы туылған барлық жасөспірімдердің кеуде қуысы органдарын флюрографиялық тексеруден өткізуді, эритроциттердің тыну жылдамдығын, гемоглобинді, лейкоцидтерді анықтай отырып, қандарын сараптауды, зәрдегі белок құрамын анықтау, электрокардиограммасын, сондай-ақ резустың оң және терістігін анықтауды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2009 жылдың 5 қаңтарына дейін аудандық қорғаныс істері жөніндегі бөліміне науқастың Ф-25 нысанындағы амбулаториялық картасы мен Ф-25 ІV қосымшасын, туберкулез, жүйке аурулары диспансерлерінде және жасөспірімдер кабинетінде есепте тұрғандардың тізімін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Алматы облысы Панфилов аудандық мәслихатының 2009.03.18 </w:t>
      </w:r>
      <w:r>
        <w:rPr>
          <w:rFonts w:ascii="Times New Roman"/>
          <w:b w:val="false"/>
          <w:i w:val="false"/>
          <w:color w:val="000000"/>
          <w:sz w:val="28"/>
        </w:rPr>
        <w:t>N 03-04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кейінгі он күнтізбелік күннен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Шақырушылар арасындағы емдеу-сауықтыру жұмыстары тізімге алу кезінен басталсын, хирургиялық және тонзилоэктомиялық қажеттілік жағдайында 2009 жылдың мамыр айында аяқталсын.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Алматы облысы Панфилов аудандық мәслихатының 2009.03.18 </w:t>
      </w:r>
      <w:r>
        <w:rPr>
          <w:rFonts w:ascii="Times New Roman"/>
          <w:b w:val="false"/>
          <w:i w:val="false"/>
          <w:color w:val="000000"/>
          <w:sz w:val="28"/>
        </w:rPr>
        <w:t>N 03-04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кейінгі он күнтізбелік күннен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Аудандық білім бөлімінің бастығы Жазылбекова Бағира Нұрсадыққызына: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Тізімдеу кезінде орта білімі жоқ азаматтарды анықтау мақсатында аудандық қорғаныс істері жөніндегі бөлімінің қарамағына тиісті мұғалімдер бөлсін және олардың орта білім алуын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Дайындық деңгейі мейлінше дамыған жастар арасынан жоғары әскери оқу орындарына кандидаттар іріктеу жұмысын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Алматы облысы Панфилов аудандық мәслихатының 2009.03.18 </w:t>
      </w:r>
      <w:r>
        <w:rPr>
          <w:rFonts w:ascii="Times New Roman"/>
          <w:b w:val="false"/>
          <w:i w:val="false"/>
          <w:color w:val="000000"/>
          <w:sz w:val="28"/>
        </w:rPr>
        <w:t>N 03-04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кейінгі он күнтізбелік күннен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Аудандық ішкі істер бөлімінің бастығы Алибаев Нұржан Ермекұлына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Тізімге алу алдында аудандық қорғаныс істері жөніндегі бөліміне 1992 жылы туылған азаматтар арасында әкімшілік жауапкершілікке тартылған, бас еркінен айырылған және тіркеудегі, нашақорлыққа салынғандардың тізімін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Алматы облысы Панфилов аудандық мәслихатының 2009.03.18 </w:t>
      </w:r>
      <w:r>
        <w:rPr>
          <w:rFonts w:ascii="Times New Roman"/>
          <w:b w:val="false"/>
          <w:i w:val="false"/>
          <w:color w:val="000000"/>
          <w:sz w:val="28"/>
        </w:rPr>
        <w:t>N 03-04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кейінгі он күнтізбелік күннен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Аудандық қорғаныс істері жөніндегі бөлімінің бастығы Мұқанов Мақсат Жақияұлы атқарылған жұмыстар туралы 2009 жылдың 5 сәуіріне аудан әкіміне хабарлама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Панфилов ауданы әкімінің 2008 жылғы 28 қаңтарындағы "2008 жылдың қаңтар-наурыз аралығында 1991 жылғы Қазақстан Республикасының азаматтарын шақыру учаскесіне тіркеу туралы" N 01-01 (мемлекеттік нормативтік құқықтық актілер тізілімінде 2008 жылғы 03 наурызда N 2-16-58 болып тіркелген, 2008 жылы 07 маусымда "Жаркент өңірі" газетінің N 23 нөмірінде жарияланған) шешімнің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Осы шешімнің орындалуына бақылау жасау аудан әкімінің орынбасары Раев Амантай Әбдіқадырұлына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Келемсейіт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