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5ba9d" w14:textId="1e5ba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жылғы 18 желтоқсандағы "Панфилов ауданының 2009 жылға арналған аудандық бюджеті туралы" N 4-12-82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2009 жылғы 23 ақпандағы N 4-16-104 шешімі. Алматы облысының Әділет департаменті Панфилов ауданының Әділет басқармасында 2009 жылы 11 наурызда N 2-16-81 тіркелді. Күші жойылды - Алматы облысы Панфилов аудандық мәслихатының 2009 жылғы 21 желтоқсандағы № 4-25-165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Алматы облысы Панфилов аудандық мәслихатының 21.12.2009 № 4-25-165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Бюджеттік Кодексінің 106-бабының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</w:t>
      </w:r>
      <w:r>
        <w:rPr>
          <w:rFonts w:ascii="Times New Roman"/>
          <w:b w:val="false"/>
          <w:i w:val="false"/>
          <w:color w:val="000000"/>
          <w:sz w:val="28"/>
        </w:rPr>
        <w:t>, 2-тармағының </w:t>
      </w:r>
      <w:r>
        <w:rPr>
          <w:rFonts w:ascii="Times New Roman"/>
          <w:b w:val="false"/>
          <w:i w:val="false"/>
          <w:color w:val="000000"/>
          <w:sz w:val="28"/>
        </w:rPr>
        <w:t>2-тармақшасына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6-бабының1-тармағы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Панфилов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Панфилов аудандық мәслихатының 2008 жылғы 18 желтоқсандағы "Панфилов ауданының 2009 жылға арналған аудандық бюджет туралы" N 4-12-82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6 қаңтардағы нормативтік құқықтық актілерді Мемлекеттік тіркеу тізілімінде N 2-16-77 нөмірмен тіркелген, 2009 жылғы 24 қаңтардағы N 4 "Жаркент өңірі" газетінде жарияланған)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деген жолы бойынша "3813408" саны "3779608" 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"жер участкелерін сатудан түсетін түсімдер" деген жолы бойынша "40000" саны "15000"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деген жолы бойынша "3657343" саны "3648543"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деген жолы бойынша "786302" саны "777502"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деген жолы бойынша "3813408" саны "3806300" 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"жалпы сипаттағы мемлекеттік қызметтерге" деген жолы бойынша "187822" саны "192442"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беруге" деген жолы бойынша "2842946" саны "2850286" 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шаруашылығына" деген жолы бойынша "363886" саны "355821"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кеңістікке" деген жолы бойынша "88718" саны "90127"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қатынастарына" деген жолы бойынша "20139" саны "20457"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"басқалар" деген жолы бойынша "47892" саны "35162"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сальдо-12730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 – 39422 мың теңге".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6)"бюджет тапшылығын қаржыландыру – 39422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"39422 мың теңге" тармақшаларымен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Осы шешім 2009 жылдың 01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 Лян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хатшысы:                                   Т. Оспанов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жылғы 18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4-12-82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толықтырулар енгізу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4-16-104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2008 жылғы 18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 ауданының 2009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4-12-82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13"/>
        <w:gridCol w:w="553"/>
        <w:gridCol w:w="653"/>
        <w:gridCol w:w="8873"/>
        <w:gridCol w:w="17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3779608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89477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65758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мүлігіне салынатын салық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жеріне және ауыл шаруашылығына арналмаған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жерге салынатын жер салығы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4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0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33333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30833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 салықтар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14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түсетін 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жүргізгені үшін алынатын алымдар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алынатын лицензиялық алым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өкiлдiктердi есептiк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тiркегенi үшiн алынатын алым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3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және кеменiң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жасалып жатқан кеменiң ипотекасы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14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мекендердегі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бөлу жолағында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5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</w:t>
            </w:r>
          </w:p>
        </w:tc>
      </w:tr>
      <w:tr>
        <w:trPr>
          <w:trHeight w:val="10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Сотқа берілетін талап арыздардан,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өндірістегі істер бойынша арыздардан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(шағымдардан), жүгіну шағымдарынан,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парағының көшірмесін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 бойынша сот анықтамасына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шағымдардан, сот бұйрығын шығару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арыздардан, сондай-ақ соттың шет 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соттары мен төрелік соттарының шешімдері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атқару парақтарын,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 (төлнұсқаларын)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</w:t>
            </w:r>
          </w:p>
        </w:tc>
      </w:tr>
      <w:tr>
        <w:trPr>
          <w:trHeight w:val="24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азаматтық хал актілерін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туралы қайта куәліктер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үшін, сондай-ақ туу, неке, некені бұзу,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өлуі туралы актілердің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өзгерту, толықтыру, түзету мен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келтіруге байланысты куәліктерді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мемлекеттік баж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8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ресімдегені үшін,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өзгерістер енгізгені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15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Шетелдіктердің паспорттарына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мемлекеттік баж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8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келтіру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азаматтығын тоқтату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ресімдегені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 аулау құқығына рұқсат берілгені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қаруының (аңшылық суық қаруды,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 беретін қаруды, ұңғысыз атыс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қаруын, механикалық шашыратқыштарды,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көзден жас ағызатын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тітіркендіретін заттар толтырылған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аэрозольді және басқа құрылғыларды,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үрлемелі қуаты 7,5 Дж-дан аспайтын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пневматикалық қаруды қоспағанда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калибрі 4,5 мм-ге дейінгілерін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қоспағанда) әрбір бірлігін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қайта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7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әкелуге және Қазақстан Республикасынан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әкетуге рұқсат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26588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</w:tr>
      <w:tr>
        <w:trPr>
          <w:trHeight w:val="26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21993</w:t>
            </w:r>
          </w:p>
        </w:tc>
      </w:tr>
      <w:tr>
        <w:trPr>
          <w:trHeight w:val="26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түсімдерді қоспағанда,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қаржыландырылатын,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21993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21993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емес басқа да 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3648543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3648543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3648543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309181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777502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2516125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Заңнаманың қабылдауына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ысырапты өтеуге арналған трансферттер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73"/>
        <w:gridCol w:w="733"/>
        <w:gridCol w:w="673"/>
        <w:gridCol w:w="653"/>
        <w:gridCol w:w="7993"/>
        <w:gridCol w:w="1733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Л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3806300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192442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170097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12381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12381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12231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53426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53426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47906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үй-жайлары және құрылыстарын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0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104290</w:t>
            </w:r>
          </w:p>
        </w:tc>
      </w:tr>
      <w:tr>
        <w:trPr>
          <w:trHeight w:val="14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(селоның), ауылдық (селолық) округтің әкімі аппаратының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12233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12233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1348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1348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2493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2493</w:t>
            </w:r>
          </w:p>
        </w:tc>
      </w:tr>
      <w:tr>
        <w:trPr>
          <w:trHeight w:val="11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2493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</w:t>
            </w:r>
          </w:p>
        </w:tc>
      </w:tr>
      <w:tr>
        <w:trPr>
          <w:trHeight w:val="4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2850286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26421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26421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26421</w:t>
            </w:r>
          </w:p>
        </w:tc>
      </w:tr>
      <w:tr>
        <w:trPr>
          <w:trHeight w:val="6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орта білім беру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2311906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</w:t>
            </w:r>
          </w:p>
        </w:tc>
      </w:tr>
      <w:tr>
        <w:trPr>
          <w:trHeight w:val="9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2308248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2205713</w:t>
            </w:r>
          </w:p>
        </w:tc>
      </w:tr>
      <w:tr>
        <w:trPr>
          <w:trHeight w:val="11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мектептер, гимназиялар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лицейлер, бейіндік мектептер,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-балабақшалар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2205713</w:t>
            </w:r>
          </w:p>
        </w:tc>
      </w:tr>
      <w:tr>
        <w:trPr>
          <w:trHeight w:val="4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77105</w:t>
            </w:r>
          </w:p>
        </w:tc>
      </w:tr>
      <w:tr>
        <w:trPr>
          <w:trHeight w:val="12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берудің мемлекеттік жүйесіне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жаңа технологияларын енгізу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25430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511959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61724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17862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17442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</w:t>
            </w:r>
          </w:p>
        </w:tc>
      </w:tr>
      <w:tr>
        <w:trPr>
          <w:trHeight w:val="15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үшiн оқулықтармен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жеткiзу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32056</w:t>
            </w:r>
          </w:p>
        </w:tc>
      </w:tr>
      <w:tr>
        <w:trPr>
          <w:trHeight w:val="19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450235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450235</w:t>
            </w:r>
          </w:p>
        </w:tc>
      </w:tr>
      <w:tr>
        <w:trPr>
          <w:trHeight w:val="7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276675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173560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229141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209240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209240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37518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29095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қосымша шаралар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</w:tr>
      <w:tr>
        <w:trPr>
          <w:trHeight w:val="15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39600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84655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75655</w:t>
            </w:r>
          </w:p>
        </w:tc>
      </w:tr>
      <w:tr>
        <w:trPr>
          <w:trHeight w:val="18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</w:t>
            </w:r>
          </w:p>
        </w:tc>
      </w:tr>
      <w:tr>
        <w:trPr>
          <w:trHeight w:val="9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19901</w:t>
            </w:r>
          </w:p>
        </w:tc>
      </w:tr>
      <w:tr>
        <w:trPr>
          <w:trHeight w:val="10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19901</w:t>
            </w:r>
          </w:p>
        </w:tc>
      </w:tr>
      <w:tr>
        <w:trPr>
          <w:trHeight w:val="9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17421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</w:t>
            </w:r>
          </w:p>
        </w:tc>
      </w:tr>
      <w:tr>
        <w:trPr>
          <w:trHeight w:val="7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1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</w:p>
        </w:tc>
      </w:tr>
      <w:tr>
        <w:trPr>
          <w:trHeight w:val="20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355821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147098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1150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145948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145948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144748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172067</w:t>
            </w:r>
          </w:p>
        </w:tc>
      </w:tr>
      <w:tr>
        <w:trPr>
          <w:trHeight w:val="10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</w:p>
        </w:tc>
      </w:tr>
      <w:tr>
        <w:trPr>
          <w:trHeight w:val="12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167439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167439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67439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36656</w:t>
            </w:r>
          </w:p>
        </w:tc>
      </w:tr>
      <w:tr>
        <w:trPr>
          <w:trHeight w:val="10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36656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90127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51522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51522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51522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1858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15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23850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18646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 саясатын жүргізу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</w:p>
        </w:tc>
      </w:tr>
      <w:tr>
        <w:trPr>
          <w:trHeight w:val="10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12897</w:t>
            </w:r>
          </w:p>
        </w:tc>
      </w:tr>
      <w:tr>
        <w:trPr>
          <w:trHeight w:val="11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3516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1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1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қалалардың) бюджеттеріне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10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20457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11703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шаруашылық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11703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11703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7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кенттердің, ауылдардың (селолардың), ауылдық (селолық) округтердің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 белгілеу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 жерге орналастыру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7846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7846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21177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21177</w:t>
            </w:r>
          </w:p>
        </w:tc>
      </w:tr>
      <w:tr>
        <w:trPr>
          <w:trHeight w:val="11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21177</w:t>
            </w:r>
          </w:p>
        </w:tc>
      </w:tr>
      <w:tr>
        <w:trPr>
          <w:trHeight w:val="15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21177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21177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35162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3791</w:t>
            </w:r>
          </w:p>
        </w:tc>
      </w:tr>
      <w:tr>
        <w:trPr>
          <w:trHeight w:val="6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3791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3791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31371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28070</w:t>
            </w:r>
          </w:p>
        </w:tc>
      </w:tr>
      <w:tr>
        <w:trPr>
          <w:trHeight w:val="21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аумағындағы табиғи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техногендік сипаттағы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 жоюға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</w:p>
        </w:tc>
      </w:tr>
      <w:tr>
        <w:trPr>
          <w:trHeight w:val="106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22645</w:t>
            </w:r>
          </w:p>
        </w:tc>
      </w:tr>
      <w:tr>
        <w:trPr>
          <w:trHeight w:val="13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</w:p>
        </w:tc>
      </w:tr>
      <w:tr>
        <w:trPr>
          <w:trHeight w:val="10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</w:t>
            </w:r>
          </w:p>
        </w:tc>
      </w:tr>
      <w:tr>
        <w:trPr>
          <w:trHeight w:val="6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7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39422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39422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39422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39422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39422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39422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жылғы 18 желтоқсандағы Панфилов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ауданының 2009 жылға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 N 4-11-82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өзгерістер мен толықтырулар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N 4-16-104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73"/>
        <w:gridCol w:w="713"/>
        <w:gridCol w:w="693"/>
        <w:gridCol w:w="753"/>
        <w:gridCol w:w="9573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</w:tr>
      <w:tr>
        <w:trPr>
          <w:trHeight w:val="10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округтің әкімі аппаратының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үй-жайлары және құрылыстарын күрделі жөндеу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 аппаратының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Жоспарлау және статистикалық қызмет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</w:tr>
      <w:tr>
        <w:trPr>
          <w:trHeight w:val="12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мектептер, гимназиялар, лицейлер,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бейіндік мектептер, мектеп-балабақшалар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есебінен білім берудің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жүйесіне оқытудың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технологияларын енгізу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беру саласындағы өзге де қызметтер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</w:tr>
      <w:tr>
        <w:trPr>
          <w:trHeight w:val="11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</w:tr>
      <w:tr>
        <w:trPr>
          <w:trHeight w:val="12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бiлiм беру мекемелері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жеткiзу</w:t>
            </w:r>
          </w:p>
        </w:tc>
      </w:tr>
      <w:tr>
        <w:trPr>
          <w:trHeight w:val="15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бюджеттеріне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 азаматтарды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қорғау жөніндегі қосымша шаралар</w:t>
            </w:r>
          </w:p>
        </w:tc>
      </w:tr>
      <w:tr>
        <w:trPr>
          <w:trHeight w:val="12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бойынша әлеуметтік көмек көрсету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есебiнен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14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көрсетуі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 қызметтер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</w:tr>
      <w:tr>
        <w:trPr>
          <w:trHeight w:val="14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бюджеттеріне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жайластыру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12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аббаттандыру мен көгалдандыру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 саясатын жүргізу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</w:tr>
      <w:tr>
        <w:trPr>
          <w:trHeight w:val="18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бюджеттеріне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 әлеуметтік қолдау шараларын іске асыру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</w:tr>
      <w:tr>
        <w:trPr>
          <w:trHeight w:val="15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 аудандардың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қалалардың) бюджеттеріне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</w:tr>
      <w:tr>
        <w:trPr>
          <w:trHeight w:val="12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бөлімі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ауылдардың (селолардың),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округтердің шекарасын белгілеу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жүргізілетін жерге орналастыру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10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</w:tr>
      <w:tr>
        <w:trPr>
          <w:trHeight w:val="12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жарақтандыру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</w:tr>
      <w:tr>
        <w:trPr>
          <w:trHeight w:val="7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</w:tr>
      <w:tr>
        <w:trPr>
          <w:trHeight w:val="18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резерві</w:t>
            </w:r>
          </w:p>
        </w:tc>
      </w:tr>
      <w:tr>
        <w:trPr>
          <w:trHeight w:val="12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