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ff6d" w14:textId="309f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"Панфилов ауданының 2009 жылға арналған аудандық бюджеті туралы" N 4-12-82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22 сәуірдегі N 4-19-119 шешімі. Алматы облысының әділет департаменті Панфилов ауданының әділет басқармасында 2009 жылы 23 сәуірде N 2-16-83 тіркелді. Күші жойылды - Алматы облысы Панфилов аудандық мәслихатының 2009 жылғы 21 желтоқсандағы № 4-25-165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Ескерту. Күші жойылды - Алматы облысы Панфилов аудандық мәслихатының 21.12.2009 № 4-25-165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2008 жылғы 18 желтоқсандағы "Панфилов ауданының 2009 жылға арналған аудандық бюджет туралы" N 4-12-82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 Мемлекеттік тіркеу тізілімінде 2-16-77 нөмірмен тіркелген, 2009 жылғы 24 қаңтардағы N 4 "Жаркент өңірі" газетінде жарияланған), Панфилов аудандық мәслихаттың 2009 жылғы 23 қаңтардағы "2008 жылғы 18 желтоқсандағы "Панфилов ауданының 2009 жылға арналған аудандық бюджеті туралы" N 4-12-82 шешіміне өзгерістер мен толықтырулар енгізу туралы" N 4-16-104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наурыздағы нормативтік құқықтық актілерді Мемлекеттік тіркеу тізілімінде 2-16-81 нөмірмен тіркелген, 2009 жылғы 4 сәуірдегі N 14 "Жаркент өңірі" газетіне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"3779608" саны "3909879"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"3648543" саны "3778814"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"309181" саны "514537"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"777502" саны "702417"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"3806300" саны "3936571"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жолы бойынша "92442" саны "191111"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жолы бойынша "2850286" саны "2908872"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"229141" саны "265157"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жолы бойынша "355821" саны "280736"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"90127" саны "89027"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"20457" саны "73390"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деген жолы бойынша "7846" саны "8100"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жолы бойынша "21177" саны "81490"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"35162" саны "34074"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773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Мемлекеттік мекемелердің басшылары Бюджеттің орындалуы және кассалық қызмет көрсету Ережелерінің 207 тармағына сәйкес жалақыны әр айдың 28 жұлдызына дейін және ағымдағы жылдың соңғы айының 20 жұлдызына дейін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Р. Тулақбаев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4-19-119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2"/>
        <w:gridCol w:w="552"/>
        <w:gridCol w:w="632"/>
        <w:gridCol w:w="9084"/>
        <w:gridCol w:w="173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3909879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1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1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1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29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 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парақтарын,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(төлнұсқаларын)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22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қайта куәліктер бергені үшін,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туу, неке, некені бұзу, өлуі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актілердің жазбаларын өзгерту, толықтыру,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мен қалпына келтіруге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3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3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9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13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21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3778814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3778814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3778814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10"/>
        <w:gridCol w:w="770"/>
        <w:gridCol w:w="711"/>
        <w:gridCol w:w="791"/>
        <w:gridCol w:w="8019"/>
        <w:gridCol w:w="172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3936571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191111</w:t>
            </w:r>
          </w:p>
        </w:tc>
      </w:tr>
      <w:tr>
        <w:trPr>
          <w:trHeight w:val="10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169091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52924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-жайлары және құрылыстарын күрделі жөндеу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104040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12194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2908872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26421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2308315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2304657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2205713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2205713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574136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265157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245771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245771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17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75655</w:t>
            </w:r>
          </w:p>
        </w:tc>
      </w:tr>
      <w:tr>
        <w:trPr>
          <w:trHeight w:val="11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19386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280736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112098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110948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109748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131982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127354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36656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89027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51522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3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24130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11517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73390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16933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13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81490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21177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21177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14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көшелерін жөндеу және ұстау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34074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3671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3671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</w:p>
        </w:tc>
      </w:tr>
      <w:tr>
        <w:trPr>
          <w:trHeight w:val="15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4-19-119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712"/>
        <w:gridCol w:w="693"/>
        <w:gridCol w:w="812"/>
        <w:gridCol w:w="9739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 органдар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 күрделі жөндеу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0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мектептер, 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</w:tr>
      <w:tr>
        <w:trPr>
          <w:trHeight w:val="11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күрделі, ағымды жөндеу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жастар тәжірибесі бағдарламасын кеңейту</w:t>
            </w:r>
          </w:p>
        </w:tc>
      </w:tr>
      <w:tr>
        <w:trPr>
          <w:trHeight w:val="13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1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 елді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0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0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0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10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0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 ұстау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12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