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2737" w14:textId="7a32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мақсатында Панфилов ауданының жерлерін аймақтарға бөлудің жобаларын (схемаларын)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22 сәуірдегі N 4-19-124 шешімі. Алматы облысының Әділет департаменті Панфилов ауданының әділет басқармасында 2009 жылы 3 маусымда N 2-16-87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Салық салу мақсатында Панфилов ауданының жерлерін аймақтарға бөлудің жобалары (схемалары) 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Панфилов ауданы бойынша салық басқармасы жер салығын есептеу кезінде жер салығы ставкасын осы шешімге сәйкес түзету коэффициенттерін пайдалансын.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шешімнің орындалуын қадағалау Панфилов ауданы бойынша салық басқармасы бастығы Т. Керімбековке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"Салық салу мақсатында Панфилов ауданының елді мекендер жерлерін аймақтарға бөлудің жобаларын (схемаларын) бекіту туралы" Панфилов аудандық мәслихаттың 2008 жылғы 14 қазандағы </w:t>
      </w:r>
      <w:r>
        <w:rPr>
          <w:rFonts w:ascii="Times New Roman"/>
          <w:b w:val="false"/>
          <w:i w:val="false"/>
          <w:color w:val="000000"/>
          <w:sz w:val="28"/>
        </w:rPr>
        <w:t>N 4-10-72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2008 жылы 14 қарашада 2-16-72 нөмірімен тіркелген, 2008 жылғы 22 қараша аудандық "Жаркент өңірі" газетінің 46 нөмірінде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Тулақбаев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Т.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4-19-124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Панфилов ауданының жерлерін салық салу мақсатында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мөлшерлеріне ұсынылатын түзету коэффициенті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 ауылдық елді мекендердің атауы /ауылдық округ жер бойынша/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0.6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Сарытөбе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Соцжол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Шежін ауылы</w:t>
            </w:r>
          </w:p>
        </w:tc>
      </w:tr>
      <w:tr>
        <w:trPr>
          <w:trHeight w:val="3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0.8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Керімағаш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Сарпылдақ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Қызылжиде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 ауылы</w:t>
            </w:r>
          </w:p>
        </w:tc>
      </w:tr>
      <w:tr>
        <w:trPr>
          <w:trHeight w:val="28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0.9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Сүптай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Жаркент-Арасан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Нәдек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Садыр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Тұрпан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Пенжім ауылы</w:t>
            </w:r>
          </w:p>
        </w:tc>
      </w:tr>
      <w:tr>
        <w:trPr>
          <w:trHeight w:val="3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Айдарлы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Көктал-Арасан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Ақкент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Дихан-қайрат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Басқұншы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Ақжазық ауылы</w:t>
            </w:r>
          </w:p>
        </w:tc>
      </w:tr>
      <w:tr>
        <w:trPr>
          <w:trHeight w:val="25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Дарбазақұм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Ақарал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Нағарашы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ауылы</w:t>
            </w:r>
          </w:p>
        </w:tc>
      </w:tr>
      <w:tr>
        <w:trPr>
          <w:trHeight w:val="39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Қоңырөлең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Әулиеағаш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Кіші-Шыған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Лесновка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Алтыүй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Пенжім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Головацкий ауылы</w:t>
            </w:r>
          </w:p>
        </w:tc>
      </w:tr>
      <w:tr>
        <w:trPr>
          <w:trHeight w:val="345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Көктал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Үлкеншыған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Шолақай ауылы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ауылы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4-19-124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Панфилов ауданының жерлерін салық салу мақсатында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кварталдардың нөмірі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0.6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0.7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0.9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056
</w:t>
            </w:r>
          </w:p>
        </w:tc>
      </w:tr>
      <w:tr>
        <w:trPr>
          <w:trHeight w:val="30" w:hRule="atLeast"/>
        </w:trPr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4-19-124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Панфилов ауданы Жаркент қаласының жерлерін салық салу мақсатында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4153"/>
        <w:gridCol w:w="439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Аймақтандыруға кіретін қалалық көшелерінің атауы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0,8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солтүстік-шығыс жағы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құрылыс, солтүстік-шығыс бөлігі, Головацкий атындағы көшеге дейін.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ҚРҚК отряды, жеке меншік үйлер, солтүстік жағалаудан Мухамади көшесі.</w:t>
            </w:r>
          </w:p>
        </w:tc>
      </w:tr>
      <w:tr>
        <w:trPr>
          <w:trHeight w:val="177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салынып бітпеген қаланың бөлшегі, Усек өзенінің оң жақ жағалауы, Жаркент-Көктал автожолының солтүстігі.</w:t>
            </w:r>
          </w:p>
        </w:tc>
      </w:tr>
      <w:tr>
        <w:trPr>
          <w:trHeight w:val="1785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салынып бітпеген қаланың бөлшегі, Усек өзенінің оң жақ жағалауы, Жаркент-Көктал автожолының оңтүстігі.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Пограничник, Головацкий, Табындиев, Жансүгіров, Пушкин, Абай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Ходжамияров, Қонаев, Шамиев, Жансүгіров, Усек өзенінің сол жағы</w:t>
            </w:r>
          </w:p>
        </w:tc>
      </w:tr>
      <w:tr>
        <w:trPr>
          <w:trHeight w:val="30" w:hRule="atLeast"/>
        </w:trPr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Пограничник, Абай, Пушкин.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Абай, Пушкин, Хоргос.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Пограничник,Сыпатаев, Табындиев, Жансүгіров, Пушкин.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Пушкин, Ходжамияров, Қонаев, Абай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Пушкин, Қонаев, Ходжамияров, Сыпатаев, төменгі су сорғ.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кіретін көшелер: Ходжамияров, Қонаев, Жансүгіров, Шамиев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"Салық салу мақсатында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елді мекендерінің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жерлерін аймақтарға бөлудің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жобаларын (схемаларын)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2009 жылғы 22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4-19-124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облысы Панфилов ауданының Жаркент қаласының жерлерін салық салу мақсатында аймақтандыру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N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кварталдық нөмірі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0.8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1.0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029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