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13cfd" w14:textId="7813c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орта білімнен кейінгі білімі бар мамандарды даярлаудың 2009-2010 оқу жылына арналған мемлекеттік білім беру тапсырысын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әкімиятының 2009 жылғы 29 сәуірдегі N 158 қаулысы. Жамбыл облыстық Әділет департаментінде 2009 жылғы 01 маусымда Нормативтік құқықтық кесімдерді мемлекеттік тіркеудің тізіліміне N 1724 болып енгізілді. Күші жойылды - Жамбыл облысы әкімдігінің 2010 жылғы 29 сәуірдегі № 142 Қаулысымен</w:t>
      </w:r>
    </w:p>
    <w:p>
      <w:pPr>
        <w:spacing w:after="0"/>
        <w:ind w:left="0"/>
        <w:jc w:val="both"/>
      </w:pPr>
      <w:r>
        <w:rPr>
          <w:rFonts w:ascii="Times New Roman"/>
          <w:b w:val="false"/>
          <w:i w:val="false"/>
          <w:color w:val="ff0000"/>
          <w:sz w:val="28"/>
        </w:rPr>
        <w:t>      Ескерту. Күші жойылды - Жамбыл облысы әкімдігінің 2010.04.29 №   142 Қаулысымен.</w:t>
      </w:r>
    </w:p>
    <w:bookmarkStart w:name="z1" w:id="0"/>
    <w:p>
      <w:pPr>
        <w:spacing w:after="0"/>
        <w:ind w:left="0"/>
        <w:jc w:val="both"/>
      </w:pPr>
      <w:r>
        <w:rPr>
          <w:rFonts w:ascii="Times New Roman"/>
          <w:b w:val="false"/>
          <w:i w:val="false"/>
          <w:color w:val="000000"/>
          <w:sz w:val="28"/>
        </w:rPr>
        <w:t>
      «Білім туралы» Қазақстан Республикасы 2007 жылғы 27 шілдедегі Заңының 6 бабындағы 2 тармағының 8) </w:t>
      </w:r>
      <w:r>
        <w:rPr>
          <w:rFonts w:ascii="Times New Roman"/>
          <w:b w:val="false"/>
          <w:i w:val="false"/>
          <w:color w:val="000000"/>
          <w:sz w:val="28"/>
        </w:rPr>
        <w:t xml:space="preserve">тармақшасына </w:t>
      </w:r>
      <w:r>
        <w:rPr>
          <w:rFonts w:ascii="Times New Roman"/>
          <w:b w:val="false"/>
          <w:i w:val="false"/>
          <w:color w:val="000000"/>
          <w:sz w:val="28"/>
        </w:rPr>
        <w:t>сәйкес және «Техникалық және кәсіптік, орта оқу орнынан кейінгі және жоғары білім берудің кәсіптік оқу бағдарламаларын іске асыратын білім беру ұйымдарына оқуға түсу кезінде қабылдау квотасын белгілеу туралы» Қазақстан Республикасы Үкіметінің 2008 жылғы 28 наурыздағы № 296 </w:t>
      </w:r>
      <w:r>
        <w:rPr>
          <w:rFonts w:ascii="Times New Roman"/>
          <w:b w:val="false"/>
          <w:i w:val="false"/>
          <w:color w:val="000000"/>
          <w:sz w:val="28"/>
        </w:rPr>
        <w:t xml:space="preserve">қаулысының </w:t>
      </w:r>
      <w:r>
        <w:rPr>
          <w:rFonts w:ascii="Times New Roman"/>
          <w:b w:val="false"/>
          <w:i w:val="false"/>
          <w:color w:val="000000"/>
          <w:sz w:val="28"/>
        </w:rPr>
        <w:t xml:space="preserve">негізінде Жамбыл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Техникалық және кәсіптік, орта білімнен кейінгі білімі бар мамандарды даярлаудың 2009-2010 оқу жылына арналған мемлекеттік білім беру  тапсырысы қосымшаға сәйкес бекітілсін.</w:t>
      </w:r>
      <w:r>
        <w:br/>
      </w:r>
      <w:r>
        <w:rPr>
          <w:rFonts w:ascii="Times New Roman"/>
          <w:b w:val="false"/>
          <w:i w:val="false"/>
          <w:color w:val="000000"/>
          <w:sz w:val="28"/>
        </w:rPr>
        <w:t>
</w:t>
      </w:r>
      <w:r>
        <w:rPr>
          <w:rFonts w:ascii="Times New Roman"/>
          <w:b w:val="false"/>
          <w:i w:val="false"/>
          <w:color w:val="000000"/>
          <w:sz w:val="28"/>
        </w:rPr>
        <w:t>
      2. «Жамбыл облысы әкімдігінің білім басқармасы» мемлекеттік мекемесі белгіленген тәртіппен мемлекеттік білім беру тапсырысын техникалық және кәсіптік, орта білімнен кейінгі білім бар білім беру ұйымдарына орналастырсын.</w:t>
      </w:r>
      <w:r>
        <w:br/>
      </w:r>
      <w:r>
        <w:rPr>
          <w:rFonts w:ascii="Times New Roman"/>
          <w:b w:val="false"/>
          <w:i w:val="false"/>
          <w:color w:val="000000"/>
          <w:sz w:val="28"/>
        </w:rPr>
        <w:t>
</w:t>
      </w:r>
      <w:r>
        <w:rPr>
          <w:rFonts w:ascii="Times New Roman"/>
          <w:b w:val="false"/>
          <w:i w:val="false"/>
          <w:color w:val="000000"/>
          <w:sz w:val="28"/>
        </w:rPr>
        <w:t>
      3. Бекітілген білім беру тапсырысы шегінде «Техникалық және кәсіптік, орта оқу орнынан кейінгі және жоғары білім берудің кәсіптік оқу бағдарламаларын іске асыратын білім беру ұйымдарына оқуға түсу кезінде қабылдау квотасын белгілеу туралы» Қазақстан Республикасы Үкіметінің 2008 жылғы 28 наурыздағы № 296 </w:t>
      </w:r>
      <w:r>
        <w:rPr>
          <w:rFonts w:ascii="Times New Roman"/>
          <w:b w:val="false"/>
          <w:i w:val="false"/>
          <w:color w:val="000000"/>
          <w:sz w:val="28"/>
        </w:rPr>
        <w:t>қаулысымен</w:t>
      </w:r>
      <w:r>
        <w:rPr>
          <w:rFonts w:ascii="Times New Roman"/>
          <w:b w:val="false"/>
          <w:i w:val="false"/>
          <w:color w:val="000000"/>
          <w:sz w:val="28"/>
        </w:rPr>
        <w:t xml:space="preserve"> белгіленген квота қолданылады деп анықталсын.</w:t>
      </w:r>
      <w:r>
        <w:br/>
      </w:r>
      <w:r>
        <w:rPr>
          <w:rFonts w:ascii="Times New Roman"/>
          <w:b w:val="false"/>
          <w:i w:val="false"/>
          <w:color w:val="000000"/>
          <w:sz w:val="28"/>
        </w:rPr>
        <w:t>
</w:t>
      </w:r>
      <w:r>
        <w:rPr>
          <w:rFonts w:ascii="Times New Roman"/>
          <w:b w:val="false"/>
          <w:i w:val="false"/>
          <w:color w:val="000000"/>
          <w:sz w:val="28"/>
        </w:rPr>
        <w:t>
      4. «Техникалық және кәсіптік, орта білімнен кейінгі мамандар даярлаудың 2008-2009 оқу жылына арналған мемлекеттік білім беру тапсырысын бекіту туралы» Жамбыл облысы әкімиятының 2008 жылғы 25 сәуірдегі № 149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1687 болып тіркелген, 2008 жылдың 12 маусымында № 81-82 «Знамя труда» және 2008 жылдың 12 маусымында № 91-92 «Ақ жол» облыстық газеттерінде жарияланған) күші жойылсын.</w:t>
      </w:r>
      <w:r>
        <w:br/>
      </w:r>
      <w:r>
        <w:rPr>
          <w:rFonts w:ascii="Times New Roman"/>
          <w:b w:val="false"/>
          <w:i w:val="false"/>
          <w:color w:val="000000"/>
          <w:sz w:val="28"/>
        </w:rPr>
        <w:t>
</w:t>
      </w:r>
      <w:r>
        <w:rPr>
          <w:rFonts w:ascii="Times New Roman"/>
          <w:b w:val="false"/>
          <w:i w:val="false"/>
          <w:color w:val="000000"/>
          <w:sz w:val="28"/>
        </w:rPr>
        <w:t>
      5. Осы қаулы әділет органдарында мемлекеттік тіркелген күннен бастап күшіне енеді және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6. Осы қаулының орындалуын бақылау облыс Әкімінің орынбасары Құмар Іргебайұлы Ақсақаловқа жүктелсін.</w:t>
      </w:r>
    </w:p>
    <w:bookmarkEnd w:id="0"/>
    <w:p>
      <w:pPr>
        <w:spacing w:after="0"/>
        <w:ind w:left="0"/>
        <w:jc w:val="both"/>
      </w:pPr>
      <w:r>
        <w:rPr>
          <w:rFonts w:ascii="Times New Roman"/>
          <w:b w:val="false"/>
          <w:i/>
          <w:color w:val="000000"/>
          <w:sz w:val="28"/>
        </w:rPr>
        <w:t xml:space="preserve">      Облыс Әкімі                                Б. Жексембин </w:t>
      </w:r>
    </w:p>
    <w:bookmarkStart w:name="z8" w:id="1"/>
    <w:p>
      <w:pPr>
        <w:spacing w:after="0"/>
        <w:ind w:left="0"/>
        <w:jc w:val="both"/>
      </w:pPr>
      <w:r>
        <w:rPr>
          <w:rFonts w:ascii="Times New Roman"/>
          <w:b w:val="false"/>
          <w:i w:val="false"/>
          <w:color w:val="000000"/>
          <w:sz w:val="28"/>
        </w:rPr>
        <w:t xml:space="preserve">
Жамбыл облысы әкімдігінің </w:t>
      </w:r>
      <w:r>
        <w:br/>
      </w:r>
      <w:r>
        <w:rPr>
          <w:rFonts w:ascii="Times New Roman"/>
          <w:b w:val="false"/>
          <w:i w:val="false"/>
          <w:color w:val="000000"/>
          <w:sz w:val="28"/>
        </w:rPr>
        <w:t xml:space="preserve">
2009 жылғы 29 сәуірдегі </w:t>
      </w:r>
      <w:r>
        <w:br/>
      </w:r>
      <w:r>
        <w:rPr>
          <w:rFonts w:ascii="Times New Roman"/>
          <w:b w:val="false"/>
          <w:i w:val="false"/>
          <w:color w:val="000000"/>
          <w:sz w:val="28"/>
        </w:rPr>
        <w:t xml:space="preserve">
№ 158 қаулысына қосымша </w:t>
      </w:r>
    </w:p>
    <w:bookmarkEnd w:id="1"/>
    <w:p>
      <w:pPr>
        <w:spacing w:after="0"/>
        <w:ind w:left="0"/>
        <w:jc w:val="both"/>
      </w:pPr>
      <w:r>
        <w:rPr>
          <w:rFonts w:ascii="Times New Roman"/>
          <w:b w:val="false"/>
          <w:i w:val="false"/>
          <w:color w:val="ff0000"/>
          <w:sz w:val="28"/>
        </w:rPr>
        <w:t xml:space="preserve">      Ескерту. Қосымша жаңа редакцияда - Жамбыл облысы әкімиятының 2009.06.25 </w:t>
      </w:r>
      <w:r>
        <w:rPr>
          <w:rFonts w:ascii="Times New Roman"/>
          <w:b w:val="false"/>
          <w:i w:val="false"/>
          <w:color w:val="ff0000"/>
          <w:sz w:val="28"/>
        </w:rPr>
        <w:t>№ 237</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 тармақтан</w:t>
      </w:r>
      <w:r>
        <w:rPr>
          <w:rFonts w:ascii="Times New Roman"/>
          <w:b w:val="false"/>
          <w:i w:val="false"/>
          <w:color w:val="ff0000"/>
          <w:sz w:val="28"/>
        </w:rPr>
        <w:t xml:space="preserve"> қараңыз) Қаулысымен.</w:t>
      </w:r>
    </w:p>
    <w:p>
      <w:pPr>
        <w:spacing w:after="0"/>
        <w:ind w:left="0"/>
        <w:jc w:val="left"/>
      </w:pPr>
      <w:r>
        <w:rPr>
          <w:rFonts w:ascii="Times New Roman"/>
          <w:b/>
          <w:i w:val="false"/>
          <w:color w:val="000000"/>
        </w:rPr>
        <w:t xml:space="preserve"> Техникалық және кәсіптік, орта білімнен кейінгі білімі бар мамандарды даярлаудың 2009-2010 оқу жылына арналған мемлекеттік білім беру тапсырысы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1873"/>
        <w:gridCol w:w="8149"/>
        <w:gridCol w:w="953"/>
        <w:gridCol w:w="1493"/>
      </w:tblGrid>
      <w:tr>
        <w:trPr>
          <w:trHeight w:val="30" w:hRule="atLeast"/>
        </w:trPr>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w:t>
            </w:r>
            <w:r>
              <w:br/>
            </w:r>
            <w:r>
              <w:rPr>
                <w:rFonts w:ascii="Times New Roman"/>
                <w:b w:val="false"/>
                <w:i w:val="false"/>
                <w:color w:val="000000"/>
                <w:sz w:val="20"/>
              </w:rPr>
              <w:t>
тардың</w:t>
            </w:r>
            <w:r>
              <w:br/>
            </w:r>
            <w:r>
              <w:rPr>
                <w:rFonts w:ascii="Times New Roman"/>
                <w:b w:val="false"/>
                <w:i w:val="false"/>
                <w:color w:val="000000"/>
                <w:sz w:val="20"/>
              </w:rPr>
              <w:t>
коды</w:t>
            </w:r>
          </w:p>
        </w:tc>
        <w:tc>
          <w:tcPr>
            <w:tcW w:w="8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тапсырысы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w:t>
            </w:r>
            <w:r>
              <w:br/>
            </w:r>
            <w:r>
              <w:rPr>
                <w:rFonts w:ascii="Times New Roman"/>
                <w:b w:val="false"/>
                <w:i w:val="false"/>
                <w:color w:val="000000"/>
                <w:sz w:val="20"/>
              </w:rPr>
              <w:t>
лығы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 оқыту</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0506012</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 үлгілерін жасаушы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0508012</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0518012</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0902022</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Бақылау-өлшеу приборлары және автоматтандыру бойынша слесарь</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0910032</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Жарықтандыру және жарықтандыру желілері бойынша электромонтаждаушы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1108012</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Вагондарды қараушы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1108032</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құрамдарды жөндеу слесары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1108062</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Тепловоз машинисінің көмекшісі</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1108072</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Электровоз машинисінің көмекшісі</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1109012</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Токарь</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1114042</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Электргазбен пісіруші</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1115042</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Электржабдықтарды жөндейтін және қызмет көрсететін электромонтер</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1201000</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Автокөлікті жөндеу, пайдалану және қызмет көрсету</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1203012</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станциясының кезекшісі</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1211000</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 өндірісі және киімдерді моделдеу</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1219132</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Наубайшы шебер</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1303022</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Сигнал беру құрылысын орталықтандыру және блокадалау жабдықтарына қызмет көрсетуші және жөндеуші электромонтері</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1304012</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есептеу машинасының операторы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0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1304063</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 құрылғыларына қызмет көрсететін технигі</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1401000</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Үйлер мен ғимараттарды салу және пайдалану</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30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1403012</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Слесарь-сантехник</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1414000</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Жиһаз өндірісі</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1504000</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Ферма шаруашылығы (бейіндері бойынша)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6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1504092</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Электржабдықтарға қызмет көрсетуші</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6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1513012</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Малшаруашылығында ветеринарлық өңдеуші операторы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6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1513022</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Малдарды жасанды ұрықтандыру операторы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60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0105043</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тілінен бастауыш білім беру мұғалімі</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0105013</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білім беру мұғалімі</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0106013</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Бейнелеу өнері және сызу пәнінің негізгі орта білім беру мұғалімі</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0108000</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Музыкалық білім беру</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0105023</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 пәнінен мұғалімі</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0105033</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тілінен бастауыш білім беру мұғалімі</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0405333</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 дирижері</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0404000</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Аспапта орындау және музыкалық өнер эстрадасы (түрлері бойынша)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0413000</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Сәнді қолданбалы және халықтық кәсіпшілік өнері (бейім бойынша)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0301000</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 ісі</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0302000</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Медбикелік іс</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0309000</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Акушерлік іс</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0306000</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Фармация</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0409000</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Актерлік өнер</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0518000</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және аудит</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0515000</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 (салалары және қолдану аясы бойынша)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0515013</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Менеджер</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0104000</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білім беру (саласы бойынша)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1513000</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1305000</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(қолдану саласы бойынша)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3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0706000</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қазбаларды ашық түрде қазу</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6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0707000</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электромеханикалық жабдықтарына техникалық қызмет көрсету және жөндеу</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0809000</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және газ кен орындарын пайдалану (бейін бойынша)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1013000</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Механо өңдеу, өлшеуіш-бақылау приборлары және машина жасау автоматикасы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1112000</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өндіріс машиналары және жабдықтарын пайдалану</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0711000</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Маркшейдерлік іс</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0911000</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Электромеханикалық құралдарды техникалық пайдалану қызмет көрсету және жөндеу электр (түрлері бойынша)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1304000</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есептеу техникасы және бағдарламалық қамтамасыздандыру</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0816000</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технология және өндіріс (түрлері бойынша)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52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0818000</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технология және өндіріс (түрлері бойынша)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0819000</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және газды қайта өңдеу технологиясы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1218000</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өндірісі</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1405000</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Газбен қамтамасыз ету жүйесімен жабдықтарды монтаждау және пайдалану</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1410000</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 және аэродромдар салу және пайдалану</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1510000</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 механикаландыру</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1511000</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орналастыру</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1502000</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Агрономия</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1504113</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Фермер</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1512000</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Зоотехния</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0506000</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Шаштараз өнері және сәндік косметика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051306 3</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Тауартанушы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1006000</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өңдеу (түрлері бойынша)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0713000</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Геодезия және картография</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7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1403000</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санитарлық-техникалық құрылғылар мен вентиляцияны монтаждау және пайдалану</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1306000</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Радиотехника және байланыс (түрлері бойынша)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0902043</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қамтамасыз ету (салалары бойынша)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