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7479a" w14:textId="48747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білімі бар мамандарды даярлаудың 2009-2010 оқу жылына арналған мемлекеттік білім беру тапсырысын бекіту туралы" Жамбыл облысы әкімдігінің 2009 жылдың 29 сәуіріндегі № 158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әкімиятының 2009 жылғы 25 маусымдағы N 237 Қаулысы. Жамбыл облыстық Әділет департаментінде 2009 жылғы 15 шілдеде Нормативтік құқықтық кесімдерді мемлекеттік тіркеудің тізіліміне N 1726 болып енгізілді. Күші жойылды - Жамбыл облысы әкімдігінің 2010 жылғы 29 сәуірдегі № 142 Қаулысымен</w:t>
      </w:r>
    </w:p>
    <w:p>
      <w:pPr>
        <w:spacing w:after="0"/>
        <w:ind w:left="0"/>
        <w:jc w:val="both"/>
      </w:pPr>
      <w:r>
        <w:rPr>
          <w:rFonts w:ascii="Times New Roman"/>
          <w:b w:val="false"/>
          <w:i w:val="false"/>
          <w:color w:val="ff0000"/>
          <w:sz w:val="28"/>
        </w:rPr>
        <w:t>      Ескерту. Күші жойылды - Жамбыл облысы әкімдігінің 2010.04.29 №   142 Қаулысымен.</w:t>
      </w:r>
    </w:p>
    <w:bookmarkStart w:name="z1" w:id="0"/>
    <w:p>
      <w:pPr>
        <w:spacing w:after="0"/>
        <w:ind w:left="0"/>
        <w:jc w:val="both"/>
      </w:pPr>
      <w:r>
        <w:rPr>
          <w:rFonts w:ascii="Times New Roman"/>
          <w:b w:val="false"/>
          <w:i w:val="false"/>
          <w:color w:val="000000"/>
          <w:sz w:val="28"/>
        </w:rPr>
        <w:t>
      «Білім туралы» Қазақстан Республикасы 2007 жылғы 27 шілдедегі Заңының 6 бабындағы 2 тармағының 8) </w:t>
      </w:r>
      <w:r>
        <w:rPr>
          <w:rFonts w:ascii="Times New Roman"/>
          <w:b w:val="false"/>
          <w:i w:val="false"/>
          <w:color w:val="000000"/>
          <w:sz w:val="28"/>
        </w:rPr>
        <w:t xml:space="preserve">тармақшасына </w:t>
      </w:r>
      <w:r>
        <w:rPr>
          <w:rFonts w:ascii="Times New Roman"/>
          <w:b w:val="false"/>
          <w:i w:val="false"/>
          <w:color w:val="000000"/>
          <w:sz w:val="28"/>
        </w:rPr>
        <w:t>сәйкес және «Техникалық және кәсіптік, орта оқу орнынан кейінгі және жоғары білім берудің кәсіптік оқу бағдарламаларын іске асыратын білім беру ұйымдарына оқуға түсу кезінде қабылдау квотасын белгілеу туралы» Қазақстан Республикасы Үкіметінің 2008 жылғы 28 наурыздағы № 296 </w:t>
      </w:r>
      <w:r>
        <w:rPr>
          <w:rFonts w:ascii="Times New Roman"/>
          <w:b w:val="false"/>
          <w:i w:val="false"/>
          <w:color w:val="000000"/>
          <w:sz w:val="28"/>
        </w:rPr>
        <w:t xml:space="preserve">қаулысының </w:t>
      </w:r>
      <w:r>
        <w:rPr>
          <w:rFonts w:ascii="Times New Roman"/>
          <w:b w:val="false"/>
          <w:i w:val="false"/>
          <w:color w:val="000000"/>
          <w:sz w:val="28"/>
        </w:rPr>
        <w:t xml:space="preserve">негізінде Жамбыл облысының әкімдігі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Техникалық және кәсіптік, орта білімнен кейінгі білімі бар мамандарды даярлаудың 2009-2010 оқу жылына арналған мемлекеттік білім беру тапсырысын бекіту туралы» Жамбыл облысы әкімдігінің 2009 жылдың 29 сәуірдегі № 158 </w:t>
      </w:r>
      <w:r>
        <w:rPr>
          <w:rFonts w:ascii="Times New Roman"/>
          <w:b w:val="false"/>
          <w:i w:val="false"/>
          <w:color w:val="000000"/>
          <w:sz w:val="28"/>
        </w:rPr>
        <w:t xml:space="preserve">қаулысына </w:t>
      </w:r>
      <w:r>
        <w:rPr>
          <w:rFonts w:ascii="Times New Roman"/>
          <w:b w:val="false"/>
          <w:i w:val="false"/>
          <w:color w:val="000000"/>
          <w:sz w:val="28"/>
        </w:rPr>
        <w:t>(нормативтік құқықтық актілерді мемлекеттік тіркеу тізілімінде № 1724 болып тіркелген, 2009 жылдың 6 маусымында № 102-103 «Ақ жол» облыстық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қаулының қосымшасы осы қаулының қосымшасына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2. Осы қаулы әділет органдарында мемлекеттік тіркелген күннен бастап күшіне енеді және алғаш ресми жарияланған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Құмар Іргебайұлы Ақсақаловқа жүктелсін.</w:t>
      </w:r>
    </w:p>
    <w:bookmarkEnd w:id="0"/>
    <w:p>
      <w:pPr>
        <w:spacing w:after="0"/>
        <w:ind w:left="0"/>
        <w:jc w:val="both"/>
      </w:pPr>
      <w:r>
        <w:rPr>
          <w:rFonts w:ascii="Times New Roman"/>
          <w:b w:val="false"/>
          <w:i/>
          <w:color w:val="000000"/>
          <w:sz w:val="28"/>
        </w:rPr>
        <w:t>      Облыс әкімі                                Б. Жексембин</w:t>
      </w:r>
    </w:p>
    <w:bookmarkStart w:name="z6" w:id="1"/>
    <w:p>
      <w:pPr>
        <w:spacing w:after="0"/>
        <w:ind w:left="0"/>
        <w:jc w:val="both"/>
      </w:pPr>
      <w:r>
        <w:rPr>
          <w:rFonts w:ascii="Times New Roman"/>
          <w:b w:val="false"/>
          <w:i w:val="false"/>
          <w:color w:val="000000"/>
          <w:sz w:val="28"/>
        </w:rPr>
        <w:t xml:space="preserve">
Жамбыл облысы әкімдігінің </w:t>
      </w:r>
      <w:r>
        <w:br/>
      </w:r>
      <w:r>
        <w:rPr>
          <w:rFonts w:ascii="Times New Roman"/>
          <w:b w:val="false"/>
          <w:i w:val="false"/>
          <w:color w:val="000000"/>
          <w:sz w:val="28"/>
        </w:rPr>
        <w:t xml:space="preserve">
2009 жылғы 25 маусымдағы </w:t>
      </w:r>
      <w:r>
        <w:br/>
      </w:r>
      <w:r>
        <w:rPr>
          <w:rFonts w:ascii="Times New Roman"/>
          <w:b w:val="false"/>
          <w:i w:val="false"/>
          <w:color w:val="000000"/>
          <w:sz w:val="28"/>
        </w:rPr>
        <w:t xml:space="preserve">
№ 237 қаулысына қосымша </w:t>
      </w:r>
    </w:p>
    <w:bookmarkEnd w:id="1"/>
    <w:p>
      <w:pPr>
        <w:spacing w:after="0"/>
        <w:ind w:left="0"/>
        <w:jc w:val="left"/>
      </w:pPr>
      <w:r>
        <w:rPr>
          <w:rFonts w:ascii="Times New Roman"/>
          <w:b/>
          <w:i w:val="false"/>
          <w:color w:val="000000"/>
        </w:rPr>
        <w:t xml:space="preserve"> Техникалық және кәсіптік, орта білімнен кейінгі білімі бар мамандарды даярлаудың 2009-2010 оқу жылына арналған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1873"/>
        <w:gridCol w:w="8149"/>
        <w:gridCol w:w="953"/>
        <w:gridCol w:w="1493"/>
      </w:tblGrid>
      <w:tr>
        <w:trPr>
          <w:trHeight w:val="30" w:hRule="atLeast"/>
        </w:trPr>
        <w:tc>
          <w:tcPr>
            <w:tcW w:w="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w:t>
            </w:r>
            <w:r>
              <w:br/>
            </w:r>
            <w:r>
              <w:rPr>
                <w:rFonts w:ascii="Times New Roman"/>
                <w:b w:val="false"/>
                <w:i w:val="false"/>
                <w:color w:val="000000"/>
                <w:sz w:val="20"/>
              </w:rPr>
              <w:t>
тардың</w:t>
            </w:r>
            <w:r>
              <w:br/>
            </w:r>
            <w:r>
              <w:rPr>
                <w:rFonts w:ascii="Times New Roman"/>
                <w:b w:val="false"/>
                <w:i w:val="false"/>
                <w:color w:val="000000"/>
                <w:sz w:val="20"/>
              </w:rPr>
              <w:t>
коды</w:t>
            </w:r>
          </w:p>
        </w:tc>
        <w:tc>
          <w:tcPr>
            <w:tcW w:w="8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білім беру тапсырысы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қазақ тілінде оқыту</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0506012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 үлгілерін жасаушы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0508012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0518012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Бухгалтер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0902022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Бақылау-өлшеу приборлары және автоматтандыру бойынша слесарь</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0910032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Жарықтандыру және жарықтандыру желілері бойынша электромонтаждаушы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1108012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Вагондарды қараушы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1108032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құрамдарды жөндеу слесары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1108062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Тепловоз машинисінің көмекшісі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1108072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Электровоз машинисінің көмекшісі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1109012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Токарь</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1114042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Электргазбен пісіруші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1115042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Электржабдықтарды жөндейтін және қызмет көрсететін электромонтер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Автокөлікті жөндеу, пайдалану және қызмет көрсету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1203012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станциясының кезекшісі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өндірісі және киімдерді моделдеу</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1219132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Наубайшы шебер</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1303022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Сигнал беру құрылысын орталықтандыру және блокадалау жабдықтарына қызмет көрсетуші және жөндеуші электромонтері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1304012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есептеу машинасының операторы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30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1304063</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Компьютер құрылғыларына қызмет көрсететін технигі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1401000</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Үйлер мен ғимараттарды салу және пайдалану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r>
      <w:tr>
        <w:trPr>
          <w:trHeight w:val="30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1403012</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Слесарь-сантехник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1414000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Жиһаз өндірісі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1504000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Ферма шаруашылығы (бейіндері бойынша)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r>
      <w:tr>
        <w:trPr>
          <w:trHeight w:val="3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1504092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Электржабдықтарға қызмет көрсетуші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1513012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Малшаруашылығында ветеринарлық өңдеуші операторы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1513022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Малдарды жасанды ұрықтандыру операторы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0105043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тілінен бастауыш білім беру мұғалімі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0105013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білім беру мұғалімі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0106013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Бейнелеу өнері және сызу пәнінің негізгі орта білім беру мұғалімі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0108000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Музыкалық білім беру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0105023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Информатика пәнінен мұғалімі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0105033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тілінен бастауыш білім беру мұғалімі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0405333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 дирижері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0404000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Аспапта орындау және музыкалық өнер эстрадасы (түрлері бойынша)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0413000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Сәнді қолданбалы және халықтық кәсіпшілік өнері (бейім бойынша)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0301000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Емдеу ісі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0302000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Медбикелік іс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0309000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Акушерлік іс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0306000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Фармация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0409000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Актерлік өнер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0518000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және аудит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0515000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Менеджмент (салалары және қолдану аясы бойынша)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0515013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Менеджер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0104000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Кәсіптік білім беру (саласы бойынша)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1513000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1305000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(қолдану саласы бойынша)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435"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0706000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Пайдалы қазбаларды ашық түрде қазу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6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0707000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Таукен электромеханикалық жабдықтарына техникалық қызмет көрсету және жөндеу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0809000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және газ кен орындарын пайдалану (бейін бойынша)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1013000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Механо өңдеу, өлшеуіш-бақылау приборлары және машина жасау автоматикасы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54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1112000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өндіріс машиналары және жабдықтарын пайдалану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0711000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Маркшейдерлік іс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0911000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Электромеханикалық құралдарды техникалық пайдалану қызмет көрсету және жөндеу электр (түрлері бойынша)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1304000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есептеу техникасы және бағдарламалық қамтамасыздандыру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0816000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технология және өндіріс (түрлері бойынша)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0818000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Химиялық технология және өндіріс (түрлері бойынша)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0819000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және газды қайта өңдеу технологиясы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1218000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Азық-түлік өндірісі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1405000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Газбен қамтамасыз ету жүйесімен жабдықтарды монтаждау және пайдалану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1410000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 және аэродромдар салу және пайдалану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1510000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шаруашылығын механикаландыру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1511000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Жерге орналастыру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1502000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Агрономия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150411 3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Фермер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1512000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Зоотехния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0506000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Шаштараз өнері және сәндік косметика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051306 3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Тауартанушы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1006000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 өңдеу (түрлері бойынша)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0713000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Геодезия және картография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1403000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санитарлық-техникалық құрылғылар мен вентиляцияны монтаждау және пайдалану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1306000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Радиотехника және байланыс (түрлері бойынша)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0902043 </w:t>
            </w:r>
          </w:p>
        </w:tc>
        <w:tc>
          <w:tcPr>
            <w:tcW w:w="8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Электрмен қамтамасыз ету (салалары бойынша)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Жиынтығы: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5607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3941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