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d383d" w14:textId="0fd383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Азаматтарды шақыру учаскесіне тіркеуді 2009 жылы ұйымдастыру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Жамбыл облысы Тараз қаласы Әкімінің 2009 жылғы 09 қаңтардағы N 2 шешімі. Жамбыл облысы Тараз қаласының әділет басқармасында 2009 жылғы 17 ақпанда 86 нөмірімен тіркелді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/>
          <w:color w:val="800000"/>
          <w:sz w:val="28"/>
        </w:rPr>
        <w:t>РҚАО ескертпесі.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      Мәтінде авторлық орфография және пунктуация сақталған.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"Қазақстан Республикасындағы жергілікті мемлекеттік басқару туралы" Қазақстан Республикасының 2001 жылғы 23 қаңтардағы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33 бабының 1 тармағының 13) </w:t>
      </w:r>
      <w:r>
        <w:rPr>
          <w:rFonts w:ascii="Times New Roman"/>
          <w:b w:val="false"/>
          <w:i w:val="false"/>
          <w:color w:val="000000"/>
          <w:sz w:val="28"/>
        </w:rPr>
        <w:t>тармақшасы</w:t>
      </w:r>
      <w:r>
        <w:rPr>
          <w:rFonts w:ascii="Times New Roman"/>
          <w:b w:val="false"/>
          <w:i w:val="false"/>
          <w:color w:val="000000"/>
          <w:sz w:val="28"/>
        </w:rPr>
        <w:t xml:space="preserve"> негізінде, "Әскери міндеттілік және әскери қызмет туралы" Қазақстан Республикасының 2005 жылғы 8 шілдедегі </w:t>
      </w:r>
      <w:r>
        <w:rPr>
          <w:rFonts w:ascii="Times New Roman"/>
          <w:b w:val="false"/>
          <w:i w:val="false"/>
          <w:color w:val="000000"/>
          <w:sz w:val="28"/>
        </w:rPr>
        <w:t>Заңының</w:t>
      </w:r>
      <w:r>
        <w:rPr>
          <w:rFonts w:ascii="Times New Roman"/>
          <w:b w:val="false"/>
          <w:i w:val="false"/>
          <w:color w:val="000000"/>
          <w:sz w:val="28"/>
        </w:rPr>
        <w:t xml:space="preserve"> 17 бабының 3 </w:t>
      </w:r>
      <w:r>
        <w:rPr>
          <w:rFonts w:ascii="Times New Roman"/>
          <w:b w:val="false"/>
          <w:i w:val="false"/>
          <w:color w:val="000000"/>
          <w:sz w:val="28"/>
        </w:rPr>
        <w:t>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және "Қазақстан Республикасында әскери мiндеттiлер мен әскерге шақырылушыларды әскери есепке алуды жүргiзу тәртiбi туралы ереженi бекiту туралы" Қазақстан Республикасы Үкіметінің 2006 жылғы 5 мамырдағы № 371 </w:t>
      </w:r>
      <w:r>
        <w:rPr>
          <w:rFonts w:ascii="Times New Roman"/>
          <w:b w:val="false"/>
          <w:i w:val="false"/>
          <w:color w:val="000000"/>
          <w:sz w:val="28"/>
        </w:rPr>
        <w:t>қаулысына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</w:t>
      </w:r>
      <w:r>
        <w:rPr>
          <w:rFonts w:ascii="Times New Roman"/>
          <w:b/>
          <w:i w:val="false"/>
          <w:color w:val="000000"/>
          <w:sz w:val="28"/>
        </w:rPr>
        <w:t>ШЕШЕМІН: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"Жамбыл облысы Тараз қаласының Қорғаныс істері жөніндегі басқармасы" мемлекеттік мекемесіне (келісім бойынша) 2009 жылдың қаңтар-наурыз айларында Тараз қаласында тұратын 1992 жылы туылған еркек жынысты азаматтарды шақыру учаскесіне тіркеуді жүргізу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"Қазақстан Республикасының Қарулы Күштерiнде, басқа да әскерлерi мен әскери құралымдарында әскери-дәрiгерлiк сараптама жүргiзу ережесiн бекiту туралы" Қазақстан Республикасы Үкіметінің 2006 жылғы 31 наурыздағы № 226 </w:t>
      </w:r>
      <w:r>
        <w:rPr>
          <w:rFonts w:ascii="Times New Roman"/>
          <w:b w:val="false"/>
          <w:i w:val="false"/>
          <w:color w:val="000000"/>
          <w:sz w:val="28"/>
        </w:rPr>
        <w:t>Қаулысымен</w:t>
      </w:r>
      <w:r>
        <w:rPr>
          <w:rFonts w:ascii="Times New Roman"/>
          <w:b w:val="false"/>
          <w:i w:val="false"/>
          <w:color w:val="000000"/>
          <w:sz w:val="28"/>
        </w:rPr>
        <w:t xml:space="preserve"> айқындалған тәртiппен әскери қызметке жарамдылық деңгейiн анықтау үшін шақыру учаскелерiне тiркелу кезiнде азаматтардың медициналық комиссиядан өтуі ұйымдастырылсын.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"Қазақстан Республикасының Ішкі істер министрлігінің Жамбыл облыстық Ішкі істер департаменті" мемлекеттік мекемесінің № 1, 2, 3 қалалық полиция бөлімдеріне (келісім бойынша) әскери мiндеттерiн орындаудан жалтарған адамдарды iздестiрудi және ұстауды өз құзыретi шегiнде жүзеге асыру ұсынылсын.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Осы шешімнің орындалуына бақылау Тараз қаласы әкімінің орынбасары М.А. Ақтановаға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 және 2009 жылдың 1 қаңтарынан туындайтын қатынастарға таралады.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Тараз қаласының әкімі                      І. Тортаев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 КЕЛІСІЛДІ: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"Жамбыл облысы Тараз қаласының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Қорғаныс істері жөніндегі басқармасы"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С.И. Мельников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қаңтар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министрлігінің 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Тараз қалалық № 1 полиция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Ә.Қ. Қарасартов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қаңтар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министрлігінің Жамбыл облыстық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Тараз қалалық № 2 полиция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бөлімі"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Б.Ә. Күлекеев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қаңтар 2009 жыл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"Қазақстан Республикасының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Министрлігі Жамбыл облысы Ішкі Істер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Департаментінің 3-ші полиция бөлімі"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мемлекеттік мекемесінің бастығы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М.М. Бужуков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09 қаңтар 2009 жыл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