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4dca" w14:textId="0974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салықтың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2009 жылғы 28 сәуірдегі № 17-5 шешімі. Жамбыл облысы Тараз қаласының Әділет басқармасында 2009 жылғы 18 мамырда № 90 тіркелді. Күші жойылды - Жамбыл облысы Тараз қалалық мәслихатының 2018 жылғы 14 наурыздағы № 29-9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Жамбыл облысы Тараз қалалық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жарияланғаннан кейін күнтізбелік он күн өткен соң қолданысқа енгізіледі шешімімен).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Тақырыпқа және бүкіл мәтін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"ставкаларын", "ставкалары", "ставкаларының" деген сөздер "мөлшерлемелерін", "мөлшерлемелері" "мөлшерлемелерінің" деген сөздермен ауыстырылды – Жамбыл облысы Тараз қалалық мәслихатының 12.08.2015 </w:t>
      </w:r>
      <w:r>
        <w:rPr>
          <w:rFonts w:ascii="Times New Roman"/>
          <w:b w:val="false"/>
          <w:i w:val="false"/>
          <w:color w:val="000000"/>
          <w:sz w:val="28"/>
        </w:rPr>
        <w:t>№ 42-4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жарияланғаннан кейін күнтізбелік он күн өткен соң қоланысқа енгізіледі шешімімен).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Тараз қаласы аумағында қызметін жүзеге асыратын барлық салық төлеушілер үшін айына салық салу объектісінің бірлігіне бірыңғай тіркелген салықтың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Тараз қалалық мәслихатының "Кәсіпкерлік қызметтің жекелеген түрлеріне арналған белгіленген жиынтық салықтың және акциздің мөлшерлемелерінің белгілеу туралы" 2007 жылғы 11 сәуірдегі № 28-9 шешімінің (Нормативтік құқықтық актілерді мемлекеттік тіркеу тізілімінде № 6-1-52 болып тіркелген, 2007 жылдың 8 мамырында № 36 "Жамбыл-Тараз"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алғаш ресми жарияланғаннан кейін күнтізбелік он күн өткен соң қоланысқа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Б. Нарбаев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Байшығашев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Бірыңғай тіркелген салық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Жамбыл облысы Тараз қалалық мәслихатының 2011.10.12 </w:t>
      </w:r>
      <w:r>
        <w:rPr>
          <w:rFonts w:ascii="Times New Roman"/>
          <w:b w:val="false"/>
          <w:i w:val="false"/>
          <w:color w:val="ff0000"/>
          <w:sz w:val="28"/>
        </w:rPr>
        <w:t>№ 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(01.01.2012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4144"/>
        <w:gridCol w:w="6358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объектісінің бірлігіне бірыңғай тіркелген салықтың мөлшерлемелерінің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