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bcaf" w14:textId="417b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бойынша 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2009 жылғы 27 қаңтардағы № 15-5 шешімі. Жамбыл облысы Байзақ ауданының әділет басқармасында 2009 жылғы 27 ақпанда 89 нөмірімен тіркелді. Күші жойылды - Жамбыл облысы Байзақ аудандық мәслихатының 2018 жылғы 16 наурыздағы № 26-8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Байзақ аудандық мәслихатының 16.03.2018 </w:t>
      </w:r>
      <w:r>
        <w:rPr>
          <w:rFonts w:ascii="Times New Roman"/>
          <w:b w:val="false"/>
          <w:i w:val="false"/>
          <w:color w:val="ff0000"/>
          <w:sz w:val="28"/>
        </w:rPr>
        <w:t>№ 26-8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387 бабының 1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ауданы бойынша ауыл шаруашылығы мақсатындағы жерлерге, елді мекендердің жерлеріне (үй іргесіндегі жер учаскілерін қоспағанда) және елді мекендерден тыс орналасқан өнеркәсіп жерлеріне салынатын базалық салық ставкалары 50 пайызға жоғарлатылсын.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Жамишжанов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А.Ж. Унетаева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