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e49b" w14:textId="33fe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Сарыкемер ауылындағы жаңа көшеге 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Сарыкемер ауылдық округі әкімінің 2009 жылғы 15 қазандағы N 267 Шешімі. Жамбыл облысы Байзақ ауданының Әділет басқармасында 2009 жылғы 18 қарашада 98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Сарыкемер ауылдық округі Сарыкемер ауылындағы жаңа көше тұрғындарының пікірін ескере отырып және "Қазақстан Республикасы әкімшілік-аумақтық құрылысы туралы" Қазақстан Республикасының 1993 жылғы 8 желтоқсандағы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Сарыкемер ауылдық округі Сарыкемер ауылындағы жаңа көшеге Жоспар Назарымбетовтың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Сарыкемер ауылдық округі Әкімі аппаратының бас маманы Қ. Құралбаевқа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заңды күшіне енеді және алғашқы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Сарыкемер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  Я. Мұсаев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