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cf40" w14:textId="a87c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жұмыс орындарын ұйымдастыруды ұсынатын жұмыс берушілерді іріктеу тәртібін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аудандық әкімдігінің 2009 жылғы 28 сәуірдегі N 153 Қаулысы. Жамбыл облысы Жуалы ауданының Әділет басқармасында 2009 жылғы 05 маусымда 72 нөмірімен тіркелді. Күші жойылды - Жамбыл облысы Жуалы ауданы  әкімдігінің 2012 жылғы 27 қаңтардағы № 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Ескерту: Күші жойылды - Жамбыл облысы Жуалы ауданы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әкімдігінің 2012.01.27 № 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18-1 </w:t>
      </w:r>
      <w:r>
        <w:rPr>
          <w:rFonts w:ascii="Times New Roman"/>
          <w:b w:val="false"/>
          <w:i w:val="false"/>
          <w:color w:val="000000"/>
          <w:sz w:val="28"/>
        </w:rPr>
        <w:t>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ұйымдастыруды ұсынатын жұмыс берушілерді іріктеу тәртібі қосымшаға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 Айтақовқа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Пралиев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153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жұмыс орындарын ұйымдастыруды ұсынатын жұмыс берушілерді іріктеу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 әлеуметтік жұмыс орындарын ұйымдастыруды ұсынатын жұмыс берушілерді іріктеу тәртібі «Халықты жұмыспен қамту туралы» Қазақстан Республикасының 2001 жылғы 23 қаңтардығы Заңының 18-1 бабының 4 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әлеуметтік жұмыс орындарын ұйымдастыруды ұсынатын жұмыс берушілерді іріктеу тәртібін айқындайды.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бөлім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Аталған тәртіптегі пайдаланылатын негізгі ұғымдар: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әлеуметтік жұмыс орны – жұмыс беруші нысаналы топтардағы жұмыссыздарды жұмысқа орналастыру үшін жергілікті атқарушы органмен шарттық негізде құратын, жұмыс берушінің олардың еңбегіне ақы төлеу шығындары ішінара өтелетін жұмыс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нысаналы топтар - жұмысқа орналасуда қиындық көріп жүрген және әлеуметтік қорғауды қажет ететін азаматтар ретінде «Халықты жұмыспен қамту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азаматтар топтары;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- «Жуалы ауданы әкімдігінің жұмыспен қамту және әлеуметтік бағдарламалар бөлімі» мемлекеттік мекемесі.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Әлеуметтік жұмыс орындарын ұйымдастыруды ұсынатын жұмыс</w:t>
      </w:r>
      <w:r>
        <w:br/>
      </w:r>
      <w:r>
        <w:rPr>
          <w:rFonts w:ascii="Times New Roman"/>
          <w:b/>
          <w:i w:val="false"/>
          <w:color w:val="000000"/>
        </w:rPr>
        <w:t>
берушілерді іріктеу тәртібі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жұмыс орындарын ұйымдастыруды ұсынатын жұмыс берушілерді іріктеу арнаулы құралған комиссиямен жүргізіледі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құрамына жергілікті атқарушы органының және басқа да мекеме ұйымдардың өкілдері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жұмыс орындарын ұйымдастыратын жұмыс берушілерді іріктеу жөніндегі комиссияның шешімі ауданның атқарушы органымен бекітіледі.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жұмыс орындарын ұйымдастыруды ұсынатын жұмыс берушілер төмендегі талаптарға сай болуы керек: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 берушілердің салық және бюджетке басқа төлемдер бойынша қарыздары жоқ және төлемдік қабілеттілігі;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нысаналы топтар үшін әдейі арналған уақытша жұмыс орындары немесе оларды құруға мүмкіндігі бар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 жұмыс орындарды ұйымдастыру үшін тұрақты жұмыс орындары мен бос орындарды пайдаланбау.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Комиссияның шешімі негізінде уәкілетті орган жұмыс берушілер мен жұмыссыздарды әлеуметтік жұмыс орындарына жұмысқа орналастыру бойынша қызмет көрсетуге шарттар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Жасалған шарттың негізінде жұмыс беруші нысаналы топтар үшін әлеуметтік жұмыс орындарын құрады.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