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aef2" w14:textId="046a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Талас аудандық мәслихатының 2008 жылғы 26 желтоқсандағы № 16-7 "2009 жылға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мәслихатының 2009 жылғы 23 ақпандағы N 18-2 шешімі. Жамбыл облысы Талас ауданының әділет басқармасында 2009 жылғы 17 наурызда 75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(Жамбыл облыстық Әділет департаментінің 2013 жылғы 11 наурыздағы N 2-2-17/388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109 бабына және "2009 жылға арналған облыстық бюджет туралы" Жамбыл облыстық мәслихатының 2008 жылғы 18 желтоқсандағы № 10-4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Жамбыл облыстық мәслихатының 2009 жылғы 11 ақпандағы № 11-4 (нормативтік құқықтық кесімдерді мемлекеттік тіркеу Тізілімінде № 1721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Талас аудандық мәслихатының 2008 жылғы 26 желтоқсандағы № 16-7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6-10-71 болып тіркелген, 2009 жылғы 17 қаңтардағы № 7 "Талас тынысы" газетінде жарияланған), "Талас аудандық мәслихатының 2008 жылғы 26 желтоқсандағы № 16-7 "2009 жылға арналған аудандық бюджет туралы" шешіміне өзгерістер енгізу туралы" Талас аудандық мәслихатының 2009 жылғы 23 қаңтардағы № 17-4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№ 6-10-72 болып тіркелген, 2009 жылғы 18 ақпандағы № 18 "Талас тынысы"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"2349838" деген сандар "2353838"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"1926695" деген сандар "1930695"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"2377479" деген сандар "2381479"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 келесі мазмұндағы алтыншы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"2009 жылға арналған аудандық бюджетте облыстық бюджет қаржысы есебінен Ақкөл ауылын сумен қамтамасыз етуге (3-ші кезек) жобалық-сметалық құжаттама әзірлеуге 4000 мың теңге" сомасында нысаналы даму трансферттері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Талас аудандық мәслихаттың                 Талас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ХVІII сессиясының төрағасы           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Құлекеев                                Ж. Әсемов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16-7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4"/>
        <w:gridCol w:w="372"/>
        <w:gridCol w:w="2"/>
        <w:gridCol w:w="793"/>
        <w:gridCol w:w="9533"/>
        <w:gridCol w:w="191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2 353 838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410 529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269 267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242 950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14 392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5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18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6 096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1 930 695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1 930 695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66"/>
        <w:gridCol w:w="724"/>
        <w:gridCol w:w="9217"/>
        <w:gridCol w:w="189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2 381 479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138 883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40 215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40 215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66 632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11 713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1 522 880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200 460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1 213 975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1 129 011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46 575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9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105 345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105 345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212 060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206 049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65 576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12 836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72 741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15 472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368 439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193 633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193 633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22 325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90 754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32 910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9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23 779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6 423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9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15 129</w:t>
            </w:r>
          </w:p>
        </w:tc>
      </w:tr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</w:p>
        </w:tc>
      </w:tr>
      <w:tr>
        <w:trPr>
          <w:trHeight w:val="12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аудандардың (облыстық маңызы бар қалалардың) 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9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-1 477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58"/>
        <w:gridCol w:w="696"/>
        <w:gridCol w:w="9303"/>
        <w:gridCol w:w="186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593"/>
        <w:gridCol w:w="671"/>
        <w:gridCol w:w="9371"/>
        <w:gridCol w:w="188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-26 164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26 164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33"/>
        <w:gridCol w:w="613"/>
        <w:gridCol w:w="9470"/>
        <w:gridCol w:w="187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48"/>
        <w:gridCol w:w="582"/>
        <w:gridCol w:w="9538"/>
        <w:gridCol w:w="187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26 164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26 164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26 164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