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a243" w14:textId="298a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 - маусымында және қазан - желтоқсанында Шу ауданы бойынша азаматтарды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әкімдігінің 2009 жылғы 25 мамырдағы № 170 қаулысы. Жамбыл облысы Шу ауданының Әділет басқармасында 2009 жылғы 29 маусымда № 73 тіркелді. Күші жойылды-Жамбыл облысы Шу аудандық әкімдігінің 2 қыркүйекте 2015 жылғы № 315 қаулысмен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Ескерту.Күші жойылды-Жамбыл облысы Шу аудандық әкімдігінің 02.09.2015 ж. </w:t>
      </w:r>
      <w:r>
        <w:rPr>
          <w:rFonts w:ascii="Times New Roman"/>
          <w:b w:val="false"/>
          <w:i w:val="false"/>
          <w:color w:val="ff0000"/>
          <w:sz w:val="28"/>
        </w:rPr>
        <w:t>№ 315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 Орыс тіліндегі мәтіні жоқ болып табылады, мемлекеттік тілінде мәтінге қараңыз.</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8) </w:t>
      </w:r>
      <w:r>
        <w:rPr>
          <w:rFonts w:ascii="Times New Roman"/>
          <w:b w:val="false"/>
          <w:i w:val="false"/>
          <w:color w:val="000000"/>
          <w:sz w:val="28"/>
        </w:rPr>
        <w:t>тармақшасына</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Заңының 19 бабының 3 </w:t>
      </w:r>
      <w:r>
        <w:rPr>
          <w:rFonts w:ascii="Times New Roman"/>
          <w:b w:val="false"/>
          <w:i w:val="false"/>
          <w:color w:val="000000"/>
          <w:sz w:val="28"/>
        </w:rPr>
        <w:t>тармағына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сәйкес Шу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Он сегізден жиырма жеті жасқа дейінгі шақыруды кейінге қалдыруға немесе шақырудан босатылуға жоқ құқығы жоқ азаматтар, сондай-ақ оқу орындарынан шығарылған, жиырма жеті жасқа толмаған және шақыру бойынша әскери қызметінің белгіленген мерзімін өткермеген азаматтар 2009 жылдың сәуір - маусымында және қазан - желтоқсанында Қазақстан Республикасының Қарулы Күштеріне, басқада әскерлермен әскери құралымдарға мерзімді әскери қызметке шақыру жүргізілсін.</w:t>
      </w:r>
      <w:r>
        <w:br/>
      </w:r>
      <w:r>
        <w:rPr>
          <w:rFonts w:ascii="Times New Roman"/>
          <w:b w:val="false"/>
          <w:i w:val="false"/>
          <w:color w:val="000000"/>
          <w:sz w:val="28"/>
        </w:rPr>
        <w:t>
      </w:t>
      </w:r>
      <w:r>
        <w:rPr>
          <w:rFonts w:ascii="Times New Roman"/>
          <w:b w:val="false"/>
          <w:i w:val="false"/>
          <w:color w:val="000000"/>
          <w:sz w:val="28"/>
        </w:rPr>
        <w:t>2. Азаматтарды мерзімді әскери қызметке шақыруды ұйымдастыру және жүргізу үшін келесі құрамда аудандық комиссиясы құрылсын: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0834"/>
      </w:tblGrid>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Ердосов Күмісбек Жарылқасынұлы</w:t>
            </w:r>
            <w:r>
              <w:br/>
            </w:r>
            <w:r>
              <w:rPr>
                <w:rFonts w:ascii="Times New Roman"/>
                <w:b w:val="false"/>
                <w:i w:val="false"/>
                <w:color w:val="000000"/>
                <w:sz w:val="20"/>
              </w:rPr>
              <w:t>
</w:t>
            </w:r>
          </w:p>
        </w:tc>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"Жамбыл облысы Шу ауданының</w:t>
            </w:r>
            <w:r>
              <w:br/>
            </w:r>
            <w:r>
              <w:rPr>
                <w:rFonts w:ascii="Times New Roman"/>
                <w:b w:val="false"/>
                <w:i w:val="false"/>
                <w:color w:val="000000"/>
                <w:sz w:val="20"/>
              </w:rPr>
              <w:t>
қорғаныс істері жөніндегі бөлімі"</w:t>
            </w:r>
            <w:r>
              <w:br/>
            </w:r>
            <w:r>
              <w:rPr>
                <w:rFonts w:ascii="Times New Roman"/>
                <w:b w:val="false"/>
                <w:i w:val="false"/>
                <w:color w:val="000000"/>
                <w:sz w:val="20"/>
              </w:rPr>
              <w:t xml:space="preserve">
мемлекеттік мекемесінің бастығы, </w:t>
            </w:r>
            <w:r>
              <w:br/>
            </w:r>
            <w:r>
              <w:rPr>
                <w:rFonts w:ascii="Times New Roman"/>
                <w:b w:val="false"/>
                <w:i w:val="false"/>
                <w:color w:val="000000"/>
                <w:sz w:val="20"/>
              </w:rPr>
              <w:t>
комиссия төрағасы (келісім</w:t>
            </w:r>
            <w:r>
              <w:br/>
            </w:r>
            <w:r>
              <w:rPr>
                <w:rFonts w:ascii="Times New Roman"/>
                <w:b w:val="false"/>
                <w:i w:val="false"/>
                <w:color w:val="000000"/>
                <w:sz w:val="20"/>
              </w:rPr>
              <w:t>
бойынша);</w:t>
            </w: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Аймамбетов Ербол Еркінұлы</w:t>
            </w:r>
            <w:r>
              <w:br/>
            </w:r>
            <w:r>
              <w:rPr>
                <w:rFonts w:ascii="Times New Roman"/>
                <w:b w:val="false"/>
                <w:i w:val="false"/>
                <w:color w:val="000000"/>
                <w:sz w:val="20"/>
              </w:rPr>
              <w:t>
</w:t>
            </w:r>
          </w:p>
        </w:tc>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"Шу ауданы әкімі аппараты" мемлекеттік мекемесі Шу ауданы әкімінің бас инспекторы, комиссия төрағасының орынбасары;</w:t>
            </w: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 мүшелері:</w:t>
            </w:r>
            <w:r>
              <w:br/>
            </w:r>
            <w:r>
              <w:rPr>
                <w:rFonts w:ascii="Times New Roman"/>
                <w:b w:val="false"/>
                <w:i w:val="false"/>
                <w:color w:val="000000"/>
                <w:sz w:val="20"/>
              </w:rPr>
              <w:t>
</w:t>
            </w:r>
          </w:p>
        </w:tc>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Сәулебаев Талғат Бақытұлы</w:t>
            </w:r>
            <w:r>
              <w:br/>
            </w:r>
            <w:r>
              <w:rPr>
                <w:rFonts w:ascii="Times New Roman"/>
                <w:b w:val="false"/>
                <w:i w:val="false"/>
                <w:color w:val="000000"/>
                <w:sz w:val="20"/>
              </w:rPr>
              <w:t>
</w:t>
            </w:r>
          </w:p>
        </w:tc>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"Жамбыл облыстық ішкі істер департаментінің Шу аудандық ішкі істер бөлімі" мемлекеттік мекемесі бастығының орынбасары енгізілсін.</w:t>
            </w: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Оралбаев Серік Доғдырбекұлы</w:t>
            </w:r>
            <w:r>
              <w:br/>
            </w:r>
            <w:r>
              <w:rPr>
                <w:rFonts w:ascii="Times New Roman"/>
                <w:b w:val="false"/>
                <w:i w:val="false"/>
                <w:color w:val="000000"/>
                <w:sz w:val="20"/>
              </w:rPr>
              <w:t>
</w:t>
            </w:r>
          </w:p>
        </w:tc>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"Жамбыл облысы әкімиятының</w:t>
            </w:r>
            <w:r>
              <w:br/>
            </w:r>
            <w:r>
              <w:rPr>
                <w:rFonts w:ascii="Times New Roman"/>
                <w:b w:val="false"/>
                <w:i w:val="false"/>
                <w:color w:val="000000"/>
                <w:sz w:val="20"/>
              </w:rPr>
              <w:t>
денсаулық сақтау басқармасының Шу</w:t>
            </w:r>
            <w:r>
              <w:br/>
            </w:r>
            <w:r>
              <w:rPr>
                <w:rFonts w:ascii="Times New Roman"/>
                <w:b w:val="false"/>
                <w:i w:val="false"/>
                <w:color w:val="000000"/>
                <w:sz w:val="20"/>
              </w:rPr>
              <w:t>
аудандық орталық ауруханасы"</w:t>
            </w:r>
            <w:r>
              <w:br/>
            </w:r>
            <w:r>
              <w:rPr>
                <w:rFonts w:ascii="Times New Roman"/>
                <w:b w:val="false"/>
                <w:i w:val="false"/>
                <w:color w:val="000000"/>
                <w:sz w:val="20"/>
              </w:rPr>
              <w:t>
мемлекеттік коммуналдық қазыналық</w:t>
            </w:r>
            <w:r>
              <w:br/>
            </w:r>
            <w:r>
              <w:rPr>
                <w:rFonts w:ascii="Times New Roman"/>
                <w:b w:val="false"/>
                <w:i w:val="false"/>
                <w:color w:val="000000"/>
                <w:sz w:val="20"/>
              </w:rPr>
              <w:t>
кәсіпорнының дәрігері – хирургі,</w:t>
            </w:r>
            <w:r>
              <w:br/>
            </w:r>
            <w:r>
              <w:rPr>
                <w:rFonts w:ascii="Times New Roman"/>
                <w:b w:val="false"/>
                <w:i w:val="false"/>
                <w:color w:val="000000"/>
                <w:sz w:val="20"/>
              </w:rPr>
              <w:t>
медициналық комиссияының төрағасы</w:t>
            </w:r>
            <w:r>
              <w:br/>
            </w:r>
            <w:r>
              <w:rPr>
                <w:rFonts w:ascii="Times New Roman"/>
                <w:b w:val="false"/>
                <w:i w:val="false"/>
                <w:color w:val="000000"/>
                <w:sz w:val="20"/>
              </w:rPr>
              <w:t>
(келісім бойынша);</w:t>
            </w: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Скударного Зина</w:t>
            </w:r>
            <w:r>
              <w:br/>
            </w:r>
            <w:r>
              <w:rPr>
                <w:rFonts w:ascii="Times New Roman"/>
                <w:b w:val="false"/>
                <w:i w:val="false"/>
                <w:color w:val="000000"/>
                <w:sz w:val="20"/>
              </w:rPr>
              <w:t>
</w:t>
            </w:r>
          </w:p>
        </w:tc>
        <w:tc>
          <w:tcPr>
            <w:tcW w:w="10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"Жамбыл облысы әкімиятының</w:t>
            </w:r>
            <w:r>
              <w:br/>
            </w:r>
            <w:r>
              <w:rPr>
                <w:rFonts w:ascii="Times New Roman"/>
                <w:b w:val="false"/>
                <w:i w:val="false"/>
                <w:color w:val="000000"/>
                <w:sz w:val="20"/>
              </w:rPr>
              <w:t>
денсаулық сақтау басқармасының Шу</w:t>
            </w:r>
            <w:r>
              <w:br/>
            </w:r>
            <w:r>
              <w:rPr>
                <w:rFonts w:ascii="Times New Roman"/>
                <w:b w:val="false"/>
                <w:i w:val="false"/>
                <w:color w:val="000000"/>
                <w:sz w:val="20"/>
              </w:rPr>
              <w:t>
аудандық орталық емханасы"</w:t>
            </w:r>
            <w:r>
              <w:br/>
            </w:r>
            <w:r>
              <w:rPr>
                <w:rFonts w:ascii="Times New Roman"/>
                <w:b w:val="false"/>
                <w:i w:val="false"/>
                <w:color w:val="000000"/>
                <w:sz w:val="20"/>
              </w:rPr>
              <w:t>
мемлекеттік коммуналдық қазыналық</w:t>
            </w:r>
            <w:r>
              <w:br/>
            </w:r>
            <w:r>
              <w:rPr>
                <w:rFonts w:ascii="Times New Roman"/>
                <w:b w:val="false"/>
                <w:i w:val="false"/>
                <w:color w:val="000000"/>
                <w:sz w:val="20"/>
              </w:rPr>
              <w:t>
кәсіпорнының медбикесі, комиссия</w:t>
            </w:r>
            <w:r>
              <w:br/>
            </w:r>
            <w:r>
              <w:rPr>
                <w:rFonts w:ascii="Times New Roman"/>
                <w:b w:val="false"/>
                <w:i w:val="false"/>
                <w:color w:val="000000"/>
                <w:sz w:val="20"/>
              </w:rPr>
              <w:t>
хатшысы (келісім бойынша);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2-тармаққа өзгерту енгізілді - Шу ауданы әкімдігінің 2009.10.30 </w:t>
      </w:r>
      <w:r>
        <w:rPr>
          <w:rFonts w:ascii="Times New Roman"/>
          <w:b w:val="false"/>
          <w:i w:val="false"/>
          <w:color w:val="ff0000"/>
          <w:sz w:val="28"/>
        </w:rPr>
        <w:t>№ 322</w:t>
      </w:r>
      <w:r>
        <w:rPr>
          <w:rFonts w:ascii="Times New Roman"/>
          <w:b w:val="false"/>
          <w:i w:val="false"/>
          <w:color w:val="ff0000"/>
          <w:sz w:val="28"/>
        </w:rPr>
        <w:t xml:space="preserve"> (қолданысқа енгізілу тәртібін</w:t>
      </w:r>
      <w:r>
        <w:rPr>
          <w:rFonts w:ascii="Times New Roman"/>
          <w:b w:val="false"/>
          <w:i w:val="false"/>
          <w:color w:val="ff0000"/>
          <w:sz w:val="28"/>
        </w:rPr>
        <w:t xml:space="preserve"> 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3. "Жамбыл облысы Ішкі істер департаментінің Шу аудандық ішкі істер бөлімі" мемлекеттік мекемесінің бастығы Ш.Е. Жапабаев (келісім бойынша) өздерінің құзыреті шегінде әскери міндеттерді орындаудан жалтарған адамдарды іздестіруді және ұстауды жүзеге асыру ұсынылсын.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А. Нәметқұловқа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тіркеуден өткен сәттен бастап заңды күшіне енеді және алғаш ресми жарияланғаннан кейін күнтізбелік он күн өткен соң қолданысқа енгізіледі және 2009 жылдың 17-ші сәуірден туындайтын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"КЕЛІСІЛДІ"</w:t>
      </w:r>
      <w:r>
        <w:br/>
      </w:r>
      <w:r>
        <w:rPr>
          <w:rFonts w:ascii="Times New Roman"/>
          <w:b w:val="false"/>
          <w:i w:val="false"/>
          <w:color w:val="000000"/>
          <w:sz w:val="28"/>
        </w:rPr>
        <w:t>
      </w:t>
      </w:r>
      <w:r>
        <w:rPr>
          <w:rFonts w:ascii="Times New Roman"/>
          <w:b w:val="false"/>
          <w:i w:val="false"/>
          <w:color w:val="000000"/>
          <w:sz w:val="28"/>
        </w:rPr>
        <w:t>"Жамбыл облысы әкімияты денсаулық</w:t>
      </w:r>
      <w:r>
        <w:br/>
      </w:r>
      <w:r>
        <w:rPr>
          <w:rFonts w:ascii="Times New Roman"/>
          <w:b w:val="false"/>
          <w:i w:val="false"/>
          <w:color w:val="000000"/>
          <w:sz w:val="28"/>
        </w:rPr>
        <w:t>
      </w:t>
      </w:r>
      <w:r>
        <w:rPr>
          <w:rFonts w:ascii="Times New Roman"/>
          <w:b w:val="false"/>
          <w:i w:val="false"/>
          <w:color w:val="000000"/>
          <w:sz w:val="28"/>
        </w:rPr>
        <w:t>сақтау басқармасының Шу аудандық</w:t>
      </w:r>
      <w:r>
        <w:br/>
      </w:r>
      <w:r>
        <w:rPr>
          <w:rFonts w:ascii="Times New Roman"/>
          <w:b w:val="false"/>
          <w:i w:val="false"/>
          <w:color w:val="000000"/>
          <w:sz w:val="28"/>
        </w:rPr>
        <w:t>
      </w:t>
      </w:r>
      <w:r>
        <w:rPr>
          <w:rFonts w:ascii="Times New Roman"/>
          <w:b w:val="false"/>
          <w:i w:val="false"/>
          <w:color w:val="000000"/>
          <w:sz w:val="28"/>
        </w:rPr>
        <w:t>орталық ауруханасы" коммуналдық</w:t>
      </w:r>
      <w:r>
        <w:br/>
      </w:r>
      <w:r>
        <w:rPr>
          <w:rFonts w:ascii="Times New Roman"/>
          <w:b w:val="false"/>
          <w:i w:val="false"/>
          <w:color w:val="000000"/>
          <w:sz w:val="28"/>
        </w:rPr>
        <w:t>
      </w:t>
      </w:r>
      <w:r>
        <w:rPr>
          <w:rFonts w:ascii="Times New Roman"/>
          <w:b w:val="false"/>
          <w:i w:val="false"/>
          <w:color w:val="000000"/>
          <w:sz w:val="28"/>
        </w:rPr>
        <w:t>мемлекеттік қазыналық кәсіпорнының</w:t>
      </w:r>
      <w:r>
        <w:br/>
      </w:r>
      <w:r>
        <w:rPr>
          <w:rFonts w:ascii="Times New Roman"/>
          <w:b w:val="false"/>
          <w:i w:val="false"/>
          <w:color w:val="000000"/>
          <w:sz w:val="28"/>
        </w:rPr>
        <w:t>
      </w:t>
      </w:r>
      <w:r>
        <w:rPr>
          <w:rFonts w:ascii="Times New Roman"/>
          <w:b w:val="false"/>
          <w:i w:val="false"/>
          <w:color w:val="000000"/>
          <w:sz w:val="28"/>
        </w:rPr>
        <w:t>бас дәрігері</w:t>
      </w:r>
      <w:r>
        <w:br/>
      </w:r>
      <w:r>
        <w:rPr>
          <w:rFonts w:ascii="Times New Roman"/>
          <w:b w:val="false"/>
          <w:i w:val="false"/>
          <w:color w:val="000000"/>
          <w:sz w:val="28"/>
        </w:rPr>
        <w:t>
      </w:t>
      </w:r>
      <w:r>
        <w:rPr>
          <w:rFonts w:ascii="Times New Roman"/>
          <w:b w:val="false"/>
          <w:i w:val="false"/>
          <w:color w:val="000000"/>
          <w:sz w:val="28"/>
        </w:rPr>
        <w:t>А. Мұқатаев</w:t>
      </w:r>
      <w:r>
        <w:br/>
      </w:r>
      <w:r>
        <w:rPr>
          <w:rFonts w:ascii="Times New Roman"/>
          <w:b w:val="false"/>
          <w:i w:val="false"/>
          <w:color w:val="000000"/>
          <w:sz w:val="28"/>
        </w:rPr>
        <w:t>
      </w:t>
      </w:r>
      <w:r>
        <w:rPr>
          <w:rFonts w:ascii="Times New Roman"/>
          <w:b w:val="false"/>
          <w:i w:val="false"/>
          <w:color w:val="000000"/>
          <w:sz w:val="28"/>
        </w:rPr>
        <w:t>25 мамыр 2009 жыл</w:t>
      </w:r>
      <w:r>
        <w:br/>
      </w:r>
      <w:r>
        <w:rPr>
          <w:rFonts w:ascii="Times New Roman"/>
          <w:b w:val="false"/>
          <w:i w:val="false"/>
          <w:color w:val="000000"/>
          <w:sz w:val="28"/>
        </w:rPr>
        <w:t>
      </w:t>
      </w:r>
      <w:r>
        <w:rPr>
          <w:rFonts w:ascii="Times New Roman"/>
          <w:b w:val="false"/>
          <w:i w:val="false"/>
          <w:color w:val="000000"/>
          <w:sz w:val="28"/>
        </w:rPr>
        <w:t>"Жамбыл облыстық ішкі істер</w:t>
      </w:r>
      <w:r>
        <w:br/>
      </w:r>
      <w:r>
        <w:rPr>
          <w:rFonts w:ascii="Times New Roman"/>
          <w:b w:val="false"/>
          <w:i w:val="false"/>
          <w:color w:val="000000"/>
          <w:sz w:val="28"/>
        </w:rPr>
        <w:t>
      </w:t>
      </w:r>
      <w:r>
        <w:rPr>
          <w:rFonts w:ascii="Times New Roman"/>
          <w:b w:val="false"/>
          <w:i w:val="false"/>
          <w:color w:val="000000"/>
          <w:sz w:val="28"/>
        </w:rPr>
        <w:t>департаментінің Шу аудандық ішкі</w:t>
      </w:r>
      <w:r>
        <w:br/>
      </w:r>
      <w:r>
        <w:rPr>
          <w:rFonts w:ascii="Times New Roman"/>
          <w:b w:val="false"/>
          <w:i w:val="false"/>
          <w:color w:val="000000"/>
          <w:sz w:val="28"/>
        </w:rPr>
        <w:t>
      </w:t>
      </w:r>
      <w:r>
        <w:rPr>
          <w:rFonts w:ascii="Times New Roman"/>
          <w:b w:val="false"/>
          <w:i w:val="false"/>
          <w:color w:val="000000"/>
          <w:sz w:val="28"/>
        </w:rPr>
        <w:t>істер бөлімі" мемлекеттік мекемесінің</w:t>
      </w:r>
      <w:r>
        <w:br/>
      </w:r>
      <w:r>
        <w:rPr>
          <w:rFonts w:ascii="Times New Roman"/>
          <w:b w:val="false"/>
          <w:i w:val="false"/>
          <w:color w:val="000000"/>
          <w:sz w:val="28"/>
        </w:rPr>
        <w:t>
      </w:t>
      </w:r>
      <w:r>
        <w:rPr>
          <w:rFonts w:ascii="Times New Roman"/>
          <w:b w:val="false"/>
          <w:i w:val="false"/>
          <w:color w:val="000000"/>
          <w:sz w:val="28"/>
        </w:rPr>
        <w:t xml:space="preserve">бастығы </w:t>
      </w:r>
      <w:r>
        <w:br/>
      </w:r>
      <w:r>
        <w:rPr>
          <w:rFonts w:ascii="Times New Roman"/>
          <w:b w:val="false"/>
          <w:i w:val="false"/>
          <w:color w:val="000000"/>
          <w:sz w:val="28"/>
        </w:rPr>
        <w:t>
      </w:t>
      </w:r>
      <w:r>
        <w:rPr>
          <w:rFonts w:ascii="Times New Roman"/>
          <w:b w:val="false"/>
          <w:i w:val="false"/>
          <w:color w:val="000000"/>
          <w:sz w:val="28"/>
        </w:rPr>
        <w:t>Ш. Жапабаев</w:t>
      </w:r>
      <w:r>
        <w:br/>
      </w:r>
      <w:r>
        <w:rPr>
          <w:rFonts w:ascii="Times New Roman"/>
          <w:b w:val="false"/>
          <w:i w:val="false"/>
          <w:color w:val="000000"/>
          <w:sz w:val="28"/>
        </w:rPr>
        <w:t>
      </w:t>
      </w:r>
      <w:r>
        <w:rPr>
          <w:rFonts w:ascii="Times New Roman"/>
          <w:b w:val="false"/>
          <w:i w:val="false"/>
          <w:color w:val="000000"/>
          <w:sz w:val="28"/>
        </w:rPr>
        <w:t xml:space="preserve">25 мамыр 2009 жыл </w:t>
      </w:r>
      <w:r>
        <w:br/>
      </w:r>
      <w:r>
        <w:rPr>
          <w:rFonts w:ascii="Times New Roman"/>
          <w:b w:val="false"/>
          <w:i w:val="false"/>
          <w:color w:val="000000"/>
          <w:sz w:val="28"/>
        </w:rPr>
        <w:t>
      </w:t>
      </w:r>
      <w:r>
        <w:rPr>
          <w:rFonts w:ascii="Times New Roman"/>
          <w:b w:val="false"/>
          <w:i w:val="false"/>
          <w:color w:val="000000"/>
          <w:sz w:val="28"/>
        </w:rPr>
        <w:t>"Жамбыл облысы Шу ауданының</w:t>
      </w:r>
      <w:r>
        <w:br/>
      </w:r>
      <w:r>
        <w:rPr>
          <w:rFonts w:ascii="Times New Roman"/>
          <w:b w:val="false"/>
          <w:i w:val="false"/>
          <w:color w:val="000000"/>
          <w:sz w:val="28"/>
        </w:rPr>
        <w:t>
      </w:t>
      </w:r>
      <w:r>
        <w:rPr>
          <w:rFonts w:ascii="Times New Roman"/>
          <w:b w:val="false"/>
          <w:i w:val="false"/>
          <w:color w:val="000000"/>
          <w:sz w:val="28"/>
        </w:rPr>
        <w:t>Қорғаныс істері жөніндегі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бастығы</w:t>
      </w:r>
      <w:r>
        <w:br/>
      </w:r>
      <w:r>
        <w:rPr>
          <w:rFonts w:ascii="Times New Roman"/>
          <w:b w:val="false"/>
          <w:i w:val="false"/>
          <w:color w:val="000000"/>
          <w:sz w:val="28"/>
        </w:rPr>
        <w:t>
      </w:t>
      </w:r>
      <w:r>
        <w:rPr>
          <w:rFonts w:ascii="Times New Roman"/>
          <w:b w:val="false"/>
          <w:i w:val="false"/>
          <w:color w:val="000000"/>
          <w:sz w:val="28"/>
        </w:rPr>
        <w:t>К. Ердосов</w:t>
      </w:r>
      <w:r>
        <w:br/>
      </w:r>
      <w:r>
        <w:rPr>
          <w:rFonts w:ascii="Times New Roman"/>
          <w:b w:val="false"/>
          <w:i w:val="false"/>
          <w:color w:val="000000"/>
          <w:sz w:val="28"/>
        </w:rPr>
        <w:t>
      </w:t>
      </w:r>
      <w:r>
        <w:rPr>
          <w:rFonts w:ascii="Times New Roman"/>
          <w:b w:val="false"/>
          <w:i w:val="false"/>
          <w:color w:val="000000"/>
          <w:sz w:val="28"/>
        </w:rPr>
        <w:t xml:space="preserve">25 мамыр 2009 жыл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