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76c9" w14:textId="31b7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әкімдігінің 2009 жылдың 6 сәуірдегі "2009 жылдың сәуір - маусымында және қазан - желтоқсанында Шу ауданы бойынша азаматтарды кезекті мерзімді әскери қызметке шақыру туралы" № 170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2009 жылғы 30 қазандағы N 322 қаулысы. Жамбыл облысы Шу ауданының Әділет басқармасында 2009 жылғы 25 қарашада 78 нөмірімен тіркелді. Күші-жойылды Жамбыл облысы Шу аудандық әкімдігінің 2015 жылғы 2 қыркүйектегі № 315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Ескерту.Күші жойылды-Жамбыл облысы Шу аудандық әкімдігінің 02.09.2015 ж.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8)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шілдедегі Заңының 19 бабының 3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- маусымында және қазан - желтоқсанында кезекті мерзімді әскери қызметке шақыру туралы" Қазақстан Республикасы Президентінің 2009 жылғы 1 сәуірдегі № 779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"2009 жылдың сәуір - маусымында және қазан - желтоқсанында Шу ауданы бойынша азаматтарды кезекті мерзімді әскери қызметке шақыру туралы" Шу ауданы әкімдігінің 2009 жылдың 25 мамырдағы № 170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6-11-73 болып тіркелген, 2009 жылдың 18 шілдедегі аудандық "Шу өңірі" - "Шуская долина" газеттерінде жарияланған) келесі өзгерістер енгізісін: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тармақтағы азаматтарды мерзімді әскери қызметке шақыруды ұйымдастыру және жүргізу үшін аудандық комиссия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0887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Аймамбетов Ербол Еркінұлы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"Шу ауданы әкімі аппараты" мемлекеттік мекемесі Шу ауданы әкімінің бас инспекторы, комиссия төрағасының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мүшесіне: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Сәулебаев Талғат Бақытұлы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"Жамбыл облыстық ішкі істер департаментінің Шу аудандық ішкі істер бөлімі" мемлекеттік мекемесі бастығының орынбасары енгізілсін.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Сондай-ақ, аталған комиссия құрамынан Әбдраимова Жанар Тұрсынқызы және Қалжанов Қуаныш Жақсылықұлы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 Нәметқұловқа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тіркеуден өткен сәттен бастап заңды күшіне енеді және алғаш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Тұрғынбаев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Шу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істер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30.10.2009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