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8899" w14:textId="d318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әкімдігінің 2009 жылғы 15 қаңтардағы "Азаматтардың жекелеген санаттарына қалалық қоғамдық көліктерде (таксиден, трамвайдан басқа) жүруге әлеуметтік көмек көрсету туралы" N 2/1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2009 жылғы 08 қазандағы N 40/11 қаулысы. Қарағанды облысы Теміртау қаласы Әділет басқармасында 2009 жылғы 28 қазанда N 8-3-87 тіркелді. Күші жойылды - Қарағанды облысы Теміртау қаласының әкімдігінің 2010 жылғы 25 наурыздағы N 11/12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Теміртау қаласының әкімдігінің 2010.03.25 N 11/12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 ауруымен ауыратын азаматтарды әлеуметтік қолдау мақсатында,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 1-тармағының 14)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Теміртау қалалық мәслихаттың 2009 жылғы 3 қыркүйектегі 20 сессиясының "Теміртау қалалық мәслихатының 2008 жылғы 25 желтоқсандағы 14 сессиясының "2009 жылға арналған қалалық бюджет туралы" N 14/4 шешіміне өзгертулер мен толықтырулар енгізу туралы" N 20/4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</w:t>
      </w:r>
      <w:r>
        <w:rPr>
          <w:rFonts w:ascii="Times New Roman"/>
          <w:b w:val="false"/>
          <w:i w:val="false"/>
          <w:color w:val="000000"/>
          <w:sz w:val="28"/>
        </w:rPr>
        <w:t>8-3-85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</w:t>
      </w:r>
      <w:r>
        <w:rPr>
          <w:rFonts w:ascii="Times New Roman"/>
          <w:b w:val="false"/>
          <w:i w:val="false"/>
          <w:color w:val="000000"/>
          <w:sz w:val="28"/>
        </w:rPr>
        <w:t>2009 жылғы 23 қыркүйектегі "Зеркало" газетінің N 38 және 2009 жылғы 24 қыркүйектегі "Теміртау" газетінің N 38 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) орындау үшін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әкімдігінің 2009 жылғы 15 қаңтардағы "Азаматтардың жекелеген санаттарына қалалық қоғамдық көліктерде (таксиден, трамвайдан басқа) жүруге әлеуметтік көмек көрсету туралы" (нормативтік құқықтық актілерді мемлекеттік тіркеу Тізілімінде N 8-3-71 болып тіркелген, 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4 ақпандағы "Зеркало" газетінің N 5 және 2009 жылғы 5 ақпандағы "Теміртау" газетінің N 6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жарияланған) N 2/1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"Теміртау қаласының туберкулезге қарсы диспансері" мемлекеттік мекемесінің анықтамасы бойынша амбулаторлық емделу кезеңіндегі туберкулез ауруымен ауыратын адамдарға.".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Татьяна Михайловна Куриннаяға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рет ресми жарияланған күннен кейін он күнтізбелік күн өткен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Теміртау қаласының әкімі                   О. Бітебаев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