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7e39" w14:textId="2157e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1982-1991 жылдары туған азаматтарды 2009 жылдың көктемі мен күзінде Қазақстан Республикасы Қарулы күштеріне мерзімді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қаласының әкімдігінің 2009 жылғы 6 мамырдағы N 20/03 қаулысы. Қарағанды облысы Балқаш қаласы Әділет басқармасында 2009 жылғы 25 мамырда N 8-4-143 тіркелді. Қолданылу мерзімінің аяқталуына байланысты күші жойылды - (Қарағанды облысы Балқаш қаласы әкімінің 2014 жылғы 31 қаңтардағы № 4-13/140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(Қарағанды облысы Балқаш қаласы әкімінің 31.01.2014 № 4-13/140 хатымен).</w:t>
      </w:r>
    </w:p>
    <w:bookmarkStart w:name="z1" w:id="0"/>
    <w:p>
      <w:pPr>
        <w:spacing w:after="0"/>
        <w:ind w:left="0"/>
        <w:jc w:val="both"/>
      </w:pPr>
      <w:r>
        <w:rPr>
          <w:rFonts w:ascii="Times New Roman"/>
          <w:b w:val="false"/>
          <w:i w:val="false"/>
          <w:color w:val="000000"/>
          <w:sz w:val="28"/>
        </w:rPr>
        <w:t>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Заңын </w:t>
      </w:r>
      <w:r>
        <w:rPr>
          <w:rFonts w:ascii="Times New Roman"/>
          <w:b w:val="false"/>
          <w:i w:val="false"/>
          <w:color w:val="000000"/>
          <w:sz w:val="28"/>
        </w:rPr>
        <w:t xml:space="preserve">басшылыққа алып Балқаш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жылдың сәуір–маусымында және қазан-желтоқсанында кейінге қалдыруға құқығы жоқ 1982-1991 жылдары туған азаматтарды, бірінші кезекте кейінге қалдыруға құқығын жоғалтқан, жасы үлкен әскерге шақырылушылардың шақыруы өткізілсін. Азаматтарды Қазақстан Республикасының Қарулы Күштеріне мерзімді әскери қызметке шақыруды кейінге қалдыру "Әскери міндеттілік және әскери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қатаң сәйкестікте берілсін.</w:t>
      </w:r>
      <w:r>
        <w:br/>
      </w:r>
      <w:r>
        <w:rPr>
          <w:rFonts w:ascii="Times New Roman"/>
          <w:b w:val="false"/>
          <w:i w:val="false"/>
          <w:color w:val="000000"/>
          <w:sz w:val="28"/>
        </w:rPr>
        <w:t>
</w:t>
      </w:r>
      <w:r>
        <w:rPr>
          <w:rFonts w:ascii="Times New Roman"/>
          <w:b w:val="false"/>
          <w:i w:val="false"/>
          <w:color w:val="000000"/>
          <w:sz w:val="28"/>
        </w:rPr>
        <w:t>
      2. Білім беру ұйымдары мен басқа да ұйымдардың жетекшілеріне, Гүлшат, Саяқ, Қоңырат кенттерінің әкімдеріне әскерге шақырылушылар медициналық комиссияға шақыру қағазын алған кезде, оларды медициналық куәландыру және шақыру комиссиясынан өту үшін жұмыстан және оқудан босату ұсынылсын. Әскерге шақырушыларды тұрғылықты жерінен, "Қарағанды облысы Балқаш қалалық қорғаныс істері жөніндегі біріктірілген бөлімі" Мемлекеттік мекемесінің (әрі қарай - ММ) шақыру учаскесіне теміржол немесе жолаушы көлігімен учаскелік полиция инспекторы мен әкімдік өкілімен бірге келуін және Саяқ стансасынан Балқаш стансасына, Балқаш стансасынан Саяқ стансасына, Гүлшат кентінен Балқаш қаласына, Балқаш қаласынан Гүлшат кентіне, Қоңырат кентінен Балқаш қаласына, Балқаш қаласынан Қоңырат кентіне дейінгі аралықтағы жолақысы төленуін қамтамасыз етсін.</w:t>
      </w:r>
      <w:r>
        <w:br/>
      </w:r>
      <w:r>
        <w:rPr>
          <w:rFonts w:ascii="Times New Roman"/>
          <w:b w:val="false"/>
          <w:i w:val="false"/>
          <w:color w:val="000000"/>
          <w:sz w:val="28"/>
        </w:rPr>
        <w:t>
</w:t>
      </w:r>
      <w:r>
        <w:rPr>
          <w:rFonts w:ascii="Times New Roman"/>
          <w:b w:val="false"/>
          <w:i w:val="false"/>
          <w:color w:val="000000"/>
          <w:sz w:val="28"/>
        </w:rPr>
        <w:t>
      3. Азаматтарды мерзімді әскери қызметке шақыруды өткізу үшін мына құрамда қалалық шақыру комиссиясы құрылсын:</w:t>
      </w:r>
      <w:r>
        <w:br/>
      </w:r>
      <w:r>
        <w:rPr>
          <w:rFonts w:ascii="Times New Roman"/>
          <w:b w:val="false"/>
          <w:i w:val="false"/>
          <w:color w:val="000000"/>
          <w:sz w:val="28"/>
        </w:rPr>
        <w:t>
Бекмағамбетов Болат Әбдікешұлы  - комиссия төрағасы, "Қарағанды</w:t>
      </w:r>
      <w:r>
        <w:br/>
      </w:r>
      <w:r>
        <w:rPr>
          <w:rFonts w:ascii="Times New Roman"/>
          <w:b w:val="false"/>
          <w:i w:val="false"/>
          <w:color w:val="000000"/>
          <w:sz w:val="28"/>
        </w:rPr>
        <w:t>
                                  облысы Балқаш қалалық қорғаныс</w:t>
      </w:r>
      <w:r>
        <w:br/>
      </w:r>
      <w:r>
        <w:rPr>
          <w:rFonts w:ascii="Times New Roman"/>
          <w:b w:val="false"/>
          <w:i w:val="false"/>
          <w:color w:val="000000"/>
          <w:sz w:val="28"/>
        </w:rPr>
        <w:t>
                                  істері жөніндегі біріктірілген</w:t>
      </w:r>
      <w:r>
        <w:br/>
      </w:r>
      <w:r>
        <w:rPr>
          <w:rFonts w:ascii="Times New Roman"/>
          <w:b w:val="false"/>
          <w:i w:val="false"/>
          <w:color w:val="000000"/>
          <w:sz w:val="28"/>
        </w:rPr>
        <w:t>
                                  бөлімі" ММ бастығы</w:t>
      </w:r>
      <w:r>
        <w:br/>
      </w:r>
      <w:r>
        <w:rPr>
          <w:rFonts w:ascii="Times New Roman"/>
          <w:b w:val="false"/>
          <w:i w:val="false"/>
          <w:color w:val="000000"/>
          <w:sz w:val="28"/>
        </w:rPr>
        <w:t>
Бейсикенов Дидар Мұратұлы       - комиссия төрағасының орынбасары,</w:t>
      </w:r>
      <w:r>
        <w:br/>
      </w:r>
      <w:r>
        <w:rPr>
          <w:rFonts w:ascii="Times New Roman"/>
          <w:b w:val="false"/>
          <w:i w:val="false"/>
          <w:color w:val="000000"/>
          <w:sz w:val="28"/>
        </w:rPr>
        <w:t>
                                  "Балқаш қаласы ішкі саясат бөлімі"</w:t>
      </w:r>
      <w:r>
        <w:br/>
      </w:r>
      <w:r>
        <w:rPr>
          <w:rFonts w:ascii="Times New Roman"/>
          <w:b w:val="false"/>
          <w:i w:val="false"/>
          <w:color w:val="000000"/>
          <w:sz w:val="28"/>
        </w:rPr>
        <w:t>
                                  ММ бас маманы</w:t>
      </w:r>
    </w:p>
    <w:bookmarkEnd w:id="0"/>
    <w:p>
      <w:pPr>
        <w:spacing w:after="0"/>
        <w:ind w:left="0"/>
        <w:jc w:val="both"/>
      </w:pPr>
      <w:r>
        <w:rPr>
          <w:rFonts w:ascii="Times New Roman"/>
          <w:b w:val="false"/>
          <w:i w:val="false"/>
          <w:color w:val="000000"/>
          <w:sz w:val="28"/>
        </w:rPr>
        <w:t>Комиссия мүшелері:</w:t>
      </w:r>
    </w:p>
    <w:bookmarkStart w:name="z5" w:id="1"/>
    <w:p>
      <w:pPr>
        <w:spacing w:after="0"/>
        <w:ind w:left="0"/>
        <w:jc w:val="both"/>
      </w:pPr>
      <w:r>
        <w:rPr>
          <w:rFonts w:ascii="Times New Roman"/>
          <w:b w:val="false"/>
          <w:i w:val="false"/>
          <w:color w:val="000000"/>
          <w:sz w:val="28"/>
        </w:rPr>
        <w:t>Боровицкий Станислав Дмитриевич - Қарағанды облысының ішкі істер</w:t>
      </w:r>
      <w:r>
        <w:br/>
      </w:r>
      <w:r>
        <w:rPr>
          <w:rFonts w:ascii="Times New Roman"/>
          <w:b w:val="false"/>
          <w:i w:val="false"/>
          <w:color w:val="000000"/>
          <w:sz w:val="28"/>
        </w:rPr>
        <w:t>
                                  департаменті Балқаш қаласының ішкі</w:t>
      </w:r>
      <w:r>
        <w:br/>
      </w:r>
      <w:r>
        <w:rPr>
          <w:rFonts w:ascii="Times New Roman"/>
          <w:b w:val="false"/>
          <w:i w:val="false"/>
          <w:color w:val="000000"/>
          <w:sz w:val="28"/>
        </w:rPr>
        <w:t>
                                  істер бөлімі (әрі қарай - Балқаш</w:t>
      </w:r>
      <w:r>
        <w:br/>
      </w:r>
      <w:r>
        <w:rPr>
          <w:rFonts w:ascii="Times New Roman"/>
          <w:b w:val="false"/>
          <w:i w:val="false"/>
          <w:color w:val="000000"/>
          <w:sz w:val="28"/>
        </w:rPr>
        <w:t>
                                  қаласының ішкі істер бөлімі)</w:t>
      </w:r>
      <w:r>
        <w:br/>
      </w:r>
      <w:r>
        <w:rPr>
          <w:rFonts w:ascii="Times New Roman"/>
          <w:b w:val="false"/>
          <w:i w:val="false"/>
          <w:color w:val="000000"/>
          <w:sz w:val="28"/>
        </w:rPr>
        <w:t>
                                  бастығының орынбасары</w:t>
      </w:r>
      <w:r>
        <w:br/>
      </w:r>
      <w:r>
        <w:rPr>
          <w:rFonts w:ascii="Times New Roman"/>
          <w:b w:val="false"/>
          <w:i w:val="false"/>
          <w:color w:val="000000"/>
          <w:sz w:val="28"/>
        </w:rPr>
        <w:t>
Бижанов Қайрат Көбентайулы      - медицина комиссиясының төрағасы,</w:t>
      </w:r>
      <w:r>
        <w:br/>
      </w:r>
      <w:r>
        <w:rPr>
          <w:rFonts w:ascii="Times New Roman"/>
          <w:b w:val="false"/>
          <w:i w:val="false"/>
          <w:color w:val="000000"/>
          <w:sz w:val="28"/>
        </w:rPr>
        <w:t>
                                  Қарағанды облысы әкімдігі</w:t>
      </w:r>
      <w:r>
        <w:br/>
      </w:r>
      <w:r>
        <w:rPr>
          <w:rFonts w:ascii="Times New Roman"/>
          <w:b w:val="false"/>
          <w:i w:val="false"/>
          <w:color w:val="000000"/>
          <w:sz w:val="28"/>
        </w:rPr>
        <w:t>
                                  Қарағанды облысының денсаулық</w:t>
      </w:r>
      <w:r>
        <w:br/>
      </w:r>
      <w:r>
        <w:rPr>
          <w:rFonts w:ascii="Times New Roman"/>
          <w:b w:val="false"/>
          <w:i w:val="false"/>
          <w:color w:val="000000"/>
          <w:sz w:val="28"/>
        </w:rPr>
        <w:t>
                                  сақтау Басқармасының "Балқаш</w:t>
      </w:r>
      <w:r>
        <w:br/>
      </w:r>
      <w:r>
        <w:rPr>
          <w:rFonts w:ascii="Times New Roman"/>
          <w:b w:val="false"/>
          <w:i w:val="false"/>
          <w:color w:val="000000"/>
          <w:sz w:val="28"/>
        </w:rPr>
        <w:t>
                                  қаласының N 1 емханасы" Коммуналдық</w:t>
      </w:r>
      <w:r>
        <w:br/>
      </w:r>
      <w:r>
        <w:rPr>
          <w:rFonts w:ascii="Times New Roman"/>
          <w:b w:val="false"/>
          <w:i w:val="false"/>
          <w:color w:val="000000"/>
          <w:sz w:val="28"/>
        </w:rPr>
        <w:t>
                                  Мемлекеттік Қазыналық Кәсіпорынның</w:t>
      </w:r>
      <w:r>
        <w:br/>
      </w:r>
      <w:r>
        <w:rPr>
          <w:rFonts w:ascii="Times New Roman"/>
          <w:b w:val="false"/>
          <w:i w:val="false"/>
          <w:color w:val="000000"/>
          <w:sz w:val="28"/>
        </w:rPr>
        <w:t>
                                  (әрі қарай - "Балқаш қаласының N 1</w:t>
      </w:r>
      <w:r>
        <w:br/>
      </w:r>
      <w:r>
        <w:rPr>
          <w:rFonts w:ascii="Times New Roman"/>
          <w:b w:val="false"/>
          <w:i w:val="false"/>
          <w:color w:val="000000"/>
          <w:sz w:val="28"/>
        </w:rPr>
        <w:t>
                                  емханасы" КМҚК) директорының</w:t>
      </w:r>
      <w:r>
        <w:br/>
      </w:r>
      <w:r>
        <w:rPr>
          <w:rFonts w:ascii="Times New Roman"/>
          <w:b w:val="false"/>
          <w:i w:val="false"/>
          <w:color w:val="000000"/>
          <w:sz w:val="28"/>
        </w:rPr>
        <w:t xml:space="preserve">
                                  орынбасары </w:t>
      </w:r>
      <w:r>
        <w:br/>
      </w:r>
      <w:r>
        <w:rPr>
          <w:rFonts w:ascii="Times New Roman"/>
          <w:b w:val="false"/>
          <w:i w:val="false"/>
          <w:color w:val="000000"/>
          <w:sz w:val="28"/>
        </w:rPr>
        <w:t>
Шайхисламова Гүлнар Мәлібекқызы - медицина комиссиясының хатшысы,</w:t>
      </w:r>
      <w:r>
        <w:br/>
      </w:r>
      <w:r>
        <w:rPr>
          <w:rFonts w:ascii="Times New Roman"/>
          <w:b w:val="false"/>
          <w:i w:val="false"/>
          <w:color w:val="000000"/>
          <w:sz w:val="28"/>
        </w:rPr>
        <w:t>
                                  "Балқаш қаласының N 1 емханасы"</w:t>
      </w:r>
      <w:r>
        <w:br/>
      </w:r>
      <w:r>
        <w:rPr>
          <w:rFonts w:ascii="Times New Roman"/>
          <w:b w:val="false"/>
          <w:i w:val="false"/>
          <w:color w:val="000000"/>
          <w:sz w:val="28"/>
        </w:rPr>
        <w:t>
                                  КМҚК медициналық бикесі.</w:t>
      </w:r>
      <w:r>
        <w:br/>
      </w:r>
      <w:r>
        <w:rPr>
          <w:rFonts w:ascii="Times New Roman"/>
          <w:b w:val="false"/>
          <w:i w:val="false"/>
          <w:color w:val="000000"/>
          <w:sz w:val="28"/>
        </w:rPr>
        <w:t>
      4. "Қарағанды облысының денсаулық сақтау Басқармасының Балқаш аймақтық өкілдігі бөлімі" ММ (М.О. Жанов келісім бойынша) әскерге шақырылушыларды сапалы куәландыру мақсатында:</w:t>
      </w:r>
      <w:r>
        <w:br/>
      </w:r>
      <w:r>
        <w:rPr>
          <w:rFonts w:ascii="Times New Roman"/>
          <w:b w:val="false"/>
          <w:i w:val="false"/>
          <w:color w:val="000000"/>
          <w:sz w:val="28"/>
        </w:rPr>
        <w:t>
      1) медициналық комиссия құрамына жоғары білікті дәрігер мамандар мен орта медициналық қызметкерлер (қосымшаға сәйкес) бөлінсін ("Қарағанды облысы Балқаш қалалық қорғаныс істері жөніндегі біріктірілген бөлімі" ММ мен "Балқаш қаласының N 1 емханасы" КМҚК арасында жасалған шарт бойынша);</w:t>
      </w:r>
      <w:r>
        <w:br/>
      </w:r>
      <w:r>
        <w:rPr>
          <w:rFonts w:ascii="Times New Roman"/>
          <w:b w:val="false"/>
          <w:i w:val="false"/>
          <w:color w:val="000000"/>
          <w:sz w:val="28"/>
        </w:rPr>
        <w:t>
      2) шақыру мерзіміне рентгенкабинеттер мен флюрографиялық қондырғылардың үздіксіз жұмысын ұйымдастырсын;</w:t>
      </w:r>
      <w:r>
        <w:br/>
      </w:r>
      <w:r>
        <w:rPr>
          <w:rFonts w:ascii="Times New Roman"/>
          <w:b w:val="false"/>
          <w:i w:val="false"/>
          <w:color w:val="000000"/>
          <w:sz w:val="28"/>
        </w:rPr>
        <w:t>
      3) медициналық комиссия бағыттаған әскерге шақырылушыларды стационар жағдайында емдеу, сауықтыруды қамтамасыз етсін.</w:t>
      </w:r>
      <w:r>
        <w:br/>
      </w:r>
      <w:r>
        <w:rPr>
          <w:rFonts w:ascii="Times New Roman"/>
          <w:b w:val="false"/>
          <w:i w:val="false"/>
          <w:color w:val="000000"/>
          <w:sz w:val="28"/>
        </w:rPr>
        <w:t>
</w:t>
      </w:r>
      <w:r>
        <w:rPr>
          <w:rFonts w:ascii="Times New Roman"/>
          <w:b w:val="false"/>
          <w:i w:val="false"/>
          <w:color w:val="000000"/>
          <w:sz w:val="28"/>
        </w:rPr>
        <w:t>
      5. Азаматтарды мерзімді әскери қызметке шақыру кезінде қалалық шақыру комиссиясының жұмысын қамтамасыз ету үшін "Балқаш қаласының жұмыспен қамту және әлеуметтік бағдарламалар бөлімі" ММ (Қ.Қ. Адамова) 2009 жылғы 1 сәуірден 30 маусым және 2009 жылғы 1 қазаннан 31 желтоқсан аралығында Балқаш қаласы әкімдігінің 2009 жылғы 15 қаңтардағы N 02/02 "2009 жылы қоғамдық жұмыстар жүргізілетін қала кәсіпорындары, ұйымдары, мекемелерінің тізбесін бекіту туралы" </w:t>
      </w:r>
      <w:r>
        <w:rPr>
          <w:rFonts w:ascii="Times New Roman"/>
          <w:b w:val="false"/>
          <w:i w:val="false"/>
          <w:color w:val="000000"/>
          <w:sz w:val="28"/>
        </w:rPr>
        <w:t xml:space="preserve">қаулысына </w:t>
      </w:r>
      <w:r>
        <w:rPr>
          <w:rFonts w:ascii="Times New Roman"/>
          <w:b w:val="false"/>
          <w:i w:val="false"/>
          <w:color w:val="000000"/>
          <w:sz w:val="28"/>
        </w:rPr>
        <w:t>(2009 жылғы 26 қаңтардағы нормативтік құқықтық кесімдердің N 8-4-132 тізіліміне енгізілген, 2009 жылғы 30 қаңтардағы N 11-12 (11369) "Балқаш өңірі", N 11-12 (407) "Северное Прибалхашье" газеттерінде жария етілді) сәйкес ақылы қоғамдық жұмысқа жіберілген жұмыссыздар қатарынан, техникалық жұмыскерлер жіберсін.</w:t>
      </w:r>
      <w:r>
        <w:br/>
      </w:r>
      <w:r>
        <w:rPr>
          <w:rFonts w:ascii="Times New Roman"/>
          <w:b w:val="false"/>
          <w:i w:val="false"/>
          <w:color w:val="000000"/>
          <w:sz w:val="28"/>
        </w:rPr>
        <w:t>
</w:t>
      </w:r>
      <w:r>
        <w:rPr>
          <w:rFonts w:ascii="Times New Roman"/>
          <w:b w:val="false"/>
          <w:i w:val="false"/>
          <w:color w:val="000000"/>
          <w:sz w:val="28"/>
        </w:rPr>
        <w:t>
      6. Балқаш қаласының ішкі істер бөліміне (Е.М. Киякин келісім бойынша):</w:t>
      </w:r>
      <w:r>
        <w:br/>
      </w:r>
      <w:r>
        <w:rPr>
          <w:rFonts w:ascii="Times New Roman"/>
          <w:b w:val="false"/>
          <w:i w:val="false"/>
          <w:color w:val="000000"/>
          <w:sz w:val="28"/>
        </w:rPr>
        <w:t>
      1) әскерге шақырылушы жастар арасында профилактикалық жұмыс жүргізу белсенділігін арттырсын;</w:t>
      </w:r>
      <w:r>
        <w:br/>
      </w:r>
      <w:r>
        <w:rPr>
          <w:rFonts w:ascii="Times New Roman"/>
          <w:b w:val="false"/>
          <w:i w:val="false"/>
          <w:color w:val="000000"/>
          <w:sz w:val="28"/>
        </w:rPr>
        <w:t>
      2) әскери шақырудың барлық кезеңінде "Қарағанды облысы Балқаш қалалық қорғаныс істері жөніндегі біріктірілген бөлімі" ММ шақыру пунктінде, теміржол және автокөлікке отырғызу орындарында қоғамдық тәртіпті сақтауға пәрменді көмек көрсетсін;</w:t>
      </w:r>
      <w:r>
        <w:br/>
      </w:r>
      <w:r>
        <w:rPr>
          <w:rFonts w:ascii="Times New Roman"/>
          <w:b w:val="false"/>
          <w:i w:val="false"/>
          <w:color w:val="000000"/>
          <w:sz w:val="28"/>
        </w:rPr>
        <w:t>
      3) Балқаш стансасынан Қарағанды қаласының облыстық жинау пунктіне дейін шығарып салу үшін әр жіберілген командаға бір полиция қызметкерін бөлсін;</w:t>
      </w:r>
      <w:r>
        <w:br/>
      </w:r>
      <w:r>
        <w:rPr>
          <w:rFonts w:ascii="Times New Roman"/>
          <w:b w:val="false"/>
          <w:i w:val="false"/>
          <w:color w:val="000000"/>
          <w:sz w:val="28"/>
        </w:rPr>
        <w:t>
      4) әскери міндетті орындаудан бас тартқан тұлғаларды іздеуді, жеткізуді қажетті жағдайда ұстауды ұйымдастырсын.</w:t>
      </w:r>
      <w:r>
        <w:br/>
      </w:r>
      <w:r>
        <w:rPr>
          <w:rFonts w:ascii="Times New Roman"/>
          <w:b w:val="false"/>
          <w:i w:val="false"/>
          <w:color w:val="000000"/>
          <w:sz w:val="28"/>
        </w:rPr>
        <w:t>
</w:t>
      </w:r>
      <w:r>
        <w:rPr>
          <w:rFonts w:ascii="Times New Roman"/>
          <w:b w:val="false"/>
          <w:i w:val="false"/>
          <w:color w:val="000000"/>
          <w:sz w:val="28"/>
        </w:rPr>
        <w:t>
      7. "Балқаш қаласының қаржы бөлімі" ММ (Ж.К. Томпиева), "Балқаш қаласының экономика және бюджеттік бағдарламалар бөлімі" ММ (З.С. Шлыкова) жалпыға бірдей әскерге шақыру іс шарасын орындауға байланысты, шығындарға қажетті қаражат бөлсін.</w:t>
      </w:r>
      <w:r>
        <w:br/>
      </w:r>
      <w:r>
        <w:rPr>
          <w:rFonts w:ascii="Times New Roman"/>
          <w:b w:val="false"/>
          <w:i w:val="false"/>
          <w:color w:val="000000"/>
          <w:sz w:val="28"/>
        </w:rPr>
        <w:t>
</w:t>
      </w:r>
      <w:r>
        <w:rPr>
          <w:rFonts w:ascii="Times New Roman"/>
          <w:b w:val="false"/>
          <w:i w:val="false"/>
          <w:color w:val="000000"/>
          <w:sz w:val="28"/>
        </w:rPr>
        <w:t>
      8. "Қарағанды облысы Балқаш қалалық қорғаныс істері жөніндегі біріктірілген бөлімі" ММ (Б.Ә. Бекмағанбетов келісім бойынша) 2009 жылғы 10 маусымда көктемгі әскерге шақыру, 2010 жылғы 10 қаңтарда күзгі әскерге шақыру нәтижелері жөнінде қала әкіміне ақпарат берсін.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Балқаш қаласы әкімінің орынбасары Людмила Мырзахметқызы Түкбаеваға жүктелсін.</w:t>
      </w:r>
      <w:r>
        <w:br/>
      </w:r>
      <w:r>
        <w:rPr>
          <w:rFonts w:ascii="Times New Roman"/>
          <w:b w:val="false"/>
          <w:i w:val="false"/>
          <w:color w:val="000000"/>
          <w:sz w:val="28"/>
        </w:rPr>
        <w:t>
</w:t>
      </w:r>
      <w:r>
        <w:rPr>
          <w:rFonts w:ascii="Times New Roman"/>
          <w:b w:val="false"/>
          <w:i w:val="false"/>
          <w:color w:val="000000"/>
          <w:sz w:val="28"/>
        </w:rPr>
        <w:t>
      10. Осы қаулы алғаш ресми жарияланғаннан кейiн қолданысқа енгiзiледi.</w:t>
      </w:r>
    </w:p>
    <w:bookmarkEnd w:id="1"/>
    <w:p>
      <w:pPr>
        <w:spacing w:after="0"/>
        <w:ind w:left="0"/>
        <w:jc w:val="both"/>
      </w:pPr>
      <w:r>
        <w:rPr>
          <w:rFonts w:ascii="Times New Roman"/>
          <w:b w:val="false"/>
          <w:i/>
          <w:color w:val="000000"/>
          <w:sz w:val="28"/>
        </w:rPr>
        <w:t>      Балқаш қаласының әкімі                     Қ. Тейлянов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"Қарағанды облысы Балқаш</w:t>
      </w:r>
      <w:r>
        <w:br/>
      </w:r>
      <w:r>
        <w:rPr>
          <w:rFonts w:ascii="Times New Roman"/>
          <w:b w:val="false"/>
          <w:i w:val="false"/>
          <w:color w:val="000000"/>
          <w:sz w:val="28"/>
        </w:rPr>
        <w:t>
</w:t>
      </w:r>
      <w:r>
        <w:rPr>
          <w:rFonts w:ascii="Times New Roman"/>
          <w:b w:val="false"/>
          <w:i/>
          <w:color w:val="000000"/>
          <w:sz w:val="28"/>
        </w:rPr>
        <w:t>      қалалық қорғаныс істері жөніндегі</w:t>
      </w:r>
      <w:r>
        <w:br/>
      </w:r>
      <w:r>
        <w:rPr>
          <w:rFonts w:ascii="Times New Roman"/>
          <w:b w:val="false"/>
          <w:i w:val="false"/>
          <w:color w:val="000000"/>
          <w:sz w:val="28"/>
        </w:rPr>
        <w:t>
</w:t>
      </w:r>
      <w:r>
        <w:rPr>
          <w:rFonts w:ascii="Times New Roman"/>
          <w:b w:val="false"/>
          <w:i/>
          <w:color w:val="000000"/>
          <w:sz w:val="28"/>
        </w:rPr>
        <w:t>      біріктірілген бөлімі" ММ бастығы           Б. Бекмағамбетов</w:t>
      </w:r>
      <w:r>
        <w:br/>
      </w:r>
      <w:r>
        <w:rPr>
          <w:rFonts w:ascii="Times New Roman"/>
          <w:b w:val="false"/>
          <w:i w:val="false"/>
          <w:color w:val="000000"/>
          <w:sz w:val="28"/>
        </w:rPr>
        <w:t>
      4 мамыр 2009 жыл</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"Қарағанды облысының денсаулық</w:t>
      </w:r>
      <w:r>
        <w:br/>
      </w:r>
      <w:r>
        <w:rPr>
          <w:rFonts w:ascii="Times New Roman"/>
          <w:b w:val="false"/>
          <w:i w:val="false"/>
          <w:color w:val="000000"/>
          <w:sz w:val="28"/>
        </w:rPr>
        <w:t>
</w:t>
      </w:r>
      <w:r>
        <w:rPr>
          <w:rFonts w:ascii="Times New Roman"/>
          <w:b w:val="false"/>
          <w:i/>
          <w:color w:val="000000"/>
          <w:sz w:val="28"/>
        </w:rPr>
        <w:t>      сақтау Басқармасының Балқаш</w:t>
      </w:r>
      <w:r>
        <w:br/>
      </w:r>
      <w:r>
        <w:rPr>
          <w:rFonts w:ascii="Times New Roman"/>
          <w:b w:val="false"/>
          <w:i w:val="false"/>
          <w:color w:val="000000"/>
          <w:sz w:val="28"/>
        </w:rPr>
        <w:t>
</w:t>
      </w:r>
      <w:r>
        <w:rPr>
          <w:rFonts w:ascii="Times New Roman"/>
          <w:b w:val="false"/>
          <w:i/>
          <w:color w:val="000000"/>
          <w:sz w:val="28"/>
        </w:rPr>
        <w:t>      аймақтық өкілдігі бөлімі" ММ бастығы       М. Жанов</w:t>
      </w:r>
      <w:r>
        <w:br/>
      </w:r>
      <w:r>
        <w:rPr>
          <w:rFonts w:ascii="Times New Roman"/>
          <w:b w:val="false"/>
          <w:i w:val="false"/>
          <w:color w:val="000000"/>
          <w:sz w:val="28"/>
        </w:rPr>
        <w:t>
      4 мамыр 2009 жыл</w:t>
      </w:r>
    </w:p>
    <w:p>
      <w:pPr>
        <w:spacing w:after="0"/>
        <w:ind w:left="0"/>
        <w:jc w:val="both"/>
      </w:pPr>
      <w:r>
        <w:rPr>
          <w:rFonts w:ascii="Times New Roman"/>
          <w:b w:val="false"/>
          <w:i/>
          <w:color w:val="000000"/>
          <w:sz w:val="28"/>
        </w:rPr>
        <w:t>      Балқаш қаласының ішкі істер</w:t>
      </w:r>
      <w:r>
        <w:br/>
      </w:r>
      <w:r>
        <w:rPr>
          <w:rFonts w:ascii="Times New Roman"/>
          <w:b w:val="false"/>
          <w:i w:val="false"/>
          <w:color w:val="000000"/>
          <w:sz w:val="28"/>
        </w:rPr>
        <w:t>
</w:t>
      </w:r>
      <w:r>
        <w:rPr>
          <w:rFonts w:ascii="Times New Roman"/>
          <w:b w:val="false"/>
          <w:i/>
          <w:color w:val="000000"/>
          <w:sz w:val="28"/>
        </w:rPr>
        <w:t>      бөлімінің бастығы                          Е. Киякин</w:t>
      </w:r>
      <w:r>
        <w:br/>
      </w:r>
      <w:r>
        <w:rPr>
          <w:rFonts w:ascii="Times New Roman"/>
          <w:b w:val="false"/>
          <w:i w:val="false"/>
          <w:color w:val="000000"/>
          <w:sz w:val="28"/>
        </w:rPr>
        <w:t>
      4 мамыр 2009 жыл</w:t>
      </w:r>
    </w:p>
    <w:bookmarkStart w:name="z12" w:id="2"/>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2009 жылғы 6 мамырдағы</w:t>
      </w:r>
      <w:r>
        <w:br/>
      </w:r>
      <w:r>
        <w:rPr>
          <w:rFonts w:ascii="Times New Roman"/>
          <w:b w:val="false"/>
          <w:i w:val="false"/>
          <w:color w:val="000000"/>
          <w:sz w:val="28"/>
        </w:rPr>
        <w:t>
N 20/03 қаулысына қосымша</w:t>
      </w:r>
    </w:p>
    <w:bookmarkEnd w:id="2"/>
    <w:bookmarkStart w:name="z13" w:id="3"/>
    <w:p>
      <w:pPr>
        <w:spacing w:after="0"/>
        <w:ind w:left="0"/>
        <w:jc w:val="left"/>
      </w:pPr>
      <w:r>
        <w:rPr>
          <w:rFonts w:ascii="Times New Roman"/>
          <w:b/>
          <w:i w:val="false"/>
          <w:color w:val="000000"/>
        </w:rPr>
        <w:t xml:space="preserve"> 
1982-1991 жылдары туған азаматтарды 2009 жылдың көктемі мен күзінде мерзімді әскери қызметке шақыруды өткізу медициналық комиссиясының</w:t>
      </w:r>
      <w:r>
        <w:br/>
      </w:r>
      <w:r>
        <w:rPr>
          <w:rFonts w:ascii="Times New Roman"/>
          <w:b/>
          <w:i w:val="false"/>
          <w:color w:val="000000"/>
        </w:rPr>
        <w:t>
ҚҰРАМЫ</w:t>
      </w:r>
    </w:p>
    <w:bookmarkEnd w:id="3"/>
    <w:p>
      <w:pPr>
        <w:spacing w:after="0"/>
        <w:ind w:left="0"/>
        <w:jc w:val="both"/>
      </w:pPr>
      <w:r>
        <w:rPr>
          <w:rFonts w:ascii="Times New Roman"/>
          <w:b w:val="false"/>
          <w:i w:val="false"/>
          <w:color w:val="ff0000"/>
          <w:sz w:val="28"/>
        </w:rPr>
        <w:t xml:space="preserve">      Ескерту. Қосымшаға өзгерту енгізілді - Балқаш қаласының әкімдігінің 2009.11.16 </w:t>
      </w:r>
      <w:r>
        <w:rPr>
          <w:rFonts w:ascii="Times New Roman"/>
          <w:b w:val="false"/>
          <w:i w:val="false"/>
          <w:color w:val="ff0000"/>
          <w:sz w:val="28"/>
        </w:rPr>
        <w:t xml:space="preserve">N 45/01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қараңыз)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4629"/>
        <w:gridCol w:w="4221"/>
        <w:gridCol w:w="3540"/>
      </w:tblGrid>
      <w:tr>
        <w:trPr>
          <w:trHeight w:val="66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Дәрігер–мамандар</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құрам</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құрам</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комиссия төрағасы</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 Көбентайұлы Бижанов</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Гүлнар Мәлібекқызы Шайхисламова</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Жазгүл Қаныбекқызы Дуйшева</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Айтжан Нышанұлы Тұранов</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Рәшида Қуатбекқызы Ибраева</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Валентина Сергеевна Ушакова</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Гүлжамал Кұралқызы Баталова</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Елубаева Надежда Жумахмедовна</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 Қайратқызы Тілеубекова</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Бегалина Гүлдана Мерекеқызы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Лариса Александровна Переверзева</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Тәңірберген Құдайбергенұлы Темірбаев</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Лидия Степановна Броновицкая</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Салтанат Қуандыққызы Искакова</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Алима Төреахметқызы Ешниязова</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дәрігері</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Әнуарбек Шынарбекұлы Табиев</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Дерматолог</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Кәмшат Жақсылыққызы Дакенова</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Татьяна Түсіпханқызы Болғамбаева</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Айтолкын Базарбайқызы Казанова</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Валентина Викторовна Голоенко</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Тілеукен Сатыбалдықызы Тұтқабекова</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Рентген-лаборант</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Бекзат Бақбергенұлы Жакупбеков</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Күлғайша Жаңабайқызы Жексембина</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Қияш Толеутаева Сламбекқызы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Бекүл Сейітбекқызы Жұмабаева</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Құралай Оспанқұлқызы Әлімжанова</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Бақыт Мұхамеджанқызы Терлікбаева</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кабинетінің санитары</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Закиржанқызы Айтмағанбетова</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