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ff93" w14:textId="c4ff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2009 жылғы 20 желтоқсандағы N 26/203 шешімі. Қарағанды облысы Балқаш қаласының Әділет басқармасында 2010 жылғы 14 қаңтарда N 8-4-164 тіркелді. Күші жойылды - Қарағанды облысы Балқаш қалалық мәслихатының 2012 жылғы 3 тамыздағы N 7/63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Балқаш қалалық мәслихатының 2012.08.03 N 7/63 (ресми жарияланғаннан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Тіркелген салық ставкалары осы шешімнің қосымшасына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қалалық мәслихаттың 2008 жылғы 29 желтоқсандағы "Тіркелген салық ставкаларын белгілеу туралы" N 15/123 (нормативтік құқықтық актілерді тіркеу Тізілімінде N 8-4-128 болып тіркелген, 2009 жылғы 16 қаңтардағы N 5-6 "Балқаш өңірі" газетінде, 2009 жылғы 16 қаңтардағы N 5-6 "Северное Прибалхашье"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бюджет, экономика, заңдылық және азамат құқығы, әлеуметтік-мәдени дамуы және халықты әлеуметтік қорғау жөніндегі тұрақты комиссиясына (Баймағанбетов Е.К.) және қалалық мәслихаттың тексеру комиссиясына (Шагиров Қ.У.)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рет ресми жарияланған күннен бастап қолданысқа енеді және 2010 жылдың 1 қаңтарынан бастап пайда болған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Баймағанбетов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Тейлянов Қ.Г.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Мукеева Р.Т.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26/203 шешіміне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Тіркелген салық ставкалары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6139"/>
        <w:gridCol w:w="6183"/>
      </w:tblGrid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үшін ставка (айлық есептік көрсеткіште)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