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7ade" w14:textId="8587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2008 жылғы 22 желтоқсандағы XII сессиясының "2009 жылға арналған қала бюджетi туралы" N 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XX сессиясының 2009 жылғы 10 қыркүйектегі N 177 шешімі. Қарағанды облысы Қаражал қаласының Әділет басқармасында 2009 жылғы 24 қыркүйекте N 8-5-78 тіркелді. Қолданылу мерзімінің өтуіне байланысты күші жойылды (Қарағанды облысы Қаражал қалалық мәслихаты аппаратының 2011 жылғы 22 сәуірдегі N 1-24/70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Қаражал қалалық мәслихаты аппаратының 2011.04.22 N 1-24/70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2008 жылғы 22 желтоқсандағы XII сессиясының "2009 жылға арналған қала бюджетi туралы" N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8-5-60 болып тіркелген, "Қазыналы өңір" газетінің 2008 жылы 30 желтоқсандағы N 53 санында жарияланған), Қаражал қалалық Мәслихатының 2009 жылғы 27 ақпандағы XIV сессиясының "Қаражал қалалық Мәслихатының 2008 жылғы 22 желтоқсандағы XII сессиясының N 99 "2009 жылға арналған қала бюджетi туралы" шешіміне өзгерістер мен толықтырулар енгізу туралы" N 122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8-5-66 болып тіркелген, "Қазыналы өңір" газетінің 2009 жылы 28 наурыздағы N 12 санында жарияланған),Қаражал қалалық Мәслихатының 2009 жылғы 24 сәуірдегі XVI сессиясының "Қаражал қалалық Мәслихатының 2008 жылғы 22 желтоқсандағы XII сессиясының N 99 "2009 жылға арналған қала бюджетi туралы" шешіміне өзгерістер мен толықтырулар енгізу туралы" N 140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8-5-68 болып тіркелген, "Қазыналы өңір" газетінің 2009 жылғы 30 сәуірдегі N 17 санында жарияланған), Қаражал қалалық Мәслихатының 2009 жылғы 03 шілдедегі XVIII сессиясының "Қаражал қалалық Мәслихатының 2008 жылғы 22 желтоқсандағы XII сессиясының "2009 жылға арналған қала бюджетi туралы" N 99 шешіміне өзгерістер енгізу туралы" N 165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N 8-5-74 болып тіркелген, "Қазыналы өңір" газетінің 2009 жылғы 18 шілдедегі N 29 санында жарияланған) өзгерістер мен толықтырулар енгізілген,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"1 166 518" сандары "1 166 082"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"756 318" сандары "755 882"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"1 161 327" сандары "1 160 891"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қосымшаcына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01 қаңтарынан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XX сессия төрағасы                         Ж. Жетімек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 хатшысы               Н. Кәдірсізов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Қаражал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98"/>
        <w:gridCol w:w="9761"/>
        <w:gridCol w:w="190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1166082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755882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755882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58"/>
        <w:gridCol w:w="817"/>
        <w:gridCol w:w="8886"/>
        <w:gridCol w:w="190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63992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9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103002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12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6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қалалық)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деңгейде спорттық жарыстар өткізу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қалалың) Дене шынықтыру және спорт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Қаражал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Жәйрем кенті әкім аппаратынан қаржыландырылатын бюджеттік бағдарламаларының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0820"/>
        <w:gridCol w:w="1902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барлық шығындары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81750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43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66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6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