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73c37" w14:textId="d473c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Жұмыссыз азаматтарға өз істерін ашуға және өздерін жұмыспен қамту үшін материалдық көмек көрсету мәселесі бойынша</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қаласы әкімдігінің 2009 жылғы 30 маусымдағы N 16/02 қаулысы. Қарағанды облысы Сәтбаев қаласының Әділет басқармасында 2009 жылғы 08 шілдеде N 8-6-85 тіркелді. Күші жойылды - Қарағанды облысы Сәтбаев қаласының әкімдігінің 2011 жылғы 9 ақпандағы N 03/14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Қарағанды облысы Сәтбаев қаласының әкімдігінің 2011.09.02 N 03/14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қантардағы,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2001 жылғы 23 қаңтардағы Заңдарына сәйкес, Қарағанды облысы әкімдігінің "Жұмыссыз азаматтарға өз істерін ашуға және өздерін жұмыспен қамту үшін материалдық көмек көрсету туралы" 2005 жылғы 14 қаңтардағы N 02/45 </w:t>
      </w:r>
      <w:r>
        <w:rPr>
          <w:rFonts w:ascii="Times New Roman"/>
          <w:b w:val="false"/>
          <w:i w:val="false"/>
          <w:color w:val="000000"/>
          <w:sz w:val="28"/>
        </w:rPr>
        <w:t>қаулысын</w:t>
      </w:r>
      <w:r>
        <w:rPr>
          <w:rFonts w:ascii="Times New Roman"/>
          <w:b w:val="false"/>
          <w:i w:val="false"/>
          <w:color w:val="000000"/>
          <w:sz w:val="28"/>
        </w:rPr>
        <w:t xml:space="preserve"> орындау және жұмыссыз азаматтарды әлеуметтік қолдау мақсатында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"Сәтбаев қаласының жұмыспен қамту және әлеуметтік бағдарламалар бөлімі" мемлекеттік мекемесі Қазақстан Республикасының заңнамысымен белгіленген тәртіпте тіркелген жұмыссыз азаматтарға өз істерін ашуға және өздердін жұмыспен қамтуы үшін материалдық көмек көрсету жөніндегі жұмысты ұйымдастырсын (бұдан әрі - материалдық көмек).</w:t>
      </w:r>
      <w:r>
        <w:br/>
      </w:r>
      <w:r>
        <w:rPr>
          <w:rFonts w:ascii="Times New Roman"/>
          <w:b w:val="false"/>
          <w:i w:val="false"/>
          <w:color w:val="000000"/>
          <w:sz w:val="28"/>
        </w:rPr>
        <w:t>
</w:t>
      </w:r>
      <w:r>
        <w:rPr>
          <w:rFonts w:ascii="Times New Roman"/>
          <w:b w:val="false"/>
          <w:i w:val="false"/>
          <w:color w:val="000000"/>
          <w:sz w:val="28"/>
        </w:rPr>
        <w:t>
      2. Материалдық көмектің көлімі Қазақстан Республикасының заңнамасымен жыл сайын белгіленетін айлық есептік көрсеткіштің қырық есе мөлшерінде бекітілсін.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Сәтбаев қаласы әкімінің орынбасары М.С. Мәдиеваға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жарияланғаннан күнінен кейін күнтізбелік он күн өткен соң қолданысқа енгізіледі.</w:t>
      </w:r>
    </w:p>
    <w:p>
      <w:pPr>
        <w:spacing w:after="0"/>
        <w:ind w:left="0"/>
        <w:jc w:val="both"/>
      </w:pPr>
      <w:r>
        <w:rPr>
          <w:rFonts w:ascii="Times New Roman"/>
          <w:b w:val="false"/>
          <w:i/>
          <w:color w:val="000000"/>
          <w:sz w:val="28"/>
        </w:rPr>
        <w:t>      Әкім                                       С.Т. Медебаев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