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8375" w14:textId="57383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XVII сессиясының 2009 жылғы 22 желтоқсандағы N 516/17 шешімі. Қарағанды облысы Шахтинск қаласының Әділет басқармасында 2010 жылғы 06 қаңтарда N 8-8-74 тіркелді. Мерзімінің өтуіне байланысты өз қызметін тоқтатқан (Қарағанды облысы Шахтинск қалалық мәслихат аппаратының 2012 жылғы 26 қаңтардағы N 2-13/19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Мерзімінің өтуіне байланысты өз қызметін тоқтатқан (Қарағанды облысы Шахтинск қалалық мәслихат аппаратының 2012.01.26 N 2-13/19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2010-2012 жылдарға арналған қалалық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және </w:t>
      </w:r>
      <w:r>
        <w:rPr>
          <w:rFonts w:ascii="Times New Roman"/>
          <w:b w:val="false"/>
          <w:i w:val="false"/>
          <w:color w:val="000000"/>
          <w:sz w:val="28"/>
        </w:rPr>
        <w:t xml:space="preserve">3 қосымшаларға </w:t>
      </w:r>
      <w:r>
        <w:rPr>
          <w:rFonts w:ascii="Times New Roman"/>
          <w:b w:val="false"/>
          <w:i w:val="false"/>
          <w:color w:val="000000"/>
          <w:sz w:val="28"/>
        </w:rPr>
        <w:t>сәйкес, оның ішінде 2010 жылға келесі көлемдерде бекітілсін:</w:t>
      </w:r>
      <w:r>
        <w:br/>
      </w:r>
      <w:r>
        <w:rPr>
          <w:rFonts w:ascii="Times New Roman"/>
          <w:b w:val="false"/>
          <w:i w:val="false"/>
          <w:color w:val="000000"/>
          <w:sz w:val="28"/>
        </w:rPr>
        <w:t>
      1) кірістер – 3 502 338 мың теңге, оның ішінде:</w:t>
      </w:r>
      <w:r>
        <w:br/>
      </w:r>
      <w:r>
        <w:rPr>
          <w:rFonts w:ascii="Times New Roman"/>
          <w:b w:val="false"/>
          <w:i w:val="false"/>
          <w:color w:val="000000"/>
          <w:sz w:val="28"/>
        </w:rPr>
        <w:t>
      салықтық түсімдері – 806 227 мың теңге;</w:t>
      </w:r>
      <w:r>
        <w:br/>
      </w:r>
      <w:r>
        <w:rPr>
          <w:rFonts w:ascii="Times New Roman"/>
          <w:b w:val="false"/>
          <w:i w:val="false"/>
          <w:color w:val="000000"/>
          <w:sz w:val="28"/>
        </w:rPr>
        <w:t>
      салықтық емес түсімдер – 7711 мың теңге;</w:t>
      </w:r>
      <w:r>
        <w:br/>
      </w:r>
      <w:r>
        <w:rPr>
          <w:rFonts w:ascii="Times New Roman"/>
          <w:b w:val="false"/>
          <w:i w:val="false"/>
          <w:color w:val="000000"/>
          <w:sz w:val="28"/>
        </w:rPr>
        <w:t>
      негізгі капиталды сатудан түсетін түсімдер – 19 265 мың теңге;</w:t>
      </w:r>
      <w:r>
        <w:br/>
      </w:r>
      <w:r>
        <w:rPr>
          <w:rFonts w:ascii="Times New Roman"/>
          <w:b w:val="false"/>
          <w:i w:val="false"/>
          <w:color w:val="000000"/>
          <w:sz w:val="28"/>
        </w:rPr>
        <w:t>
      трансферттердің түсімдері - 2 669 135 мың теңге.</w:t>
      </w:r>
      <w:r>
        <w:br/>
      </w:r>
      <w:r>
        <w:rPr>
          <w:rFonts w:ascii="Times New Roman"/>
          <w:b w:val="false"/>
          <w:i w:val="false"/>
          <w:color w:val="000000"/>
          <w:sz w:val="28"/>
        </w:rPr>
        <w:t>
      2) шығындар - 3 531 339 мың теңге.</w:t>
      </w:r>
      <w:r>
        <w:br/>
      </w:r>
      <w:r>
        <w:rPr>
          <w:rFonts w:ascii="Times New Roman"/>
          <w:b w:val="false"/>
          <w:i w:val="false"/>
          <w:color w:val="000000"/>
          <w:sz w:val="28"/>
        </w:rPr>
        <w:t>
      3) таза бюджеттік кредиттеу - 0 мың теңге: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қаржылық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бюджеттің дефициті (профициті) - алу 29 001 мың теңге.</w:t>
      </w:r>
      <w:r>
        <w:br/>
      </w:r>
      <w:r>
        <w:rPr>
          <w:rFonts w:ascii="Times New Roman"/>
          <w:b w:val="false"/>
          <w:i w:val="false"/>
          <w:color w:val="000000"/>
          <w:sz w:val="28"/>
        </w:rPr>
        <w:t>
      6) бюджет дефицитін (профицитін пайдалану) қаржыландыру - 29 001 мың теңге:</w:t>
      </w:r>
      <w:r>
        <w:br/>
      </w:r>
      <w:r>
        <w:rPr>
          <w:rFonts w:ascii="Times New Roman"/>
          <w:b w:val="false"/>
          <w:i w:val="false"/>
          <w:color w:val="000000"/>
          <w:sz w:val="28"/>
        </w:rPr>
        <w:t>
      қарыздар түсімдері – 0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қаражаттарының пайдаланылған қалдықтары - 29 001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Қарағанды облысы Шахтинск қалалық мәслихатының 2010.04.16 </w:t>
      </w:r>
      <w:r>
        <w:rPr>
          <w:rFonts w:ascii="Times New Roman"/>
          <w:b w:val="false"/>
          <w:i w:val="false"/>
          <w:color w:val="000000"/>
          <w:sz w:val="28"/>
        </w:rPr>
        <w:t>N 568/20</w:t>
      </w:r>
      <w:r>
        <w:rPr>
          <w:rFonts w:ascii="Times New Roman"/>
          <w:b w:val="false"/>
          <w:i w:val="false"/>
          <w:color w:val="ff0000"/>
          <w:sz w:val="28"/>
        </w:rPr>
        <w:t xml:space="preserve"> (2010.01.01 бастап қолданысқа енеді); 2010.08.11 </w:t>
      </w:r>
      <w:r>
        <w:rPr>
          <w:rFonts w:ascii="Times New Roman"/>
          <w:b w:val="false"/>
          <w:i w:val="false"/>
          <w:color w:val="000000"/>
          <w:sz w:val="28"/>
        </w:rPr>
        <w:t>N 586/22</w:t>
      </w:r>
      <w:r>
        <w:rPr>
          <w:rFonts w:ascii="Times New Roman"/>
          <w:b w:val="false"/>
          <w:i w:val="false"/>
          <w:color w:val="ff0000"/>
          <w:sz w:val="28"/>
        </w:rPr>
        <w:t xml:space="preserve"> (2010.01.01 бастап қолданысқа енеді); 2010.09.15 </w:t>
      </w:r>
      <w:r>
        <w:rPr>
          <w:rFonts w:ascii="Times New Roman"/>
          <w:b w:val="false"/>
          <w:i w:val="false"/>
          <w:color w:val="000000"/>
          <w:sz w:val="28"/>
        </w:rPr>
        <w:t>N 593/23</w:t>
      </w:r>
      <w:r>
        <w:rPr>
          <w:rFonts w:ascii="Times New Roman"/>
          <w:b w:val="false"/>
          <w:i w:val="false"/>
          <w:color w:val="ff0000"/>
          <w:sz w:val="28"/>
        </w:rPr>
        <w:t xml:space="preserve"> (2010.01.01 бастап қолданысқа енеді); 2010.11.03 </w:t>
      </w:r>
      <w:r>
        <w:rPr>
          <w:rFonts w:ascii="Times New Roman"/>
          <w:b w:val="false"/>
          <w:i w:val="false"/>
          <w:color w:val="000000"/>
          <w:sz w:val="28"/>
        </w:rPr>
        <w:t>N 611/25</w:t>
      </w:r>
      <w:r>
        <w:rPr>
          <w:rFonts w:ascii="Times New Roman"/>
          <w:b w:val="false"/>
          <w:i w:val="false"/>
          <w:color w:val="ff0000"/>
          <w:sz w:val="28"/>
        </w:rPr>
        <w:t xml:space="preserve"> (2010.01.01 бастап қолданысқа енеді); </w:t>
      </w:r>
      <w:r>
        <w:rPr>
          <w:rFonts w:ascii="Times New Roman"/>
          <w:b w:val="false"/>
          <w:i w:val="false"/>
          <w:color w:val="ff0000"/>
          <w:sz w:val="28"/>
        </w:rPr>
        <w:t xml:space="preserve">2010.12.01 </w:t>
      </w:r>
      <w:r>
        <w:rPr>
          <w:rFonts w:ascii="Times New Roman"/>
          <w:b w:val="false"/>
          <w:i w:val="false"/>
          <w:color w:val="000000"/>
          <w:sz w:val="28"/>
        </w:rPr>
        <w:t xml:space="preserve">N 616/26 </w:t>
      </w:r>
      <w:r>
        <w:rPr>
          <w:rFonts w:ascii="Times New Roman"/>
          <w:b w:val="false"/>
          <w:i w:val="false"/>
          <w:color w:val="ff0000"/>
          <w:sz w:val="28"/>
        </w:rPr>
        <w:t xml:space="preserve">(2010.01.01 бастап қолданысқа енеді); 2010.12.07 </w:t>
      </w:r>
      <w:r>
        <w:rPr>
          <w:rFonts w:ascii="Times New Roman"/>
          <w:b w:val="false"/>
          <w:i w:val="false"/>
          <w:color w:val="000000"/>
          <w:sz w:val="28"/>
        </w:rPr>
        <w:t xml:space="preserve">N 621/27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қалалық бюджет түсімдерінің құрамында, облыстық бюджеттен берілетін нысаналы трансферттер </w:t>
      </w:r>
      <w:r>
        <w:rPr>
          <w:rFonts w:ascii="Times New Roman"/>
          <w:b w:val="false"/>
          <w:i w:val="false"/>
          <w:color w:val="000000"/>
          <w:sz w:val="28"/>
        </w:rPr>
        <w:t xml:space="preserve">4 қосымшаға </w:t>
      </w:r>
      <w:r>
        <w:rPr>
          <w:rFonts w:ascii="Times New Roman"/>
          <w:b w:val="false"/>
          <w:i w:val="false"/>
          <w:color w:val="000000"/>
          <w:sz w:val="28"/>
        </w:rPr>
        <w:t>сәйкес ескерілсін.</w:t>
      </w:r>
      <w:r>
        <w:br/>
      </w:r>
      <w:r>
        <w:rPr>
          <w:rFonts w:ascii="Times New Roman"/>
          <w:b w:val="false"/>
          <w:i w:val="false"/>
          <w:color w:val="000000"/>
          <w:sz w:val="28"/>
        </w:rPr>
        <w:t>
</w:t>
      </w:r>
      <w:r>
        <w:rPr>
          <w:rFonts w:ascii="Times New Roman"/>
          <w:b w:val="false"/>
          <w:i w:val="false"/>
          <w:color w:val="000000"/>
          <w:sz w:val="28"/>
        </w:rPr>
        <w:t>
      3. 2010 жылға арналған облыстық бюджетке, Шахтинск қаласы бюджетіне кірістерді бөлу нормативтері келесі мөлшерлерде бекітілсін:</w:t>
      </w:r>
      <w:r>
        <w:br/>
      </w:r>
      <w:r>
        <w:rPr>
          <w:rFonts w:ascii="Times New Roman"/>
          <w:b w:val="false"/>
          <w:i w:val="false"/>
          <w:color w:val="000000"/>
          <w:sz w:val="28"/>
        </w:rPr>
        <w:t>
      1) жеке табыс салығы бойынша – 1 пайыз.</w:t>
      </w:r>
      <w:r>
        <w:br/>
      </w:r>
      <w:r>
        <w:rPr>
          <w:rFonts w:ascii="Times New Roman"/>
          <w:b w:val="false"/>
          <w:i w:val="false"/>
          <w:color w:val="000000"/>
          <w:sz w:val="28"/>
        </w:rPr>
        <w:t>
      2) әлеуметтік салық бойынша - 1 пайыз.</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өзгерту енгізілді - Қарағанды облысы Шахтинск қалалық мәслихатының 2010.09.15 </w:t>
      </w:r>
      <w:r>
        <w:rPr>
          <w:rFonts w:ascii="Times New Roman"/>
          <w:b w:val="false"/>
          <w:i w:val="false"/>
          <w:color w:val="000000"/>
          <w:sz w:val="28"/>
        </w:rPr>
        <w:t>N 593/23</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 2010 жылға арналған Шахтинск қалаласы бюджетіне облыстық бюджеттен берілетін субвенциялардың мөлшері 1 429 614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
      5. 2010 жылға арналған қалалық бюджет шығыстарының құрамында 48 070 мың теңге сомасында Қарағанды облыстық мәслихатының 2007 жылғы 14 желтоқсандағы III сессиясының "2008-2010 жылдарға арналған облыстық бюджет пен аудандар (облыстық маңызы бар қалалар) бюджеттері арасындағы жалпы сипаттағы трансферттердің көлемдері туралы" N 36 шешімімен бекітілген, жалпы сипаттағы трансферттерді есептеген кезде қарастырылған әлеуметтік салық пен жеке табыс салығының салық салу базасының өзгерістерін есепке ала отырып, бюджет саласының еңбекке төлем қорының өзгеруіне байланысты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Қарағанды облысы Шахтинск қалалық мәслихатының 2010.04.16 </w:t>
      </w:r>
      <w:r>
        <w:rPr>
          <w:rFonts w:ascii="Times New Roman"/>
          <w:b w:val="false"/>
          <w:i w:val="false"/>
          <w:color w:val="000000"/>
          <w:sz w:val="28"/>
        </w:rPr>
        <w:t>N 568/20</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6. 2010 жылға арналған қалалық бюджет шығыстарының құрамында қаланың бюджеттік бағдарламаларының әкімшіліктеріне нысаналы трансферттердің </w:t>
      </w:r>
      <w:r>
        <w:rPr>
          <w:rFonts w:ascii="Times New Roman"/>
          <w:b w:val="false"/>
          <w:i w:val="false"/>
          <w:color w:val="000000"/>
          <w:sz w:val="28"/>
        </w:rPr>
        <w:t xml:space="preserve">5 қосымшаға </w:t>
      </w:r>
      <w:r>
        <w:rPr>
          <w:rFonts w:ascii="Times New Roman"/>
          <w:b w:val="false"/>
          <w:i w:val="false"/>
          <w:color w:val="000000"/>
          <w:sz w:val="28"/>
        </w:rPr>
        <w:t>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7. 2010 жылға арналған қалалық бюджет шығыстарының құрамында жұмыспен қамту және кадрларды қайта даярлау стратегиясын жергілікті бюджеттің қаражаты есебінен қоса қаржыландыруға 257 101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8. 2010 жылға арналған қалалық бюджет шығындарының құрамында кенттер бюджеттік бағдарламасы бойынша шығындар қарастырылғаны ескерілсін, Шахан кенті (</w:t>
      </w:r>
      <w:r>
        <w:rPr>
          <w:rFonts w:ascii="Times New Roman"/>
          <w:b w:val="false"/>
          <w:i w:val="false"/>
          <w:color w:val="000000"/>
          <w:sz w:val="28"/>
        </w:rPr>
        <w:t>6 қосымша</w:t>
      </w:r>
      <w:r>
        <w:rPr>
          <w:rFonts w:ascii="Times New Roman"/>
          <w:b w:val="false"/>
          <w:i w:val="false"/>
          <w:color w:val="000000"/>
          <w:sz w:val="28"/>
        </w:rPr>
        <w:t>), Долинка кенті (</w:t>
      </w:r>
      <w:r>
        <w:rPr>
          <w:rFonts w:ascii="Times New Roman"/>
          <w:b w:val="false"/>
          <w:i w:val="false"/>
          <w:color w:val="000000"/>
          <w:sz w:val="28"/>
        </w:rPr>
        <w:t>7 қосымша</w:t>
      </w:r>
      <w:r>
        <w:rPr>
          <w:rFonts w:ascii="Times New Roman"/>
          <w:b w:val="false"/>
          <w:i w:val="false"/>
          <w:color w:val="000000"/>
          <w:sz w:val="28"/>
        </w:rPr>
        <w:t>), Новодолинский кенті (</w:t>
      </w:r>
      <w:r>
        <w:rPr>
          <w:rFonts w:ascii="Times New Roman"/>
          <w:b w:val="false"/>
          <w:i w:val="false"/>
          <w:color w:val="000000"/>
          <w:sz w:val="28"/>
        </w:rPr>
        <w:t>8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2010 жылға арналған қалалық бюджетті бюджеттік даму бағдарламаларының тізбесі </w:t>
      </w:r>
      <w:r>
        <w:rPr>
          <w:rFonts w:ascii="Times New Roman"/>
          <w:b w:val="false"/>
          <w:i w:val="false"/>
          <w:color w:val="000000"/>
          <w:sz w:val="28"/>
        </w:rPr>
        <w:t xml:space="preserve">9 қосымшаға </w:t>
      </w:r>
      <w:r>
        <w:rPr>
          <w:rFonts w:ascii="Times New Roman"/>
          <w:b w:val="false"/>
          <w:i w:val="false"/>
          <w:color w:val="000000"/>
          <w:sz w:val="28"/>
        </w:rPr>
        <w:t>сәйкес бюджеттік инвестициялық жобаларды (бағдарламаларды) іске асыруға бағытталған бюджеттік бағдарламаларға бөлумен бекітілсін.</w:t>
      </w:r>
      <w:r>
        <w:br/>
      </w:r>
      <w:r>
        <w:rPr>
          <w:rFonts w:ascii="Times New Roman"/>
          <w:b w:val="false"/>
          <w:i w:val="false"/>
          <w:color w:val="000000"/>
          <w:sz w:val="28"/>
        </w:rPr>
        <w:t>
</w:t>
      </w:r>
      <w:r>
        <w:rPr>
          <w:rFonts w:ascii="Times New Roman"/>
          <w:b w:val="false"/>
          <w:i w:val="false"/>
          <w:color w:val="000000"/>
          <w:sz w:val="28"/>
        </w:rPr>
        <w:t>
      10. 2010 жылы қалалық бюджетті атқару барысында секвестрлеуге жатпайтын бюджеттік бағдарлама тізбесі </w:t>
      </w:r>
      <w:r>
        <w:rPr>
          <w:rFonts w:ascii="Times New Roman"/>
          <w:b w:val="false"/>
          <w:i w:val="false"/>
          <w:color w:val="000000"/>
          <w:sz w:val="28"/>
        </w:rPr>
        <w:t xml:space="preserve">10 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11. 2010 жылға қала әкімдігінің резерві 17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11 тармаққа өзгерту енгізілді - Қарағанды облысы Шахтинск қалалық мәслихатының 2010.09.15 </w:t>
      </w:r>
      <w:r>
        <w:rPr>
          <w:rFonts w:ascii="Times New Roman"/>
          <w:b w:val="false"/>
          <w:i w:val="false"/>
          <w:color w:val="000000"/>
          <w:sz w:val="28"/>
        </w:rPr>
        <w:t>N 593/23</w:t>
      </w:r>
      <w:r>
        <w:rPr>
          <w:rFonts w:ascii="Times New Roman"/>
          <w:b w:val="false"/>
          <w:i w:val="false"/>
          <w:color w:val="ff0000"/>
          <w:sz w:val="28"/>
        </w:rPr>
        <w:t xml:space="preserve"> (2010.01.01 бастап қолданысқа енеді); 2010.11.03 </w:t>
      </w:r>
      <w:r>
        <w:rPr>
          <w:rFonts w:ascii="Times New Roman"/>
          <w:b w:val="false"/>
          <w:i w:val="false"/>
          <w:color w:val="000000"/>
          <w:sz w:val="28"/>
        </w:rPr>
        <w:t>N 611/25</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12. Осы шешім 2010 жылдың 1 қаңтарынан бастап қолданысқа енеді.</w:t>
      </w:r>
    </w:p>
    <w:bookmarkEnd w:id="0"/>
    <w:p>
      <w:pPr>
        <w:spacing w:after="0"/>
        <w:ind w:left="0"/>
        <w:jc w:val="both"/>
      </w:pPr>
      <w:r>
        <w:rPr>
          <w:rFonts w:ascii="Times New Roman"/>
          <w:b w:val="false"/>
          <w:i/>
          <w:color w:val="000000"/>
          <w:sz w:val="28"/>
        </w:rPr>
        <w:t>      Сессия төрайымы                            Р. Елизарьева</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Ә. Сатова</w:t>
      </w:r>
    </w:p>
    <w:bookmarkStart w:name="z14" w:id="1"/>
    <w:p>
      <w:pPr>
        <w:spacing w:after="0"/>
        <w:ind w:left="0"/>
        <w:jc w:val="both"/>
      </w:pPr>
      <w:r>
        <w:rPr>
          <w:rFonts w:ascii="Times New Roman"/>
          <w:b w:val="false"/>
          <w:i w:val="false"/>
          <w:color w:val="000000"/>
          <w:sz w:val="28"/>
        </w:rPr>
        <w:t>
Қалалық мәслихаттың 2009 жылғы</w:t>
      </w:r>
      <w:r>
        <w:br/>
      </w:r>
      <w:r>
        <w:rPr>
          <w:rFonts w:ascii="Times New Roman"/>
          <w:b w:val="false"/>
          <w:i w:val="false"/>
          <w:color w:val="000000"/>
          <w:sz w:val="28"/>
        </w:rPr>
        <w:t>
22 желтоқсандағы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1 қосымша</w:t>
      </w:r>
    </w:p>
    <w:bookmarkEnd w:id="1"/>
    <w:bookmarkStart w:name="z15" w:id="2"/>
    <w:p>
      <w:pPr>
        <w:spacing w:after="0"/>
        <w:ind w:left="0"/>
        <w:jc w:val="left"/>
      </w:pPr>
      <w:r>
        <w:rPr>
          <w:rFonts w:ascii="Times New Roman"/>
          <w:b/>
          <w:i w:val="false"/>
          <w:color w:val="000000"/>
        </w:rPr>
        <w:t xml:space="preserve"> 
2010 жылға арналған қалалық бюджет</w:t>
      </w:r>
    </w:p>
    <w:bookmarkEnd w:id="2"/>
    <w:p>
      <w:pPr>
        <w:spacing w:after="0"/>
        <w:ind w:left="0"/>
        <w:jc w:val="both"/>
      </w:pPr>
      <w:r>
        <w:rPr>
          <w:rFonts w:ascii="Times New Roman"/>
          <w:b w:val="false"/>
          <w:i w:val="false"/>
          <w:color w:val="ff0000"/>
          <w:sz w:val="28"/>
        </w:rPr>
        <w:t xml:space="preserve">      Ескерту. 1 қосымша жаңа редакцияда - Қарағанды облысы Шахтинск қалалық мәслихатының 2010.12.07 N 621/27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543"/>
        <w:gridCol w:w="522"/>
        <w:gridCol w:w="10618"/>
        <w:gridCol w:w="175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3502338</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806227</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38858</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38858</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712188</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323465</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335803</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45249</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30663</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9905</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19265</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19265</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2669135</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2669135</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60"/>
        <w:gridCol w:w="694"/>
        <w:gridCol w:w="737"/>
        <w:gridCol w:w="418"/>
        <w:gridCol w:w="9408"/>
        <w:gridCol w:w="1781"/>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3531339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145338</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19156</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44431</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40753</w:t>
            </w:r>
          </w:p>
        </w:tc>
      </w:tr>
      <w:tr>
        <w:trPr>
          <w:trHeight w:val="7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24759</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бюджеттi орындау және коммуналдық меншiктi (облыстық маңызы бар қала) саласындағы мемлекеттiк саясатты iске асыру жөнiндегi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15633</w:t>
            </w:r>
          </w:p>
        </w:tc>
      </w:tr>
      <w:tr>
        <w:trPr>
          <w:trHeight w:val="4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15633</w:t>
            </w:r>
          </w:p>
        </w:tc>
      </w:tr>
      <w:tr>
        <w:trPr>
          <w:trHeight w:val="10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1297814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197766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197766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197766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880204</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880204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801592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жеткiншектерге қосымша бiлiм беру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204087</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мемлекеттiк бiлiм беру мекемелер үшiн оқулықтар мен оқу-әдістемелік кешендерді сатып алу және жеткізу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19969</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183727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154212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129679</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27112</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7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16838</w:t>
            </w:r>
          </w:p>
        </w:tc>
      </w:tr>
      <w:tr>
        <w:trPr>
          <w:trHeight w:val="18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Жеңiстiң 65 жылдығына орай Ұлы Отан соғысының қатысушылары мен мүгедектерiне Тәуелсiз Мемлекеттер Достастығы елдерi бойынша, Қазақстан Республикасының аумағы бойынша жол жүруiн, сондай-ақ оларға және олармен бiрге жүретiн адамдарға Мәскеу, Астана қалаларында мерекелiк iс-шараларға қатысуы үшiн тамақтануына, тұруына, жол жүруiне арналған шығыстарын төлеудi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9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Жеңiстiң 65 жылдығына орай Ұлы Отан соғысының қатысушылары мен мүгедектерiне, сондай-ақ оларға теңестiрiлген, оның iшiнде майдандағы армия құрамына кiрмеген, 1941 жылғы 22 маусымнан бастап 1945 жылғы 3 қыркүйек аралығындағы кезеңде әскери бөлiмшелерде,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медалiмен немесе "Жапонияны жеңгенi үшiн" медалiмен марапатталған әскери қызметшiлерге, Ұлы Отан соғысы жылдарында тылда кемiнде алты ай жұмыс iстеген (қызметте болған) адамдарға бiржолғы материалдық көмек төлеу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p>
        </w:tc>
      </w:tr>
      <w:tr>
        <w:trPr>
          <w:trHeight w:val="9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24533</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24533</w:t>
            </w:r>
          </w:p>
        </w:tc>
      </w:tr>
      <w:tr>
        <w:trPr>
          <w:trHeight w:val="7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1456520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103300</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98592</w:t>
            </w:r>
          </w:p>
        </w:tc>
      </w:tr>
      <w:tr>
        <w:trPr>
          <w:trHeight w:val="4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93066</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 коммуникациялық инфрақұрылымды дамыту және жайластыру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1241147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1158580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1097636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7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51844</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112073</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175467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57533</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45189</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5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жөніндегі өзге де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44152</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27789</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5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w:t>
            </w:r>
          </w:p>
        </w:tc>
      </w:tr>
      <w:tr>
        <w:trPr>
          <w:trHeight w:val="7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8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33361</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7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127824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127824</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19786</w:t>
            </w:r>
          </w:p>
        </w:tc>
      </w:tr>
      <w:tr>
        <w:trPr>
          <w:trHeight w:val="8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108038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кәсiпкерлiк бөлiмi</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20692</w:t>
            </w:r>
          </w:p>
        </w:tc>
      </w:tr>
      <w:tr>
        <w:trPr>
          <w:trHeight w:val="7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операциялық сальдо</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(профицитті қолдану) қаржыландыру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bl>
    <w:bookmarkStart w:name="z16" w:id="3"/>
    <w:p>
      <w:pPr>
        <w:spacing w:after="0"/>
        <w:ind w:left="0"/>
        <w:jc w:val="both"/>
      </w:pPr>
      <w:r>
        <w:rPr>
          <w:rFonts w:ascii="Times New Roman"/>
          <w:b w:val="false"/>
          <w:i w:val="false"/>
          <w:color w:val="000000"/>
          <w:sz w:val="28"/>
        </w:rPr>
        <w:t>
Қалалық мәслихаттың 2009 жылғы</w:t>
      </w:r>
      <w:r>
        <w:br/>
      </w:r>
      <w:r>
        <w:rPr>
          <w:rFonts w:ascii="Times New Roman"/>
          <w:b w:val="false"/>
          <w:i w:val="false"/>
          <w:color w:val="000000"/>
          <w:sz w:val="28"/>
        </w:rPr>
        <w:t>
22 желтоқсандағы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2 қосымша</w:t>
      </w:r>
    </w:p>
    <w:bookmarkEnd w:id="3"/>
    <w:bookmarkStart w:name="z17" w:id="4"/>
    <w:p>
      <w:pPr>
        <w:spacing w:after="0"/>
        <w:ind w:left="0"/>
        <w:jc w:val="left"/>
      </w:pPr>
      <w:r>
        <w:rPr>
          <w:rFonts w:ascii="Times New Roman"/>
          <w:b/>
          <w:i w:val="false"/>
          <w:color w:val="000000"/>
        </w:rPr>
        <w:t xml:space="preserve"> 
2011 жылға арналған қалалық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579"/>
        <w:gridCol w:w="600"/>
        <w:gridCol w:w="10490"/>
        <w:gridCol w:w="169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1873323</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761860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146779</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146779</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86946</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86946</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493391</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74073</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365973</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53345</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25807</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12205</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7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8937</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8937</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5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5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5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1088443</w:t>
            </w:r>
          </w:p>
        </w:tc>
      </w:tr>
      <w:tr>
        <w:trPr>
          <w:trHeight w:val="5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1088443</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1088443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37"/>
        <w:gridCol w:w="701"/>
        <w:gridCol w:w="701"/>
        <w:gridCol w:w="701"/>
        <w:gridCol w:w="8849"/>
        <w:gridCol w:w="1756"/>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1873323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129869</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101554</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16178</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16178</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47118</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47118</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38258</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38258</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14811</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14811</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w:t>
            </w:r>
          </w:p>
        </w:tc>
      </w:tr>
      <w:tr>
        <w:trPr>
          <w:trHeight w:val="102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1145846</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199115</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199115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199115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911349</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911349</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835804</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17346</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17346</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17346</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18036</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18036</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17617</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158370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134081</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122429</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20544</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31539</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29656</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r>
      <w:tr>
        <w:trPr>
          <w:trHeight w:val="7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16441</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24289</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24289</w:t>
            </w:r>
          </w:p>
        </w:tc>
      </w:tr>
      <w:tr>
        <w:trPr>
          <w:trHeight w:val="7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23535</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139722</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45553</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94169</w:t>
            </w:r>
          </w:p>
        </w:tc>
      </w:tr>
      <w:tr>
        <w:trPr>
          <w:trHeight w:val="4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29548</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17738</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64621</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20272</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35294</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64080</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63805</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53627</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8949</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жөніндегі өзге де қызметтер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20991</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14366</w:t>
            </w:r>
          </w:p>
        </w:tc>
      </w:tr>
      <w:tr>
        <w:trPr>
          <w:trHeight w:val="7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w:t>
            </w:r>
          </w:p>
        </w:tc>
      </w:tr>
      <w:tr>
        <w:trPr>
          <w:trHeight w:val="5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73103</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21165</w:t>
            </w:r>
          </w:p>
        </w:tc>
      </w:tr>
      <w:tr>
        <w:trPr>
          <w:trHeight w:val="5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21165</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51938</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51938</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15698</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15698</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10902</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10902</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16092</w:t>
            </w:r>
          </w:p>
        </w:tc>
      </w:tr>
      <w:tr>
        <w:trPr>
          <w:trHeight w:val="7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16092</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операциялық сальдо</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(профицитті қолдану) қаржыландыру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5"/>
    <w:p>
      <w:pPr>
        <w:spacing w:after="0"/>
        <w:ind w:left="0"/>
        <w:jc w:val="both"/>
      </w:pPr>
      <w:r>
        <w:rPr>
          <w:rFonts w:ascii="Times New Roman"/>
          <w:b w:val="false"/>
          <w:i w:val="false"/>
          <w:color w:val="000000"/>
          <w:sz w:val="28"/>
        </w:rPr>
        <w:t>
Қалалық мәслихаттың 2009 жылғы</w:t>
      </w:r>
      <w:r>
        <w:br/>
      </w:r>
      <w:r>
        <w:rPr>
          <w:rFonts w:ascii="Times New Roman"/>
          <w:b w:val="false"/>
          <w:i w:val="false"/>
          <w:color w:val="000000"/>
          <w:sz w:val="28"/>
        </w:rPr>
        <w:t>
22 желтоқсандағы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3 қосымша</w:t>
      </w:r>
    </w:p>
    <w:bookmarkEnd w:id="5"/>
    <w:bookmarkStart w:name="z19" w:id="6"/>
    <w:p>
      <w:pPr>
        <w:spacing w:after="0"/>
        <w:ind w:left="0"/>
        <w:jc w:val="left"/>
      </w:pPr>
      <w:r>
        <w:rPr>
          <w:rFonts w:ascii="Times New Roman"/>
          <w:b/>
          <w:i w:val="false"/>
          <w:color w:val="000000"/>
        </w:rPr>
        <w:t xml:space="preserve"> 
2012 жылға арналған қалалық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601"/>
        <w:gridCol w:w="643"/>
        <w:gridCol w:w="10443"/>
        <w:gridCol w:w="173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2055036</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800783</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162272</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162272</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108519</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108519</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494624</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74073</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365973</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54578</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26051</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12205</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1233433</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1233433</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1233433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548"/>
        <w:gridCol w:w="698"/>
        <w:gridCol w:w="698"/>
        <w:gridCol w:w="570"/>
        <w:gridCol w:w="9150"/>
        <w:gridCol w:w="1769"/>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2055036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139701</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108848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16531</w:t>
            </w:r>
          </w:p>
        </w:tc>
      </w:tr>
      <w:tr>
        <w:trPr>
          <w:trHeight w:val="5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16381</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52826</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39491</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39391</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16117</w:t>
            </w:r>
          </w:p>
        </w:tc>
      </w:tr>
      <w:tr>
        <w:trPr>
          <w:trHeight w:val="5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13099</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1233512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209071</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209071</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209071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985546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985546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900260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19601</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19294</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19294</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18846</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169735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143746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31732</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w:t>
            </w:r>
          </w:p>
        </w:tc>
      </w:tr>
      <w:tr>
        <w:trPr>
          <w:trHeight w:val="7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16754</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w:t>
            </w:r>
          </w:p>
        </w:tc>
      </w:tr>
      <w:tr>
        <w:trPr>
          <w:trHeight w:val="5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25989</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25989</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25182</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175630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73169</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102461</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11305</w:t>
            </w:r>
          </w:p>
        </w:tc>
      </w:tr>
      <w:tr>
        <w:trPr>
          <w:trHeight w:val="5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21691</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37765</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168226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67160</w:t>
            </w:r>
          </w:p>
        </w:tc>
      </w:tr>
      <w:tr>
        <w:trPr>
          <w:trHeight w:val="5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76431</w:t>
            </w:r>
          </w:p>
        </w:tc>
      </w:tr>
      <w:tr>
        <w:trPr>
          <w:trHeight w:val="5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61485</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11789</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жөніндегі өзге де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22669</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16162</w:t>
            </w:r>
          </w:p>
        </w:tc>
      </w:tr>
      <w:tr>
        <w:trPr>
          <w:trHeight w:val="7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w:t>
            </w:r>
          </w:p>
        </w:tc>
      </w:tr>
      <w:tr>
        <w:trPr>
          <w:trHeight w:val="5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құрлысы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5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85132</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22646</w:t>
            </w:r>
          </w:p>
        </w:tc>
      </w:tr>
      <w:tr>
        <w:trPr>
          <w:trHeight w:val="5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22646</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16462</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16462</w:t>
            </w:r>
          </w:p>
        </w:tc>
      </w:tr>
      <w:tr>
        <w:trPr>
          <w:trHeight w:val="5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w:t>
            </w:r>
          </w:p>
        </w:tc>
      </w:tr>
      <w:tr>
        <w:trPr>
          <w:trHeight w:val="5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19252</w:t>
            </w:r>
          </w:p>
        </w:tc>
      </w:tr>
      <w:tr>
        <w:trPr>
          <w:trHeight w:val="7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операциялық сальдо</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(профицитті қолдану) қаржыландыру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 w:id="7"/>
    <w:p>
      <w:pPr>
        <w:spacing w:after="0"/>
        <w:ind w:left="0"/>
        <w:jc w:val="both"/>
      </w:pPr>
      <w:r>
        <w:rPr>
          <w:rFonts w:ascii="Times New Roman"/>
          <w:b w:val="false"/>
          <w:i w:val="false"/>
          <w:color w:val="000000"/>
          <w:sz w:val="28"/>
        </w:rPr>
        <w:t>
Қалалық мәслихаттың 2009 жылғы</w:t>
      </w:r>
      <w:r>
        <w:br/>
      </w:r>
      <w:r>
        <w:rPr>
          <w:rFonts w:ascii="Times New Roman"/>
          <w:b w:val="false"/>
          <w:i w:val="false"/>
          <w:color w:val="000000"/>
          <w:sz w:val="28"/>
        </w:rPr>
        <w:t>
22 желтоқсандағы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4 қосымша</w:t>
      </w:r>
    </w:p>
    <w:bookmarkEnd w:id="7"/>
    <w:bookmarkStart w:name="z21" w:id="8"/>
    <w:p>
      <w:pPr>
        <w:spacing w:after="0"/>
        <w:ind w:left="0"/>
        <w:jc w:val="left"/>
      </w:pPr>
      <w:r>
        <w:rPr>
          <w:rFonts w:ascii="Times New Roman"/>
          <w:b/>
          <w:i w:val="false"/>
          <w:color w:val="000000"/>
        </w:rPr>
        <w:t xml:space="preserve"> 
2010 жылға арналған облыстық бюджеттен берілетін нысаналы трансферттер</w:t>
      </w:r>
    </w:p>
    <w:bookmarkEnd w:id="8"/>
    <w:p>
      <w:pPr>
        <w:spacing w:after="0"/>
        <w:ind w:left="0"/>
        <w:jc w:val="both"/>
      </w:pPr>
      <w:r>
        <w:rPr>
          <w:rFonts w:ascii="Times New Roman"/>
          <w:b w:val="false"/>
          <w:i w:val="false"/>
          <w:color w:val="ff0000"/>
          <w:sz w:val="28"/>
        </w:rPr>
        <w:t xml:space="preserve">      Ескерту. 4 қосымша жаңа редакцияда - Қарағанды облысы Шахтинск қалалық мәслихатының 2010.12.07 N 621/27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1"/>
        <w:gridCol w:w="1669"/>
      </w:tblGrid>
      <w:tr>
        <w:trPr>
          <w:trHeight w:val="51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1239521</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нысаналы трансферттер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1112419</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Нысаналы даму трансферттері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127102</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нысаналы трансферттер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1112419</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22849</w:t>
            </w:r>
          </w:p>
        </w:tc>
      </w:tr>
      <w:tr>
        <w:trPr>
          <w:trHeight w:val="51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52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r>
      <w:tr>
        <w:trPr>
          <w:trHeight w:val="76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мектепке дейінгі ұйымдарын, орта, техникалық және кәсіби, орта білім алудан кейінгі оқытуға біліктілігін көтеру институттарын "Өзін-өзі тану" пәні бойынша оқу материалдарымен қамтамасыз етуге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51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33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дамыту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r>
      <w:tr>
        <w:trPr>
          <w:trHeight w:val="46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22327</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Жеңісінің 65 жылдығына орай Ұлы Отан соғысының мүгедектері мен қатысушыларының жолақыларын қамтамасыз етуге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8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Жеңісінің 65 жылдығына орай Ұлы Отан соғысының мүгедектері мен қатысушыларына бір жолғы материалдық көмекті төлеуге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 және жастар практикасы бағдарламасын кеңейтуге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1061291</w:t>
            </w:r>
          </w:p>
        </w:tc>
      </w:tr>
      <w:tr>
        <w:trPr>
          <w:trHeight w:val="27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 жылумен жабдықтауды үздіксіз қамтамасыз етуге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1061291</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 саласындағы жергілікті атқарушы органдардың бөлімшелерін ұстауға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Нысаналы даму трансферттері: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127102</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127102</w:t>
            </w:r>
          </w:p>
        </w:tc>
      </w:tr>
      <w:tr>
        <w:trPr>
          <w:trHeight w:val="27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88215</w:t>
            </w:r>
          </w:p>
        </w:tc>
      </w:tr>
      <w:tr>
        <w:trPr>
          <w:trHeight w:val="76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инженерлік-коммуникациялық инфрақұрылымды дамытуға, жайластыруға және (немесе) сатып алуға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r>
      <w:tr>
        <w:trPr>
          <w:trHeight w:val="51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"2002-2010 жылдарға арналған ауыз су" аймақтық бағдарламасына сәйкес сумен жабдықтау жүйесін дамытуға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33361</w:t>
            </w:r>
          </w:p>
        </w:tc>
      </w:tr>
    </w:tbl>
    <w:bookmarkStart w:name="z22" w:id="9"/>
    <w:p>
      <w:pPr>
        <w:spacing w:after="0"/>
        <w:ind w:left="0"/>
        <w:jc w:val="both"/>
      </w:pPr>
      <w:r>
        <w:rPr>
          <w:rFonts w:ascii="Times New Roman"/>
          <w:b w:val="false"/>
          <w:i w:val="false"/>
          <w:color w:val="000000"/>
          <w:sz w:val="28"/>
        </w:rPr>
        <w:t>
Қалалық мәслихаттың 2009 жылғы</w:t>
      </w:r>
      <w:r>
        <w:br/>
      </w:r>
      <w:r>
        <w:rPr>
          <w:rFonts w:ascii="Times New Roman"/>
          <w:b w:val="false"/>
          <w:i w:val="false"/>
          <w:color w:val="000000"/>
          <w:sz w:val="28"/>
        </w:rPr>
        <w:t>
22 желтоқсандағы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5 қосымша</w:t>
      </w:r>
    </w:p>
    <w:bookmarkEnd w:id="9"/>
    <w:bookmarkStart w:name="z23" w:id="10"/>
    <w:p>
      <w:pPr>
        <w:spacing w:after="0"/>
        <w:ind w:left="0"/>
        <w:jc w:val="left"/>
      </w:pPr>
      <w:r>
        <w:rPr>
          <w:rFonts w:ascii="Times New Roman"/>
          <w:b/>
          <w:i w:val="false"/>
          <w:color w:val="000000"/>
        </w:rPr>
        <w:t xml:space="preserve"> 
2010 жылға арналған бюджеттік бағдарламалар әкімшілеріне нысаналы трансферттер</w:t>
      </w:r>
    </w:p>
    <w:bookmarkEnd w:id="10"/>
    <w:p>
      <w:pPr>
        <w:spacing w:after="0"/>
        <w:ind w:left="0"/>
        <w:jc w:val="both"/>
      </w:pPr>
      <w:r>
        <w:rPr>
          <w:rFonts w:ascii="Times New Roman"/>
          <w:b w:val="false"/>
          <w:i w:val="false"/>
          <w:color w:val="ff0000"/>
          <w:sz w:val="28"/>
        </w:rPr>
        <w:t xml:space="preserve">      Ескерту. 5 қосымша жаңа редакцияда - Қарағанды облысы Шахтинск қалалық мәслихатының 2010.12.07 N 621/27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1"/>
        <w:gridCol w:w="1689"/>
      </w:tblGrid>
      <w:tr>
        <w:trPr>
          <w:trHeight w:val="510"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1239521</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нысаналы трансферттер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1112419</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Нысаналы даму трансферттері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127102</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нысаналы трансферттер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1112419</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22849</w:t>
            </w:r>
          </w:p>
        </w:tc>
      </w:tr>
      <w:tr>
        <w:trPr>
          <w:trHeight w:val="5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510"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r>
      <w:tr>
        <w:trPr>
          <w:trHeight w:val="76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мектепке дейінгі ұйымдарын, орта, техникалық және кәсіби, орта білім алудан кейінгі оқытуға біліктілігін көтеру институттарын "Өзін-өзі тану" пәні бойынша оқу материалдарымен қамтамасыз етуге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570"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дамыту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r>
      <w:tr>
        <w:trPr>
          <w:trHeight w:val="510"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22327</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Жеңісінің 65 жылдығына орай Ұлы Отан соғысының мүгедектері мен қатысушыларының жолақыларын қамтамасыз етуге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10"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Жеңісінің 65 жылдығына Ұлы Отан соғысының мүгедектері мен қатысушыларына бір жолғы материалдық көмекті төлеуге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 және жастар практикасы бағдарламасын кеңейтуге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510"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1061291</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 жылумен жабдықтауды үздіксіз қамтамасыз етуге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1061291</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 саласындағы жергілікті атқарушы органдардың бөлімшелерін ұстауға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Нысаналы даму трансферттері: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127102</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127102</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88215</w:t>
            </w:r>
          </w:p>
        </w:tc>
      </w:tr>
      <w:tr>
        <w:trPr>
          <w:trHeight w:val="76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инженерлік-коммуникациялық инфрақұрылымды дамытуға, жайластыруға және (немесе) сатып алуға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r>
      <w:tr>
        <w:trPr>
          <w:trHeight w:val="510"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"2002-2010 жылдарға арналған ауыз су" аймақтық бағдарламасына сәйкес сумен жабдықтау жүйесін дамытуға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33361</w:t>
            </w:r>
          </w:p>
        </w:tc>
      </w:tr>
    </w:tbl>
    <w:bookmarkStart w:name="z24" w:id="11"/>
    <w:p>
      <w:pPr>
        <w:spacing w:after="0"/>
        <w:ind w:left="0"/>
        <w:jc w:val="both"/>
      </w:pPr>
      <w:r>
        <w:rPr>
          <w:rFonts w:ascii="Times New Roman"/>
          <w:b w:val="false"/>
          <w:i w:val="false"/>
          <w:color w:val="000000"/>
          <w:sz w:val="28"/>
        </w:rPr>
        <w:t>
Қалалық мәслихаттың 2009 жылғы</w:t>
      </w:r>
      <w:r>
        <w:br/>
      </w:r>
      <w:r>
        <w:rPr>
          <w:rFonts w:ascii="Times New Roman"/>
          <w:b w:val="false"/>
          <w:i w:val="false"/>
          <w:color w:val="000000"/>
          <w:sz w:val="28"/>
        </w:rPr>
        <w:t>
22 желтоқсандағы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6 қосымша</w:t>
      </w:r>
    </w:p>
    <w:bookmarkEnd w:id="11"/>
    <w:bookmarkStart w:name="z25" w:id="12"/>
    <w:p>
      <w:pPr>
        <w:spacing w:after="0"/>
        <w:ind w:left="0"/>
        <w:jc w:val="left"/>
      </w:pPr>
      <w:r>
        <w:rPr>
          <w:rFonts w:ascii="Times New Roman"/>
          <w:b/>
          <w:i w:val="false"/>
          <w:color w:val="000000"/>
        </w:rPr>
        <w:t xml:space="preserve"> 
2010 жылға арналған Шахан кентінде іске асырылатын бюджеттік бағдарламалар бойынша шығындар</w:t>
      </w:r>
    </w:p>
    <w:bookmarkEnd w:id="12"/>
    <w:p>
      <w:pPr>
        <w:spacing w:after="0"/>
        <w:ind w:left="0"/>
        <w:jc w:val="both"/>
      </w:pPr>
      <w:r>
        <w:rPr>
          <w:rFonts w:ascii="Times New Roman"/>
          <w:b w:val="false"/>
          <w:i w:val="false"/>
          <w:color w:val="ff0000"/>
          <w:sz w:val="28"/>
        </w:rPr>
        <w:t xml:space="preserve">      Ескерту. 6 қосымша жаңа редакцияда - Қарағанды облысы Шахтинск қалалық мәслихатының 2010.12.01 N 616/26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736"/>
        <w:gridCol w:w="715"/>
        <w:gridCol w:w="9683"/>
        <w:gridCol w:w="167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35629</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14467</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14467</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14467</w:t>
            </w:r>
          </w:p>
        </w:tc>
      </w:tr>
      <w:tr>
        <w:trPr>
          <w:trHeight w:val="8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bl>
    <w:bookmarkStart w:name="z26" w:id="13"/>
    <w:p>
      <w:pPr>
        <w:spacing w:after="0"/>
        <w:ind w:left="0"/>
        <w:jc w:val="both"/>
      </w:pPr>
      <w:r>
        <w:rPr>
          <w:rFonts w:ascii="Times New Roman"/>
          <w:b w:val="false"/>
          <w:i w:val="false"/>
          <w:color w:val="000000"/>
          <w:sz w:val="28"/>
        </w:rPr>
        <w:t>
Қалалық мәслихаттың 2009 жылғы</w:t>
      </w:r>
      <w:r>
        <w:br/>
      </w:r>
      <w:r>
        <w:rPr>
          <w:rFonts w:ascii="Times New Roman"/>
          <w:b w:val="false"/>
          <w:i w:val="false"/>
          <w:color w:val="000000"/>
          <w:sz w:val="28"/>
        </w:rPr>
        <w:t>
22 желтоқсандағы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7 қосымша</w:t>
      </w:r>
    </w:p>
    <w:bookmarkEnd w:id="13"/>
    <w:bookmarkStart w:name="z27" w:id="14"/>
    <w:p>
      <w:pPr>
        <w:spacing w:after="0"/>
        <w:ind w:left="0"/>
        <w:jc w:val="left"/>
      </w:pPr>
      <w:r>
        <w:rPr>
          <w:rFonts w:ascii="Times New Roman"/>
          <w:b/>
          <w:i w:val="false"/>
          <w:color w:val="000000"/>
        </w:rPr>
        <w:t xml:space="preserve"> 
2010 жылға арналған Долинка кентінде іске асырылатын бюджеттік бағдарламалар бойынша шығындар</w:t>
      </w:r>
    </w:p>
    <w:bookmarkEnd w:id="14"/>
    <w:p>
      <w:pPr>
        <w:spacing w:after="0"/>
        <w:ind w:left="0"/>
        <w:jc w:val="both"/>
      </w:pPr>
      <w:r>
        <w:rPr>
          <w:rFonts w:ascii="Times New Roman"/>
          <w:b w:val="false"/>
          <w:i w:val="false"/>
          <w:color w:val="ff0000"/>
          <w:sz w:val="28"/>
        </w:rPr>
        <w:t xml:space="preserve">      Ескерту. 7 қосымша жаңа редакцияда - Қарағанды облысы Шахтинск қалалық мәслихатының 2010.12.01 N 616/26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821"/>
        <w:gridCol w:w="715"/>
        <w:gridCol w:w="9598"/>
        <w:gridCol w:w="167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bl>
    <w:bookmarkStart w:name="z28" w:id="15"/>
    <w:p>
      <w:pPr>
        <w:spacing w:after="0"/>
        <w:ind w:left="0"/>
        <w:jc w:val="both"/>
      </w:pPr>
      <w:r>
        <w:rPr>
          <w:rFonts w:ascii="Times New Roman"/>
          <w:b w:val="false"/>
          <w:i w:val="false"/>
          <w:color w:val="000000"/>
          <w:sz w:val="28"/>
        </w:rPr>
        <w:t>
Қалалық мәслихаттың 2009 жылғы</w:t>
      </w:r>
      <w:r>
        <w:br/>
      </w:r>
      <w:r>
        <w:rPr>
          <w:rFonts w:ascii="Times New Roman"/>
          <w:b w:val="false"/>
          <w:i w:val="false"/>
          <w:color w:val="000000"/>
          <w:sz w:val="28"/>
        </w:rPr>
        <w:t>
22 желтоқсандағы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8 қосымша</w:t>
      </w:r>
    </w:p>
    <w:bookmarkEnd w:id="15"/>
    <w:bookmarkStart w:name="z29" w:id="16"/>
    <w:p>
      <w:pPr>
        <w:spacing w:after="0"/>
        <w:ind w:left="0"/>
        <w:jc w:val="left"/>
      </w:pPr>
      <w:r>
        <w:rPr>
          <w:rFonts w:ascii="Times New Roman"/>
          <w:b/>
          <w:i w:val="false"/>
          <w:color w:val="000000"/>
        </w:rPr>
        <w:t xml:space="preserve"> 
2010 жылға арналған Новодолинский кентінде іске асырылатын бюджеттік бағдарламалар бойынша шығындар</w:t>
      </w:r>
    </w:p>
    <w:bookmarkEnd w:id="16"/>
    <w:p>
      <w:pPr>
        <w:spacing w:after="0"/>
        <w:ind w:left="0"/>
        <w:jc w:val="both"/>
      </w:pPr>
      <w:r>
        <w:rPr>
          <w:rFonts w:ascii="Times New Roman"/>
          <w:b w:val="false"/>
          <w:i w:val="false"/>
          <w:color w:val="ff0000"/>
          <w:sz w:val="28"/>
        </w:rPr>
        <w:t xml:space="preserve">      Ескерту. 8 қосымша жаңа редакцияда - Қарағанды облысы Шахтинск қалалық мәслихатының 2010.12.01 N 616/26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693"/>
        <w:gridCol w:w="693"/>
        <w:gridCol w:w="9769"/>
        <w:gridCol w:w="165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bl>
    <w:bookmarkStart w:name="z30" w:id="17"/>
    <w:p>
      <w:pPr>
        <w:spacing w:after="0"/>
        <w:ind w:left="0"/>
        <w:jc w:val="both"/>
      </w:pPr>
      <w:r>
        <w:rPr>
          <w:rFonts w:ascii="Times New Roman"/>
          <w:b w:val="false"/>
          <w:i w:val="false"/>
          <w:color w:val="000000"/>
          <w:sz w:val="28"/>
        </w:rPr>
        <w:t>
Қалалық мәслихаттың 2009 жылғы</w:t>
      </w:r>
      <w:r>
        <w:br/>
      </w:r>
      <w:r>
        <w:rPr>
          <w:rFonts w:ascii="Times New Roman"/>
          <w:b w:val="false"/>
          <w:i w:val="false"/>
          <w:color w:val="000000"/>
          <w:sz w:val="28"/>
        </w:rPr>
        <w:t>
22 желтоқсандағы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9 қосымша</w:t>
      </w:r>
    </w:p>
    <w:bookmarkEnd w:id="17"/>
    <w:bookmarkStart w:name="z31" w:id="18"/>
    <w:p>
      <w:pPr>
        <w:spacing w:after="0"/>
        <w:ind w:left="0"/>
        <w:jc w:val="left"/>
      </w:pPr>
      <w:r>
        <w:rPr>
          <w:rFonts w:ascii="Times New Roman"/>
          <w:b/>
          <w:i w:val="false"/>
          <w:color w:val="000000"/>
        </w:rPr>
        <w:t xml:space="preserve"> 
2010 жылға арналған қалалық бюджеттің бюджетті дамыту бағдарламаларының тізімі</w:t>
      </w:r>
    </w:p>
    <w:bookmarkEnd w:id="18"/>
    <w:p>
      <w:pPr>
        <w:spacing w:after="0"/>
        <w:ind w:left="0"/>
        <w:jc w:val="both"/>
      </w:pPr>
      <w:r>
        <w:rPr>
          <w:rFonts w:ascii="Times New Roman"/>
          <w:b w:val="false"/>
          <w:i w:val="false"/>
          <w:color w:val="ff0000"/>
          <w:sz w:val="28"/>
        </w:rPr>
        <w:t xml:space="preserve">      Ескерту. 9 қосымша жаңа редакцияда - Қарағанды облысы Шахтинск қалалық мәслихатының 2010.04.16 N 568/20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516"/>
        <w:gridCol w:w="705"/>
        <w:gridCol w:w="684"/>
        <w:gridCol w:w="1158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49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51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49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жөніндегі өзге де қызметтер</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9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49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49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49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bookmarkStart w:name="z32" w:id="19"/>
    <w:p>
      <w:pPr>
        <w:spacing w:after="0"/>
        <w:ind w:left="0"/>
        <w:jc w:val="both"/>
      </w:pPr>
      <w:r>
        <w:rPr>
          <w:rFonts w:ascii="Times New Roman"/>
          <w:b w:val="false"/>
          <w:i w:val="false"/>
          <w:color w:val="000000"/>
          <w:sz w:val="28"/>
        </w:rPr>
        <w:t>
Қалалық мәслихаттың 2009 жылғы</w:t>
      </w:r>
      <w:r>
        <w:br/>
      </w:r>
      <w:r>
        <w:rPr>
          <w:rFonts w:ascii="Times New Roman"/>
          <w:b w:val="false"/>
          <w:i w:val="false"/>
          <w:color w:val="000000"/>
          <w:sz w:val="28"/>
        </w:rPr>
        <w:t>
22 желтоқсандағы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10 қосымша</w:t>
      </w:r>
    </w:p>
    <w:bookmarkEnd w:id="19"/>
    <w:bookmarkStart w:name="z33" w:id="20"/>
    <w:p>
      <w:pPr>
        <w:spacing w:after="0"/>
        <w:ind w:left="0"/>
        <w:jc w:val="left"/>
      </w:pPr>
      <w:r>
        <w:rPr>
          <w:rFonts w:ascii="Times New Roman"/>
          <w:b/>
          <w:i w:val="false"/>
          <w:color w:val="000000"/>
        </w:rPr>
        <w:t xml:space="preserve"> 
2010 жылға арналған қалалық бюджетті орындау барысында секвестрлеуге жатпайтын бюджеттік бағдарламалардың тізімі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535"/>
        <w:gridCol w:w="744"/>
        <w:gridCol w:w="703"/>
        <w:gridCol w:w="1138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58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