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8ce63" w14:textId="118ce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Елді мекендерден тыс орналасқан өнеркәсіп жерлеріне, елді мекендердің жерлеріне (үй іргесіндегі жер учаскелерін қоспағанда), ауыл шаруашылығы мақсатындағы жерлерге салынатын базалық салық ставкаларды жоғарылату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аудандық мәслихатының 13 сессиясының 2009 жылғы 31 наурыздағы N 5 шешімі. Қарағанды облысы Бұқар жырау ауданы Әділет басқармасында 2009 жылы 24 сәуірде N 8-11-73 тіркелді. Күші жойылды - Қарағанды облысы Бұқар жырау аудандық мәслихатының 28 сессиясының 2010 жылғы 24 маусымдағы № 6 шешімімен</w:t>
      </w:r>
    </w:p>
    <w:p>
      <w:pPr>
        <w:spacing w:after="0"/>
        <w:ind w:left="0"/>
        <w:jc w:val="both"/>
      </w:pPr>
      <w:r>
        <w:rPr>
          <w:rFonts w:ascii="Times New Roman"/>
          <w:b w:val="false"/>
          <w:i w:val="false"/>
          <w:color w:val="ff0000"/>
          <w:sz w:val="28"/>
        </w:rPr>
        <w:t>
      Ескерту. Күші жойылды - Қарағанды облысы Бұқар жырау аудандық мәслихатының 28 сессиясының 24.06.2010 № 6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10 желтоқсандағы "Салық және бюджетке төленетін басқа да міндетті төлемдер туралы" (Салық кодексі) кодексінің </w:t>
      </w:r>
      <w:r>
        <w:rPr>
          <w:rFonts w:ascii="Times New Roman"/>
          <w:b w:val="false"/>
          <w:i w:val="false"/>
          <w:color w:val="000000"/>
          <w:sz w:val="28"/>
        </w:rPr>
        <w:t>387 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Елді мекендерден тыс орналасқан өнеркәсіп жерлеріне, елді мекендердің жерлеріне (үй іргесіндегі жер учаскелерін қоспағанда), ауыл шаруашылығы мақсатындағы жерлерге салынатын базалық ставкалары 50% дейін жоғартылсын.</w:t>
      </w:r>
    </w:p>
    <w:bookmarkEnd w:id="1"/>
    <w:bookmarkStart w:name="z3" w:id="2"/>
    <w:p>
      <w:pPr>
        <w:spacing w:after="0"/>
        <w:ind w:left="0"/>
        <w:jc w:val="both"/>
      </w:pPr>
      <w:r>
        <w:rPr>
          <w:rFonts w:ascii="Times New Roman"/>
          <w:b w:val="false"/>
          <w:i w:val="false"/>
          <w:color w:val="000000"/>
          <w:sz w:val="28"/>
        </w:rPr>
        <w:t>
      2. "Елді мекендерден тыс орналасқан өнеркәсіп жерлеріне, елді мекендердің жерлеріне (үй іргесіндегі жер учаскелерін қоспағанда), ауыл шаруашылық мақсатындағы жерлерге салынатын базалық салық ставкаларды жоғарылату туралы" Бұқар жырау аудандық мәслихатының 18 сессиясын 2005 жылғы 6 қыркүйектегі N 5 шешімі күші жойылды деп танылсын (нормативтік құқықтық кесімдерді мемлекеттік тіркеудің тізіліміне N 8-11-6 болып енгізілген, "Сарыарқа" аудандық газетінде 2005 жылғы 1 қазандағы N 39 санында жарияланған).</w:t>
      </w:r>
    </w:p>
    <w:bookmarkEnd w:id="2"/>
    <w:bookmarkStart w:name="z4" w:id="3"/>
    <w:p>
      <w:pPr>
        <w:spacing w:after="0"/>
        <w:ind w:left="0"/>
        <w:jc w:val="both"/>
      </w:pPr>
      <w:r>
        <w:rPr>
          <w:rFonts w:ascii="Times New Roman"/>
          <w:b w:val="false"/>
          <w:i w:val="false"/>
          <w:color w:val="000000"/>
          <w:sz w:val="28"/>
        </w:rPr>
        <w:t>
      3. Осы шешім алғаш ресми жарияланғаннан кейін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міндеттерін атқарушы,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ЖҮНІСПЕКОВ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