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2dbdf" w14:textId="312db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Жаңаарқа ауданының ауылдық елді мекендерде тұратын және жұмыс істейтін мемлекеттік әлеуметтік қамсыздандыру, білім беру, мәдениет ұйымдарының мамандарына отын сатып алуға әлеуметтік көмек көрсету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Жаңаарқа ауданы мәслихатының 2009 жылғы 31 қаңтардағы N 13/123 шешімі. Қарағанды облысы Жаңаарқа ауданы Әділет басқармасында 2009 жылғы 23 ақпанда N 8-12-51 тіркелді. Күші жойылды - Қарағанды облысы Жаңаарқа ауданы мәслихатының 2010 жылғы 16 тамыздағы N 25/228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Ескерту. Күші жойылды - Қарағанды облысы Жаңаарқа ауданы мәслихатының 2010.08.16 N 25/228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/>
          <w:color w:val="8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"Аумақтық-әкімшілік құрылымы туралы" Заңының 2 бабының 6 тармағына, Қазақстан Республикасының 2005 жылғы 8 шілдедегі "Агроөнеркәсіптік кешенді және ауылдық аумақтарды дамытуды мемлекеттік реттеу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18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Ауылдық елді мекендерде тұратын және жұмыс істейтін мемлекеттік әлеуметтік қамсыздандыру, білім беру, мәдениет ұйымдарының мамандарына отын сатып алуға 3,5 айлық есептік көрсеткіш мөлшерінде әлеуметтік көмек көрсетілсін.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орындалуына бақылау аудандық Мәслихаттың халықты әлеуметтік қорғау және заңдылықты сақтау туралы тұрақты комиссиясына (Ж. Қожабековаға)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аудандық Әділет басқармасында тіркеліп, ресми жарияланғаннан кейін қолданысқа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кезектен тыс кеңейтілген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XІІІ-ші сессиясының төрағасы               З. Аманов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Д. Жұмасейітов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жұмыспен қамту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әлеуметтік бағдарламалар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бастығы                          Ш. Ибраева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31.01.2009 ж.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