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0f38" w14:textId="1450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аудандық мәслихатының 19 сессиясының 2009 жылғы 22 желтоқсандағы N 19/192 шешімі. Қарағанды облысы Қарқаралы ауданының Әділет басқармасында 2009 жылғы 25 желтоқсанда N 8-13-72 тіркелді. Шешім қабылданған мерзімінің өтуіне байланысты өзінің қолданылуын тоқтатады (Қарқаралы аудандық мәслихатының 2016 жылғы 3 наурыздағы № 51 хаты)</w:t>
      </w:r>
    </w:p>
    <w:p>
      <w:pPr>
        <w:spacing w:after="0"/>
        <w:ind w:left="0"/>
        <w:jc w:val="left"/>
      </w:pPr>
      <w:r>
        <w:rPr>
          <w:rFonts w:ascii="Times New Roman"/>
          <w:b w:val="false"/>
          <w:i w:val="false"/>
          <w:color w:val="ff0000"/>
          <w:sz w:val="28"/>
        </w:rPr>
        <w:t>      Ескерту. Шешім қабылданған мерзімінің өтуіне байланысты өзінің қолданылуын тоқтатады (Қарағанды облысы Қарқаралы аудандық мәслихатының 03.03.2016 № 51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 xml:space="preserve">3 қосымшаларға </w:t>
      </w:r>
      <w:r>
        <w:rPr>
          <w:rFonts w:ascii="Times New Roman"/>
          <w:b w:val="false"/>
          <w:i w:val="false"/>
          <w:color w:val="000000"/>
          <w:sz w:val="28"/>
        </w:rPr>
        <w:t>сәйкес, оның ішінде 2010 жылға келесі көлемдерде бекітілсін:</w:t>
      </w:r>
      <w:r>
        <w:br/>
      </w:r>
      <w:r>
        <w:rPr>
          <w:rFonts w:ascii="Times New Roman"/>
          <w:b w:val="false"/>
          <w:i w:val="false"/>
          <w:color w:val="000000"/>
          <w:sz w:val="28"/>
        </w:rPr>
        <w:t>
      1) кірістер – 3505078 мың теңге, оның ішінде:</w:t>
      </w:r>
      <w:r>
        <w:br/>
      </w:r>
      <w:r>
        <w:rPr>
          <w:rFonts w:ascii="Times New Roman"/>
          <w:b w:val="false"/>
          <w:i w:val="false"/>
          <w:color w:val="000000"/>
          <w:sz w:val="28"/>
        </w:rPr>
        <w:t>
      салықтық түсімдер бойынша – 321423 мың теңге;</w:t>
      </w:r>
      <w:r>
        <w:br/>
      </w:r>
      <w:r>
        <w:rPr>
          <w:rFonts w:ascii="Times New Roman"/>
          <w:b w:val="false"/>
          <w:i w:val="false"/>
          <w:color w:val="000000"/>
          <w:sz w:val="28"/>
        </w:rPr>
        <w:t>
      салықтық емес түсімдер бойынша – 3087 мың теңге;</w:t>
      </w:r>
      <w:r>
        <w:br/>
      </w:r>
      <w:r>
        <w:rPr>
          <w:rFonts w:ascii="Times New Roman"/>
          <w:b w:val="false"/>
          <w:i w:val="false"/>
          <w:color w:val="000000"/>
          <w:sz w:val="28"/>
        </w:rPr>
        <w:t>
      негізгі капиталды сатудан түсетін түсімдер бойынша – 6645 мың теңге;</w:t>
      </w:r>
      <w:r>
        <w:br/>
      </w:r>
      <w:r>
        <w:rPr>
          <w:rFonts w:ascii="Times New Roman"/>
          <w:b w:val="false"/>
          <w:i w:val="false"/>
          <w:color w:val="000000"/>
          <w:sz w:val="28"/>
        </w:rPr>
        <w:t>
      трансферттер түсімдері бойынша – 3173923 мың теңге;</w:t>
      </w:r>
      <w:r>
        <w:br/>
      </w:r>
      <w:r>
        <w:rPr>
          <w:rFonts w:ascii="Times New Roman"/>
          <w:b w:val="false"/>
          <w:i w:val="false"/>
          <w:color w:val="000000"/>
          <w:sz w:val="28"/>
        </w:rPr>
        <w:t>
      2) шығындар – 3568516 мың теңге;</w:t>
      </w:r>
      <w:r>
        <w:br/>
      </w:r>
      <w:r>
        <w:rPr>
          <w:rFonts w:ascii="Times New Roman"/>
          <w:b w:val="false"/>
          <w:i w:val="false"/>
          <w:color w:val="000000"/>
          <w:sz w:val="28"/>
        </w:rPr>
        <w:t>
      3) таза бюджеттік кредиттеу – 9640 мың теңге, оның ішінде:</w:t>
      </w:r>
      <w:r>
        <w:br/>
      </w:r>
      <w:r>
        <w:rPr>
          <w:rFonts w:ascii="Times New Roman"/>
          <w:b w:val="false"/>
          <w:i w:val="false"/>
          <w:color w:val="000000"/>
          <w:sz w:val="28"/>
        </w:rPr>
        <w:t>
      бюджеттік кредиттер - 9793 мың теңге;</w:t>
      </w:r>
      <w:r>
        <w:br/>
      </w:r>
      <w:r>
        <w:rPr>
          <w:rFonts w:ascii="Times New Roman"/>
          <w:b w:val="false"/>
          <w:i w:val="false"/>
          <w:color w:val="000000"/>
          <w:sz w:val="28"/>
        </w:rPr>
        <w:t>
      бюджеттік кредиттерді өтеу – 153 мың теңге;</w:t>
      </w:r>
      <w:r>
        <w:br/>
      </w:r>
      <w:r>
        <w:rPr>
          <w:rFonts w:ascii="Times New Roman"/>
          <w:b w:val="false"/>
          <w:i w:val="false"/>
          <w:color w:val="000000"/>
          <w:sz w:val="28"/>
        </w:rPr>
        <w:t>
      4) қаржы активтерімен операциялар бойынша сальдо – 0 мың теңге,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бюджеттің дефициті (профициті) – алу 73078 мың теңге;</w:t>
      </w:r>
      <w:r>
        <w:br/>
      </w:r>
      <w:r>
        <w:rPr>
          <w:rFonts w:ascii="Times New Roman"/>
          <w:b w:val="false"/>
          <w:i w:val="false"/>
          <w:color w:val="000000"/>
          <w:sz w:val="28"/>
        </w:rPr>
        <w:t>
      6) бюджет дефицитін (профицитін пайдалану) қаржыландыру – 73078 мың теңге, оның ішінде:</w:t>
      </w:r>
      <w:r>
        <w:br/>
      </w:r>
      <w:r>
        <w:rPr>
          <w:rFonts w:ascii="Times New Roman"/>
          <w:b w:val="false"/>
          <w:i w:val="false"/>
          <w:color w:val="000000"/>
          <w:sz w:val="28"/>
        </w:rPr>
        <w:t>
      қарыздар түсімдері – 9793 мың теңге;</w:t>
      </w:r>
      <w:r>
        <w:br/>
      </w:r>
      <w:r>
        <w:rPr>
          <w:rFonts w:ascii="Times New Roman"/>
          <w:b w:val="false"/>
          <w:i w:val="false"/>
          <w:color w:val="000000"/>
          <w:sz w:val="28"/>
        </w:rPr>
        <w:t>
      қарыздарды өтеу – 153 мың теңге;</w:t>
      </w:r>
      <w:r>
        <w:br/>
      </w:r>
      <w:r>
        <w:rPr>
          <w:rFonts w:ascii="Times New Roman"/>
          <w:b w:val="false"/>
          <w:i w:val="false"/>
          <w:color w:val="000000"/>
          <w:sz w:val="28"/>
        </w:rPr>
        <w:t>
      бюджет қаражатының пайдаланылатын қалдықтары – 63438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2010.07.29 </w:t>
      </w:r>
      <w:r>
        <w:rPr>
          <w:rFonts w:ascii="Times New Roman"/>
          <w:b w:val="false"/>
          <w:i w:val="false"/>
          <w:color w:val="ff0000"/>
          <w:sz w:val="28"/>
        </w:rPr>
        <w:t>N 23/242</w:t>
      </w:r>
      <w:r>
        <w:rPr>
          <w:rFonts w:ascii="Times New Roman"/>
          <w:b w:val="false"/>
          <w:i w:val="false"/>
          <w:color w:val="ff0000"/>
          <w:sz w:val="28"/>
        </w:rPr>
        <w:t xml:space="preserve"> (2010.01.01 бастап қолданысқа енеді); 2010.09.10 </w:t>
      </w:r>
      <w:r>
        <w:rPr>
          <w:rFonts w:ascii="Times New Roman"/>
          <w:b w:val="false"/>
          <w:i w:val="false"/>
          <w:color w:val="ff0000"/>
          <w:sz w:val="28"/>
        </w:rPr>
        <w:t>N 26/264</w:t>
      </w:r>
      <w:r>
        <w:rPr>
          <w:rFonts w:ascii="Times New Roman"/>
          <w:b w:val="false"/>
          <w:i w:val="false"/>
          <w:color w:val="ff0000"/>
          <w:sz w:val="28"/>
        </w:rPr>
        <w:t xml:space="preserve"> (2010.01.01 бастап қолданысқа енеді);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xml:space="preserve">2. 2010 жылға арналған аудандық бюджет түсімдерінің құрамында, нысаналы трансферттер мен бюджеттік кредиттер </w:t>
      </w:r>
      <w:r>
        <w:rPr>
          <w:rFonts w:ascii="Times New Roman"/>
          <w:b w:val="false"/>
          <w:i w:val="false"/>
          <w:color w:val="000000"/>
          <w:sz w:val="28"/>
        </w:rPr>
        <w:t xml:space="preserve">4 қосымшаға </w:t>
      </w:r>
      <w:r>
        <w:rPr>
          <w:rFonts w:ascii="Times New Roman"/>
          <w:b w:val="false"/>
          <w:i w:val="false"/>
          <w:color w:val="000000"/>
          <w:sz w:val="28"/>
        </w:rPr>
        <w:t>сәйкес ескерілсін.</w:t>
      </w:r>
      <w:r>
        <w:br/>
      </w:r>
      <w:r>
        <w:rPr>
          <w:rFonts w:ascii="Times New Roman"/>
          <w:b w:val="false"/>
          <w:i w:val="false"/>
          <w:color w:val="000000"/>
          <w:sz w:val="28"/>
        </w:rPr>
        <w:t>
      </w:t>
      </w:r>
      <w:r>
        <w:rPr>
          <w:rFonts w:ascii="Times New Roman"/>
          <w:b w:val="false"/>
          <w:i w:val="false"/>
          <w:color w:val="000000"/>
          <w:sz w:val="28"/>
        </w:rPr>
        <w:t>3. 2010 жылға арналған аудан бюджетіне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 – 50 пайыз;</w:t>
      </w:r>
      <w:r>
        <w:br/>
      </w:r>
      <w:r>
        <w:rPr>
          <w:rFonts w:ascii="Times New Roman"/>
          <w:b w:val="false"/>
          <w:i w:val="false"/>
          <w:color w:val="000000"/>
          <w:sz w:val="28"/>
        </w:rPr>
        <w:t>
      2)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4. 2010 жылға арналған аудандық бюджетте облыстық бюджеттен берілетін субвенцияның мөлшері 2122778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5. 2010 жылға арналған аудандық бюджет шығыстарының құрамында бастауыш, негізгі орта және жалпы орта білім беретін мемлекеттік мекемелерде лингафондық және мультимедиалық кабинеттер құруға 16611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Қарағанды облысы Қарқаралы аудандық мәслихатының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6. 2010 жылға арналған аудандық бюджет шығыстарының құрамында негізгі орта және жалпы орта білім беретін мемлекеттік мекемелердегі физика, химия, биология кабинеттерін оқу жабдығымен жарақтандыруға 12285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Қарағанды облысы Қарқаралы аудандық мәслихатының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6-1. 2010 жылға арналған аудандық бюджет шығыстарының құрамында бұқаралық спортты дамытуға 6769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7. 2010 жылға арналған аудандық бюджет шығыстарының құрамында білім беретін мектепке дейінгі ұйымдарын, орта білім беретін ұйымдарын "Өзін-өзі тану" пәні бойынша оқу материалдарымен қамтамасыз етуге 5034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7-1. 2010 жылға арналған аудандық бюджет шығыстарының құрамында мектепке дейінгі білім беру ұйымдарында мемлекеттік білім беру тапсырысын іске асыруға 9615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8. 2010 жылға арналған аудандық бюджет шығыстарының құрамында Ұлы Отан соғысы Жеңісінің 65 жылдығына Ұлы Отан соғысының мүгедектері мен қатысушыларына бір жолғы материалдық көмекті төлеуге 6988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2010.09.10 </w:t>
      </w:r>
      <w:r>
        <w:rPr>
          <w:rFonts w:ascii="Times New Roman"/>
          <w:b w:val="false"/>
          <w:i w:val="false"/>
          <w:color w:val="ff0000"/>
          <w:sz w:val="28"/>
        </w:rPr>
        <w:t>N 26/264</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 алынып тасталды - Қарағанды облысы Қарқаралы аудандық мәслихатының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10. 2010 жылға арналған аудандық бюджет шығыстарының құрамында мемлекеттік атаулы әлеуметтік көмек төлеуге 13585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Қарағанды облысы Қарқаралы аудандық мәслихатының 2010.09.10 </w:t>
      </w:r>
      <w:r>
        <w:rPr>
          <w:rFonts w:ascii="Times New Roman"/>
          <w:b w:val="false"/>
          <w:i w:val="false"/>
          <w:color w:val="ff0000"/>
          <w:sz w:val="28"/>
        </w:rPr>
        <w:t>N 26/264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11. 2010 жылға арналған аудандық бюджет шығыстарының құрамында 18 жасқа дейінгі балаларға мемлекеттік жәрдемақыны төлеуге 16669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12. 2010 жылға арналған аудандық бюджет шығыстарының құрамында әлеуметтік жұмыс орындары және жастар тәжірибесі бағдарламасын кеңейтуге 5160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13. 2010 жылға арналған аудандық бюджет шығыстарының құрамында ветеринария саласындағы жергілікті атқарушы органдардың бөлімшелерін ұстауға 24575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14. 2010 жылға арналған аудандық бюджет шығыстарының құрамында эпизоотияға қарсы іс-шаралар өткізуге 45727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14 тармаққа өзгерту енгізілді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15. 2010 жылға арналған аудандық бюджет шығыстарының құрамында ауылдық елді мекендердің әлеуметтік сала мамандарын әлеуметтік қолдау шараларын іске асыруға 3086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Қарағанды облысы Қарқаралы аудандық мәслихатының 2010.09.10 </w:t>
      </w:r>
      <w:r>
        <w:rPr>
          <w:rFonts w:ascii="Times New Roman"/>
          <w:b w:val="false"/>
          <w:i w:val="false"/>
          <w:color w:val="ff0000"/>
          <w:sz w:val="28"/>
        </w:rPr>
        <w:t>N 26/264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16. 2010 жылға арналған аудандық бюджет шығыстарының құрамында өңірлік жұмыспен қамту және кадрларды қайта даярлау стратегиясын іске асыру төңірегінде білім беру объектілерін күрделі және ағымдағы жөндеуге 25022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өзгерту енгізілді - Қарағанды облысы Қарқаралы аудандық мәслихатының 2010.09.10 </w:t>
      </w:r>
      <w:r>
        <w:rPr>
          <w:rFonts w:ascii="Times New Roman"/>
          <w:b w:val="false"/>
          <w:i w:val="false"/>
          <w:color w:val="ff0000"/>
          <w:sz w:val="28"/>
        </w:rPr>
        <w:t>N 26/264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17. 2010 жылға арналған аудандық бюджет шығыстарының құрамында өңірлік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 44000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18. 2010 жылға арналған аудандық бюджет шығыстарының құрамында автомобиль жолдарын күтіп ұстауға және ағымдағы жөндеуге 25447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19. 2010 жылға арналған аудандық бюджет шығыстарының құрамында инженерлік-коммуникациялық инфрақұрылымды дамытуға және жайластыруға 16810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19 тармаққа өзгерту енгізілді - Қарағанды облысы Қарқаралы аудандық мәслихатының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20. 2010 жылға арналған аудандық бюджет шығыстарының құрамында жылу энергетикалық жүйесін дамытуға 41646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000000"/>
          <w:sz w:val="28"/>
        </w:rPr>
        <w:t>21. 2010 жылға арналған аудандық бюджет шығыстарының құрамында сумен жабдықтау жүйесін дамытуға 732116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21 тармаққа өзгерту енгізілді - Қарағанды облысы Қарқаралы аудандық мәслихатының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22. 2010 жылға арналған аудандық бюджет шығыстарының құрамында ауылдық елді мекендердің әлеуметтік сала мамандарын әлеуметтік қолдау шараларын іске асыру үшін 9793 мың теңге сомасында бюджеттік кредиттер ескерілсін.</w:t>
      </w:r>
      <w:r>
        <w:br/>
      </w:r>
      <w:r>
        <w:rPr>
          <w:rFonts w:ascii="Times New Roman"/>
          <w:b w:val="false"/>
          <w:i w:val="false"/>
          <w:color w:val="000000"/>
          <w:sz w:val="28"/>
        </w:rPr>
        <w:t>
</w:t>
      </w:r>
      <w:r>
        <w:rPr>
          <w:rFonts w:ascii="Times New Roman"/>
          <w:b w:val="false"/>
          <w:i w:val="false"/>
          <w:color w:val="ff0000"/>
          <w:sz w:val="28"/>
        </w:rPr>
        <w:t xml:space="preserve">      Ескерту. 22 тармаққа өзгерту енгізілді - Қарағанды облысы Қарқаралы аудандық мәслихатының 2010.09.10 </w:t>
      </w:r>
      <w:r>
        <w:rPr>
          <w:rFonts w:ascii="Times New Roman"/>
          <w:b w:val="false"/>
          <w:i w:val="false"/>
          <w:color w:val="ff0000"/>
          <w:sz w:val="28"/>
        </w:rPr>
        <w:t>N 26/264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23. "Жергілікті өкілетті органдардың шешімі бойынша мұқтаж азаматтардың жекелеген топтарына әлеуметтік көмек" бағдарламасы бойынша келесі санаттағы азаматтарға әлеуметтік көмек көрсетуге 17906 мың теңге қарастырылсын: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 реттік материалдық көмек – 3435 мың теңге;</w:t>
      </w:r>
      <w:r>
        <w:br/>
      </w:r>
      <w:r>
        <w:rPr>
          <w:rFonts w:ascii="Times New Roman"/>
          <w:b w:val="false"/>
          <w:i w:val="false"/>
          <w:color w:val="000000"/>
          <w:sz w:val="28"/>
        </w:rPr>
        <w:t>
      Ұлы Отан соғысының қатысушылары мен мүгедектеріне және қайтыс болған соғыс жауынгерлерінің отбасыларына тұрғын үйлерін жөндеуге бір реттік материалдық көмек – 60 мың теңге;</w:t>
      </w:r>
      <w:r>
        <w:br/>
      </w:r>
      <w:r>
        <w:rPr>
          <w:rFonts w:ascii="Times New Roman"/>
          <w:b w:val="false"/>
          <w:i w:val="false"/>
          <w:color w:val="000000"/>
          <w:sz w:val="28"/>
        </w:rPr>
        <w:t>
      Ұлы Отан соғысының қатысушылары мен мүгедектеріне және қайтыс болған соғыс жауынгерлерінің отбасыларына коммуналдық төлемдерге – 558 мың теңге;</w:t>
      </w:r>
      <w:r>
        <w:br/>
      </w:r>
      <w:r>
        <w:rPr>
          <w:rFonts w:ascii="Times New Roman"/>
          <w:b w:val="false"/>
          <w:i w:val="false"/>
          <w:color w:val="000000"/>
          <w:sz w:val="28"/>
        </w:rPr>
        <w:t>
      туберкулез ауруына шалдыққан науқас адамдарға бір реттік көмек – 960 мың теңге;</w:t>
      </w:r>
      <w:r>
        <w:br/>
      </w:r>
      <w:r>
        <w:rPr>
          <w:rFonts w:ascii="Times New Roman"/>
          <w:b w:val="false"/>
          <w:i w:val="false"/>
          <w:color w:val="000000"/>
          <w:sz w:val="28"/>
        </w:rPr>
        <w:t>
      жекелеген санаттағы азаматтардың өтініштері бойынша – 4247 мың теңге;</w:t>
      </w:r>
      <w:r>
        <w:br/>
      </w:r>
      <w:r>
        <w:rPr>
          <w:rFonts w:ascii="Times New Roman"/>
          <w:b w:val="false"/>
          <w:i w:val="false"/>
          <w:color w:val="000000"/>
          <w:sz w:val="28"/>
        </w:rPr>
        <w:t>
      жауынгер – интернационалистерге материалдық көмек – 260 мың теңге;</w:t>
      </w:r>
      <w:r>
        <w:br/>
      </w:r>
      <w:r>
        <w:rPr>
          <w:rFonts w:ascii="Times New Roman"/>
          <w:b w:val="false"/>
          <w:i w:val="false"/>
          <w:color w:val="000000"/>
          <w:sz w:val="28"/>
        </w:rPr>
        <w:t>
      аз қамтылған азаматтарға азық-түлік бағасының қымбаттауына байланысты – 7916 мың теңге;</w:t>
      </w:r>
      <w:r>
        <w:br/>
      </w:r>
      <w:r>
        <w:rPr>
          <w:rFonts w:ascii="Times New Roman"/>
          <w:b w:val="false"/>
          <w:i w:val="false"/>
          <w:color w:val="000000"/>
          <w:sz w:val="28"/>
        </w:rPr>
        <w:t>
      16 жастан аспаған мүгедек балаларға бір реттік материалдық көмек – 470 мың теңге.</w:t>
      </w:r>
      <w:r>
        <w:br/>
      </w:r>
      <w:r>
        <w:rPr>
          <w:rFonts w:ascii="Times New Roman"/>
          <w:b w:val="false"/>
          <w:i w:val="false"/>
          <w:color w:val="000000"/>
          <w:sz w:val="28"/>
        </w:rPr>
        <w:t>
</w:t>
      </w:r>
      <w:r>
        <w:rPr>
          <w:rFonts w:ascii="Times New Roman"/>
          <w:b w:val="false"/>
          <w:i w:val="false"/>
          <w:color w:val="ff0000"/>
          <w:sz w:val="28"/>
        </w:rPr>
        <w:t xml:space="preserve">      Ескерту. 23 тармақ жаңа редакцияда - Қарағанды облысы Қарқаралы аудандық мәслихатының 2010.04.15 </w:t>
      </w:r>
      <w:r>
        <w:rPr>
          <w:rFonts w:ascii="Times New Roman"/>
          <w:b w:val="false"/>
          <w:i w:val="false"/>
          <w:color w:val="ff0000"/>
          <w:sz w:val="28"/>
        </w:rPr>
        <w:t>N 22/228</w:t>
      </w:r>
      <w:r>
        <w:rPr>
          <w:rFonts w:ascii="Times New Roman"/>
          <w:b w:val="false"/>
          <w:i w:val="false"/>
          <w:color w:val="ff0000"/>
          <w:sz w:val="28"/>
        </w:rPr>
        <w:t xml:space="preserve"> (2010.01.01 бастап қолданысқа енеді) шешімімен; өзгерту енгізілді - Қарағанды облысы Қарқаралы аудандық мәслихатының 2010.07.29 </w:t>
      </w:r>
      <w:r>
        <w:rPr>
          <w:rFonts w:ascii="Times New Roman"/>
          <w:b w:val="false"/>
          <w:i w:val="false"/>
          <w:color w:val="ff0000"/>
          <w:sz w:val="28"/>
        </w:rPr>
        <w:t>N 23/242</w:t>
      </w:r>
      <w:r>
        <w:rPr>
          <w:rFonts w:ascii="Times New Roman"/>
          <w:b w:val="false"/>
          <w:i w:val="false"/>
          <w:color w:val="ff0000"/>
          <w:sz w:val="28"/>
        </w:rPr>
        <w:t xml:space="preserve"> (2010.01.01 бастап қолданысқа енеді);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24. Аудан әкімдігінің 2010 жылға арналған резерві 3200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24 тармаққа өзгерту енгізілді - Қарағанды облысы Қарқаралы аудандық мәслихатының 2010.11.02 </w:t>
      </w:r>
      <w:r>
        <w:rPr>
          <w:rFonts w:ascii="Times New Roman"/>
          <w:b w:val="false"/>
          <w:i w:val="false"/>
          <w:color w:val="ff0000"/>
          <w:sz w:val="28"/>
        </w:rPr>
        <w:t>N 27/270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25. 2010 жылға арналған аудандық бюджеттен қаржыландырылатын білім беру, мәдениет, әлеуметтік қамсыздандыру салаларында ауылдық (селолық) жерлерде жұмыс iстейтiн азаматтық қызметшілерінің осындай қызмет түрлерімен қалалық жағдайда айналысатын азаматтық қызметшілердің лауазымдық жалақылары мен тарифтiк мөлшерлемелерімен салыстырғанда лауазымдық жалақылары мен тарифтiк мөлшерлемелері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xml:space="preserve">26. 2010 жылға арналған аудандық бюджетті орындау барысында секвестрлеуге жатпайтын бюджеттік бағдарламалардың тізбесі </w:t>
      </w:r>
      <w:r>
        <w:rPr>
          <w:rFonts w:ascii="Times New Roman"/>
          <w:b w:val="false"/>
          <w:i w:val="false"/>
          <w:color w:val="000000"/>
          <w:sz w:val="28"/>
        </w:rPr>
        <w:t xml:space="preserve">5 қосымшаға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 xml:space="preserve">27. 2010-2012 жылдарға қала, кент, селолық (ауылдық) округтердің бюджеттік бағдарламаларының тізбесі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 xml:space="preserve">8 қосымшаларға </w:t>
      </w:r>
      <w:r>
        <w:rPr>
          <w:rFonts w:ascii="Times New Roman"/>
          <w:b w:val="false"/>
          <w:i w:val="false"/>
          <w:color w:val="000000"/>
          <w:sz w:val="28"/>
        </w:rPr>
        <w:t>сәйкес бекітілсін.</w:t>
      </w:r>
      <w:r>
        <w:br/>
      </w:r>
      <w:r>
        <w:rPr>
          <w:rFonts w:ascii="Times New Roman"/>
          <w:b w:val="false"/>
          <w:i w:val="false"/>
          <w:color w:val="000000"/>
          <w:sz w:val="28"/>
        </w:rPr>
        <w:t>
      </w:t>
      </w:r>
      <w:r>
        <w:rPr>
          <w:rFonts w:ascii="Times New Roman"/>
          <w:b w:val="false"/>
          <w:i w:val="false"/>
          <w:color w:val="000000"/>
          <w:sz w:val="28"/>
        </w:rPr>
        <w:t>28. Осы шешім 2010 жылдың 1 қаңтарынан бастап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0"/>
        <w:gridCol w:w="3470"/>
      </w:tblGrid>
      <w:tr>
        <w:trPr>
          <w:trHeight w:val="30" w:hRule="atLeast"/>
        </w:trPr>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19-сессия төрағасы</w:t>
            </w: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Даутов</w:t>
            </w:r>
            <w:r>
              <w:br/>
            </w:r>
            <w:r>
              <w:rPr>
                <w:rFonts w:ascii="Times New Roman"/>
                <w:b w:val="false"/>
                <w:i w:val="false"/>
                <w:color w:val="000000"/>
                <w:sz w:val="20"/>
              </w:rPr>
              <w:t>
</w:t>
            </w:r>
          </w:p>
        </w:tc>
      </w:tr>
      <w:tr>
        <w:trPr>
          <w:trHeight w:val="30" w:hRule="atLeast"/>
        </w:trPr>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 хатшысы</w:t>
            </w: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Жүкібаев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1 қосымша</w:t>
            </w:r>
          </w:p>
        </w:tc>
      </w:tr>
    </w:tbl>
    <w:bookmarkStart w:name="z31" w:id="0"/>
    <w:p>
      <w:pPr>
        <w:spacing w:after="0"/>
        <w:ind w:left="0"/>
        <w:jc w:val="left"/>
      </w:pPr>
      <w:r>
        <w:rPr>
          <w:rFonts w:ascii="Times New Roman"/>
          <w:b/>
          <w:i w:val="false"/>
          <w:color w:val="000000"/>
        </w:rPr>
        <w:t xml:space="preserve"> 2010 жылға арналған аудандық бюджет</w:t>
      </w:r>
    </w:p>
    <w:bookmarkEnd w:id="0"/>
    <w:p>
      <w:pPr>
        <w:spacing w:after="0"/>
        <w:ind w:left="0"/>
        <w:jc w:val="left"/>
      </w:pPr>
      <w:r>
        <w:rPr>
          <w:rFonts w:ascii="Times New Roman"/>
          <w:b w:val="false"/>
          <w:i w:val="false"/>
          <w:color w:val="ff0000"/>
          <w:sz w:val="28"/>
        </w:rPr>
        <w:t xml:space="preserve">      Ескерту. 1-қосымша жаңа редакцияда - Қарағанды облысы Қарқаралы аудандық мәслихатының 2010.11.02 N 27/270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3505078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321423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88274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116528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81153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44651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32888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Негiзгі капиталды сатудан түсетiн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3173923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3173923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3173923</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320"/>
        <w:gridCol w:w="454"/>
        <w:gridCol w:w="454"/>
        <w:gridCol w:w="9764"/>
        <w:gridCol w:w="9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3568516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338853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305619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68449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223370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223250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1704675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1588177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1586465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1535865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55787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40022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175024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26211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26897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15203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26512</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дамыту және жайластыру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123529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47838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47838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67915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158226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71609</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42566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849385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732116</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35655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5088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8185</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73651</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73007</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9640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пайдалану) қаржыландыру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73078</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ішкі қарыздар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келiсім-шарттары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63438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2 қосымша</w:t>
            </w:r>
          </w:p>
        </w:tc>
      </w:tr>
    </w:tbl>
    <w:bookmarkStart w:name="z33" w:id="1"/>
    <w:p>
      <w:pPr>
        <w:spacing w:after="0"/>
        <w:ind w:left="0"/>
        <w:jc w:val="left"/>
      </w:pPr>
      <w:r>
        <w:rPr>
          <w:rFonts w:ascii="Times New Roman"/>
          <w:b/>
          <w:i w:val="false"/>
          <w:color w:val="000000"/>
        </w:rPr>
        <w:t xml:space="preserve"> 2011 жылға арналған аудандық бюджет</w:t>
      </w:r>
    </w:p>
    <w:bookmarkEnd w:id="1"/>
    <w:p>
      <w:pPr>
        <w:spacing w:after="0"/>
        <w:ind w:left="0"/>
        <w:jc w:val="left"/>
      </w:pPr>
      <w:r>
        <w:rPr>
          <w:rFonts w:ascii="Times New Roman"/>
          <w:b w:val="false"/>
          <w:i w:val="false"/>
          <w:color w:val="ff0000"/>
          <w:sz w:val="28"/>
        </w:rPr>
        <w:t xml:space="preserve">      Ескерту. 2-қосымша жаңа редакцияда - Қарағанды облысы Қарқаралы аудандық мәслихатының 2010.02.23 N 21/218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2395266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335199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90585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90585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135413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57489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Негiзгі капиталды сатудан түсетiн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2053900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2053900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2053900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1283"/>
        <w:gridCol w:w="1283"/>
        <w:gridCol w:w="5133"/>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2395266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323472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290193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62962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62962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212657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14809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1709755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1633533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1632278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1570283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61995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102924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102924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5674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пайдалану) қаржыландыру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3 қосымша</w:t>
            </w:r>
          </w:p>
        </w:tc>
      </w:tr>
    </w:tbl>
    <w:bookmarkStart w:name="z35" w:id="2"/>
    <w:p>
      <w:pPr>
        <w:spacing w:after="0"/>
        <w:ind w:left="0"/>
        <w:jc w:val="left"/>
      </w:pPr>
      <w:r>
        <w:rPr>
          <w:rFonts w:ascii="Times New Roman"/>
          <w:b/>
          <w:i w:val="false"/>
          <w:color w:val="000000"/>
        </w:rPr>
        <w:t xml:space="preserve"> 2012 жылға арналған аудандық бюджет</w:t>
      </w:r>
    </w:p>
    <w:bookmarkEnd w:id="2"/>
    <w:p>
      <w:pPr>
        <w:spacing w:after="0"/>
        <w:ind w:left="0"/>
        <w:jc w:val="left"/>
      </w:pPr>
      <w:r>
        <w:rPr>
          <w:rFonts w:ascii="Times New Roman"/>
          <w:b w:val="false"/>
          <w:i w:val="false"/>
          <w:color w:val="ff0000"/>
          <w:sz w:val="28"/>
        </w:rPr>
        <w:t xml:space="preserve">      Ескерту. 3-қосымша жаңа редакцияда - Қарағанды облысы Қарқаралы аудандық мәслихатының 2010.02.23 N 21/218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Кiрiстер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2515097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337934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91119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91119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131420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81779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60912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29605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Негiзгі капиталды сатудан түсетiн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2170635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2170635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2170635</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904"/>
        <w:gridCol w:w="1283"/>
        <w:gridCol w:w="1283"/>
        <w:gridCol w:w="5133"/>
        <w:gridCol w:w="27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2515097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317678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285505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55692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55692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15932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1876544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72938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1802289</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1801044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1736801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63905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72243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62231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10012</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11741</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4833</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16260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5648</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дефицитін (профицитін пайдалану) қаржыландыру</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4 қосымша</w:t>
            </w:r>
          </w:p>
        </w:tc>
      </w:tr>
    </w:tbl>
    <w:bookmarkStart w:name="z37" w:id="3"/>
    <w:p>
      <w:pPr>
        <w:spacing w:after="0"/>
        <w:ind w:left="0"/>
        <w:jc w:val="left"/>
      </w:pPr>
      <w:r>
        <w:rPr>
          <w:rFonts w:ascii="Times New Roman"/>
          <w:b/>
          <w:i w:val="false"/>
          <w:color w:val="000000"/>
        </w:rPr>
        <w:t xml:space="preserve"> 2010 жылға арналған нысаналы трансферттер мен кредиттер</w:t>
      </w:r>
    </w:p>
    <w:bookmarkEnd w:id="3"/>
    <w:p>
      <w:pPr>
        <w:spacing w:after="0"/>
        <w:ind w:left="0"/>
        <w:jc w:val="left"/>
      </w:pPr>
      <w:r>
        <w:rPr>
          <w:rFonts w:ascii="Times New Roman"/>
          <w:b w:val="false"/>
          <w:i w:val="false"/>
          <w:color w:val="ff0000"/>
          <w:sz w:val="28"/>
        </w:rPr>
        <w:t xml:space="preserve">      Ескерту. 4-қосымша жаңа редакцияда - Қарағанды облысы Қарқаралы аудандық мәслихатының 2010.11.02 N 27/270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8"/>
        <w:gridCol w:w="4792"/>
      </w:tblGrid>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1060938</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260573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790572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260573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бөлімшелерін ұстауға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17493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75336</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мекемелердің лингафондық және мультимедиялық кабинеттерін құруға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16611</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12285</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беретін мектепке дейінгі ұйымдарын, орта білім беретін ұйымдарын "Өзін-өзі тану" пәні бойынша оқу материалдарымен қамтамасыз ету</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5034</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білім беру объектілерін күрделі және ағымдағы жөндеу</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25022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Бұқаралық спортты дамытуға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9615</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Жеңісінің 65 жылдығына Ұлы Отан соғысының мүгедектері мен қатысушыларына бір жолғы материалдық көмекті төлеуге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6988</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төлеуге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13585</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жәрдемақыны төлеуге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16669</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жұмыс орындары және жастар тәжірибесі бағдарламасын кеңейтуге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5160</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69447</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 күтіп ұстауға және ағымдағы жөндеуге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25447</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төңірегінде елді мекендердің инженерлік-коммуникациялық инфрақұрылымын жөндеуге және абаттандыруға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52809</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өткізуге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45727</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 саласындағы жергілікті атқарушы органдардың бөлімшелерін ұстауға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790572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790572</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дамытуға және жайластыруға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16810</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732116</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энергетикасы жүйесін дамытуға</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41646</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r>
        <w:trPr>
          <w:trHeight w:val="30" w:hRule="atLeast"/>
        </w:trPr>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r>
              <w:br/>
            </w:r>
            <w:r>
              <w:rPr>
                <w:rFonts w:ascii="Times New Roman"/>
                <w:b w:val="false"/>
                <w:i w:val="false"/>
                <w:color w:val="000000"/>
                <w:sz w:val="20"/>
              </w:rPr>
              <w:t>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5 қосымша</w:t>
            </w:r>
          </w:p>
        </w:tc>
      </w:tr>
    </w:tbl>
    <w:bookmarkStart w:name="z39" w:id="4"/>
    <w:p>
      <w:pPr>
        <w:spacing w:after="0"/>
        <w:ind w:left="0"/>
        <w:jc w:val="left"/>
      </w:pPr>
      <w:r>
        <w:rPr>
          <w:rFonts w:ascii="Times New Roman"/>
          <w:b/>
          <w:i w:val="false"/>
          <w:color w:val="000000"/>
        </w:rPr>
        <w:t xml:space="preserve"> 2010 жылға арналған аудандық бюджетті орындау барысында секвестрлеуге жатпайтын аудандық бюджеттік бағдарламалардың тізбесі</w:t>
      </w:r>
    </w:p>
    <w:bookmarkEnd w:id="4"/>
    <w:p>
      <w:pPr>
        <w:spacing w:after="0"/>
        <w:ind w:left="0"/>
        <w:jc w:val="left"/>
      </w:pPr>
      <w:r>
        <w:rPr>
          <w:rFonts w:ascii="Times New Roman"/>
          <w:b w:val="false"/>
          <w:i w:val="false"/>
          <w:color w:val="ff0000"/>
          <w:sz w:val="28"/>
        </w:rPr>
        <w:t xml:space="preserve">      Ескерту. 5-қосымша жаңа редакцияда - Қарағанды облысы Қарқаралы аудандық мәслихатының 2010.02.23 N 21/218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707"/>
        <w:gridCol w:w="2707"/>
        <w:gridCol w:w="57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6 қосымша</w:t>
            </w:r>
          </w:p>
        </w:tc>
      </w:tr>
    </w:tbl>
    <w:bookmarkStart w:name="z41" w:id="5"/>
    <w:p>
      <w:pPr>
        <w:spacing w:after="0"/>
        <w:ind w:left="0"/>
        <w:jc w:val="left"/>
      </w:pPr>
      <w:r>
        <w:rPr>
          <w:rFonts w:ascii="Times New Roman"/>
          <w:b/>
          <w:i w:val="false"/>
          <w:color w:val="000000"/>
        </w:rPr>
        <w:t xml:space="preserve"> Қала, кент, селолық (ауылдық) округтердің 2010 жылға арналған бюджеттік бағдарламалары</w:t>
      </w:r>
    </w:p>
    <w:bookmarkEnd w:id="5"/>
    <w:p>
      <w:pPr>
        <w:spacing w:after="0"/>
        <w:ind w:left="0"/>
        <w:jc w:val="left"/>
      </w:pPr>
      <w:r>
        <w:rPr>
          <w:rFonts w:ascii="Times New Roman"/>
          <w:b w:val="false"/>
          <w:i w:val="false"/>
          <w:color w:val="ff0000"/>
          <w:sz w:val="28"/>
        </w:rPr>
        <w:t xml:space="preserve">      Ескерту. 6-қосымша жаңа редакцияда - Қарағанды облысы Қарқаралы аудандық мәслихатының 2010.11.02 N 27/270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368"/>
        <w:gridCol w:w="893"/>
        <w:gridCol w:w="893"/>
        <w:gridCol w:w="3576"/>
        <w:gridCol w:w="1681"/>
        <w:gridCol w:w="1420"/>
        <w:gridCol w:w="1420"/>
        <w:gridCol w:w="1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кенті</w:t>
            </w:r>
            <w:r>
              <w:br/>
            </w:r>
            <w:r>
              <w:rPr>
                <w:rFonts w:ascii="Times New Roman"/>
                <w:b w:val="false"/>
                <w:i w:val="false"/>
                <w:color w:val="000000"/>
                <w:sz w:val="20"/>
              </w:rPr>
              <w:t>
</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с/о</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272505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43379</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23961</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26063</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223370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223370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223370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223250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16253</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21515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13739</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1423</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8008</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12"/>
        <w:gridCol w:w="1001"/>
        <w:gridCol w:w="1001"/>
        <w:gridCol w:w="4004"/>
        <w:gridCol w:w="1294"/>
        <w:gridCol w:w="1294"/>
        <w:gridCol w:w="1294"/>
        <w:gridCol w:w="1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Аманжолов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Нұркен Әбдіров с/о</w:t>
            </w:r>
            <w:r>
              <w:br/>
            </w:r>
            <w:r>
              <w:rPr>
                <w:rFonts w:ascii="Times New Roman"/>
                <w:b w:val="false"/>
                <w:i w:val="false"/>
                <w:color w:val="000000"/>
                <w:sz w:val="20"/>
              </w:rPr>
              <w:t>
</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Балкантау с/о</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8777</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9262</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8287</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8287</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8287</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8287</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7335</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12"/>
        <w:gridCol w:w="1001"/>
        <w:gridCol w:w="1001"/>
        <w:gridCol w:w="4004"/>
        <w:gridCol w:w="1294"/>
        <w:gridCol w:w="1294"/>
        <w:gridCol w:w="1294"/>
        <w:gridCol w:w="1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Бахты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Жанатоған с/о</w:t>
            </w:r>
            <w:r>
              <w:br/>
            </w:r>
            <w:r>
              <w:rPr>
                <w:rFonts w:ascii="Times New Roman"/>
                <w:b w:val="false"/>
                <w:i w:val="false"/>
                <w:color w:val="000000"/>
                <w:sz w:val="20"/>
              </w:rPr>
              <w:t>
</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с/о</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8078</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7728</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7728</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7728</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7728</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12"/>
        <w:gridCol w:w="1001"/>
        <w:gridCol w:w="1001"/>
        <w:gridCol w:w="4004"/>
        <w:gridCol w:w="1294"/>
        <w:gridCol w:w="1294"/>
        <w:gridCol w:w="1294"/>
        <w:gridCol w:w="1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Қаракол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Қайнарбұлақ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с/о</w:t>
            </w:r>
            <w:r>
              <w:br/>
            </w:r>
            <w:r>
              <w:rPr>
                <w:rFonts w:ascii="Times New Roman"/>
                <w:b w:val="false"/>
                <w:i w:val="false"/>
                <w:color w:val="000000"/>
                <w:sz w:val="20"/>
              </w:rPr>
              <w:t>
</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с/о</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8378</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7893</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7921</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12"/>
        <w:gridCol w:w="1001"/>
        <w:gridCol w:w="1001"/>
        <w:gridCol w:w="4004"/>
        <w:gridCol w:w="1294"/>
        <w:gridCol w:w="1294"/>
        <w:gridCol w:w="1294"/>
        <w:gridCol w:w="1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Қаршығалы с/о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Мамыраев а/о</w:t>
            </w:r>
            <w:r>
              <w:br/>
            </w:r>
            <w:r>
              <w:rPr>
                <w:rFonts w:ascii="Times New Roman"/>
                <w:b w:val="false"/>
                <w:i w:val="false"/>
                <w:color w:val="000000"/>
                <w:sz w:val="20"/>
              </w:rPr>
              <w:t>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Мади с/о</w:t>
            </w:r>
            <w:r>
              <w:br/>
            </w:r>
            <w:r>
              <w:rPr>
                <w:rFonts w:ascii="Times New Roman"/>
                <w:b w:val="false"/>
                <w:i w:val="false"/>
                <w:color w:val="000000"/>
                <w:sz w:val="20"/>
              </w:rPr>
              <w:t>
</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Нурмақов а/о</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9264</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8065</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8264</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7679</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7762</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60"/>
        <w:gridCol w:w="1118"/>
        <w:gridCol w:w="1118"/>
        <w:gridCol w:w="4475"/>
        <w:gridCol w:w="1447"/>
        <w:gridCol w:w="1447"/>
        <w:gridCol w:w="1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Тәттімбет а/о</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60"/>
        <w:gridCol w:w="1118"/>
        <w:gridCol w:w="1118"/>
        <w:gridCol w:w="4475"/>
        <w:gridCol w:w="1447"/>
        <w:gridCol w:w="1447"/>
        <w:gridCol w:w="14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Шарықты с/о</w:t>
            </w:r>
            <w:r>
              <w:br/>
            </w:r>
            <w:r>
              <w:rPr>
                <w:rFonts w:ascii="Times New Roman"/>
                <w:b w:val="false"/>
                <w:i w:val="false"/>
                <w:color w:val="000000"/>
                <w:sz w:val="20"/>
              </w:rPr>
              <w:t>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8398</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6528</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6528</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6528</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6528</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8501</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5993</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7 қосымша</w:t>
            </w:r>
          </w:p>
        </w:tc>
      </w:tr>
    </w:tbl>
    <w:bookmarkStart w:name="z43" w:id="6"/>
    <w:p>
      <w:pPr>
        <w:spacing w:after="0"/>
        <w:ind w:left="0"/>
        <w:jc w:val="left"/>
      </w:pPr>
      <w:r>
        <w:rPr>
          <w:rFonts w:ascii="Times New Roman"/>
          <w:b/>
          <w:i w:val="false"/>
          <w:color w:val="000000"/>
        </w:rPr>
        <w:t xml:space="preserve"> Қала, кент, селолық (ауылдық) округтердің 2011 жылға арналған бюджеттік</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986"/>
        <w:gridCol w:w="986"/>
        <w:gridCol w:w="3947"/>
        <w:gridCol w:w="1856"/>
        <w:gridCol w:w="1567"/>
        <w:gridCol w:w="15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кенті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227205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19138</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212657</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212657</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212657</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212657</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16725</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1061"/>
        <w:gridCol w:w="1062"/>
        <w:gridCol w:w="4248"/>
        <w:gridCol w:w="1686"/>
        <w:gridCol w:w="1373"/>
        <w:gridCol w:w="13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с/о</w:t>
            </w:r>
            <w:r>
              <w:br/>
            </w:r>
            <w:r>
              <w:rPr>
                <w:rFonts w:ascii="Times New Roman"/>
                <w:b w:val="false"/>
                <w:i w:val="false"/>
                <w:color w:val="000000"/>
                <w:sz w:val="20"/>
              </w:rPr>
              <w:t>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с/о</w:t>
            </w:r>
            <w:r>
              <w:br/>
            </w:r>
            <w:r>
              <w:rPr>
                <w:rFonts w:ascii="Times New Roman"/>
                <w:b w:val="false"/>
                <w:i w:val="false"/>
                <w:color w:val="000000"/>
                <w:sz w:val="20"/>
              </w:rPr>
              <w:t>
</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Аманжолов с/о</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19832</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6673</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8593</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17132</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17132</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17132</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17132</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6638</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Нұркен Әбдіров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Балкантау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Бахты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Жанатоған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8277</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Қаракол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Қайнарбұлақ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5719</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Қаршығалы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Мамыраев а/о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Мади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Нурмақов а/о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Таттімбет а/о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230"/>
        <w:gridCol w:w="1230"/>
        <w:gridCol w:w="4923"/>
        <w:gridCol w:w="1591"/>
        <w:gridCol w:w="15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Шарыкты с/о</w:t>
            </w:r>
            <w:r>
              <w:br/>
            </w: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5588</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5453</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5453</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5453</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5453</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 жылғы 22 желтоқсандағы</w:t>
            </w:r>
            <w:r>
              <w:br/>
            </w:r>
            <w:r>
              <w:rPr>
                <w:rFonts w:ascii="Times New Roman"/>
                <w:b w:val="false"/>
                <w:i w:val="false"/>
                <w:color w:val="000000"/>
                <w:sz w:val="20"/>
              </w:rPr>
              <w:t>Қарқаралы аудандық мәслихатының</w:t>
            </w:r>
            <w:r>
              <w:br/>
            </w:r>
            <w:r>
              <w:rPr>
                <w:rFonts w:ascii="Times New Roman"/>
                <w:b w:val="false"/>
                <w:i w:val="false"/>
                <w:color w:val="000000"/>
                <w:sz w:val="20"/>
              </w:rPr>
              <w:t>N 19/192 шешіміне</w:t>
            </w:r>
            <w:r>
              <w:br/>
            </w:r>
            <w:r>
              <w:rPr>
                <w:rFonts w:ascii="Times New Roman"/>
                <w:b w:val="false"/>
                <w:i w:val="false"/>
                <w:color w:val="000000"/>
                <w:sz w:val="20"/>
              </w:rPr>
              <w:t>8 қосымша</w:t>
            </w:r>
          </w:p>
        </w:tc>
      </w:tr>
    </w:tbl>
    <w:bookmarkStart w:name="z45" w:id="7"/>
    <w:p>
      <w:pPr>
        <w:spacing w:after="0"/>
        <w:ind w:left="0"/>
        <w:jc w:val="left"/>
      </w:pPr>
      <w:r>
        <w:rPr>
          <w:rFonts w:ascii="Times New Roman"/>
          <w:b/>
          <w:i w:val="false"/>
          <w:color w:val="000000"/>
        </w:rPr>
        <w:t xml:space="preserve"> Қала, кент, селолық (ауылдық) округтердің 2012 жылға арналған бюджеттік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986"/>
        <w:gridCol w:w="986"/>
        <w:gridCol w:w="3947"/>
        <w:gridCol w:w="1856"/>
        <w:gridCol w:w="1567"/>
        <w:gridCol w:w="15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қаласы</w:t>
            </w:r>
            <w:r>
              <w:br/>
            </w:r>
            <w:r>
              <w:rPr>
                <w:rFonts w:ascii="Times New Roman"/>
                <w:b w:val="false"/>
                <w:i w:val="false"/>
                <w:color w:val="000000"/>
                <w:sz w:val="20"/>
              </w:rPr>
              <w:t>
</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кенті</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226354</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27006</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18420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216016</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22076</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216016</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22076</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216016</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22076</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216016</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22076</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16837</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748"/>
        <w:gridCol w:w="1061"/>
        <w:gridCol w:w="1062"/>
        <w:gridCol w:w="4248"/>
        <w:gridCol w:w="1686"/>
        <w:gridCol w:w="1373"/>
        <w:gridCol w:w="13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Егіндібұлақ с/о</w:t>
            </w:r>
            <w:r>
              <w:br/>
            </w:r>
            <w:r>
              <w:rPr>
                <w:rFonts w:ascii="Times New Roman"/>
                <w:b w:val="false"/>
                <w:i w:val="false"/>
                <w:color w:val="000000"/>
                <w:sz w:val="20"/>
              </w:rPr>
              <w:t>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с/о</w:t>
            </w:r>
            <w:r>
              <w:br/>
            </w:r>
            <w:r>
              <w:rPr>
                <w:rFonts w:ascii="Times New Roman"/>
                <w:b w:val="false"/>
                <w:i w:val="false"/>
                <w:color w:val="000000"/>
                <w:sz w:val="20"/>
              </w:rPr>
              <w:t>
</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Аманжолов с/о</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18821</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8226</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8748</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17131</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17131</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17131</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17131</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8191</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Нұркен Әбдіров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Балкантау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Бахты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7919</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7167</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Бесоба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Жанатоған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Ынталы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6526</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Қаракол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Қайнарбұлақ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Қырғыз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5738</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Қоянды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Қаршығалы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Мамыраев а/о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7663</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7243</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7961</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7558</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Мади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Нурмақов а/о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Таттімбет а/о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1089"/>
        <w:gridCol w:w="1089"/>
        <w:gridCol w:w="4359"/>
        <w:gridCol w:w="1409"/>
        <w:gridCol w:w="1409"/>
        <w:gridCol w:w="14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Тегісшілдік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Темірші с/о</w:t>
            </w:r>
            <w:r>
              <w:br/>
            </w:r>
            <w:r>
              <w:rPr>
                <w:rFonts w:ascii="Times New Roman"/>
                <w:b w:val="false"/>
                <w:i w:val="false"/>
                <w:color w:val="000000"/>
                <w:sz w:val="20"/>
              </w:rPr>
              <w:t>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Томар с/о</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7637</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6549</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8184</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7602</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7"/>
        <w:gridCol w:w="1230"/>
        <w:gridCol w:w="1230"/>
        <w:gridCol w:w="4923"/>
        <w:gridCol w:w="1591"/>
        <w:gridCol w:w="15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Шарыкты с/о</w:t>
            </w:r>
            <w:r>
              <w:br/>
            </w: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Угар с/о</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7411</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5559</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7376</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5454</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