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0850" w14:textId="e430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12 сессиясының "2009 жылға арналған аудандық бюджет туралы" N 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18 сессиясының 2009 жылғы 29 шілдедегі N 207 шешімі. Қарағанды облысы Нұра ауданының Әділет басқармасында 2009 жылғы 11 тамызда N 8-14-100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color w:val="80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Нұра аудандық мәслихатының 2008 жылғы 24 желтоқсандағы 12 сессиясының "2009 жылға арналған аудандық бюджет туралы" N 148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8-14-87 болып тіркелген, "Нұра" газетінің 2008 жылғы 30 желтоқсандағы N 52 (5083) санында жарияланған), Нұра аудандық мәслихатының 2009 жылғы 31 наурыздағы 14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172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8-14-93 болып тіркелген, "Нұра" газетінің 2009 жылғы 18 сәуірдегі N 16 (5098) санында жарияланған), Нұра аудандық мәслихатының 2009 жылғы 24 сәуірдегі 15 сессиясының "Аудандық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 N 181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8-14-96 болып тіркелген, "Нұра" газетінің 2009 жылғы 23 мамырдағы N 21 (5103)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"5542" сандары "4395"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жоғарыда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Г. Прокоп</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М.С. Мухамеджанова</w:t>
      </w:r>
      <w:r>
        <w:br/>
      </w:r>
      <w:r>
        <w:rPr>
          <w:rFonts w:ascii="Times New Roman"/>
          <w:b w:val="false"/>
          <w:i w:val="false"/>
          <w:color w:val="000000"/>
          <w:sz w:val="28"/>
        </w:rPr>
        <w:t>
      31 шілде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1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37"/>
        <w:gridCol w:w="737"/>
        <w:gridCol w:w="817"/>
        <w:gridCol w:w="8947"/>
        <w:gridCol w:w="186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2297002</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272820</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5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73360</w:t>
            </w:r>
          </w:p>
        </w:tc>
      </w:tr>
      <w:tr>
        <w:trPr>
          <w:trHeight w:val="5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81036</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61593</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60335</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2427</w:t>
            </w:r>
          </w:p>
        </w:tc>
      </w:tr>
      <w:tr>
        <w:trPr>
          <w:trHeight w:val="6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6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1755</w:t>
            </w:r>
          </w:p>
        </w:tc>
      </w:tr>
      <w:tr>
        <w:trPr>
          <w:trHeight w:val="6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6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13816</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4566</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9250</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7843</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w:t>
            </w:r>
          </w:p>
        </w:tc>
      </w:tr>
      <w:tr>
        <w:trPr>
          <w:trHeight w:val="8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r>
      <w:tr>
        <w:trPr>
          <w:trHeight w:val="5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1967</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w:t>
            </w:r>
          </w:p>
        </w:tc>
      </w:tr>
      <w:tr>
        <w:trPr>
          <w:trHeight w:val="5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w:t>
            </w:r>
          </w:p>
        </w:tc>
      </w:tr>
      <w:tr>
        <w:trPr>
          <w:trHeight w:val="79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75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w:t>
            </w:r>
          </w:p>
        </w:tc>
      </w:tr>
      <w:tr>
        <w:trPr>
          <w:trHeight w:val="7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3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0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8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8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10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178658</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606065</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1164686</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7"/>
        <w:gridCol w:w="797"/>
        <w:gridCol w:w="777"/>
        <w:gridCol w:w="8967"/>
        <w:gridCol w:w="18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2306615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180260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156102</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119115</w:t>
            </w:r>
          </w:p>
        </w:tc>
      </w:tr>
      <w:tr>
        <w:trPr>
          <w:trHeight w:val="8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1123005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1043123</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1042217</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1033299</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66049</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63049</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8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54044</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100722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91161</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91161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22097</w:t>
            </w:r>
          </w:p>
        </w:tc>
      </w:tr>
      <w:tr>
        <w:trPr>
          <w:trHeight w:val="10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11739</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13706</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11241</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19100</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9561</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9561</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8861</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635240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136147</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8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42820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3921</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63952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13054</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4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46876</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7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7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7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4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8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8010</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2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Шахтер селолық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57"/>
        <w:gridCol w:w="797"/>
        <w:gridCol w:w="797"/>
        <w:gridCol w:w="8967"/>
        <w:gridCol w:w="18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5357</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4554</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4554</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4554</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4554</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3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Изенді селолық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97"/>
        <w:gridCol w:w="817"/>
        <w:gridCol w:w="797"/>
        <w:gridCol w:w="9048"/>
        <w:gridCol w:w="180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12188</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4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Балыктыкөл селолық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737"/>
        <w:gridCol w:w="817"/>
        <w:gridCol w:w="817"/>
        <w:gridCol w:w="8967"/>
        <w:gridCol w:w="18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5305</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10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5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Құланөтпес селолық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37"/>
        <w:gridCol w:w="797"/>
        <w:gridCol w:w="817"/>
        <w:gridCol w:w="8947"/>
        <w:gridCol w:w="18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5273</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2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5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10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6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Ткенекты селолық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817"/>
        <w:gridCol w:w="797"/>
        <w:gridCol w:w="9007"/>
        <w:gridCol w:w="18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4368</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18 сессиясының N 207 шешіміне</w:t>
      </w:r>
      <w:r>
        <w:br/>
      </w:r>
      <w:r>
        <w:rPr>
          <w:rFonts w:ascii="Times New Roman"/>
          <w:b w:val="false"/>
          <w:i w:val="false"/>
          <w:color w:val="000000"/>
          <w:sz w:val="28"/>
        </w:rPr>
        <w:t>
7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Талдысай селолық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17"/>
        <w:gridCol w:w="777"/>
        <w:gridCol w:w="777"/>
        <w:gridCol w:w="9088"/>
        <w:gridCol w:w="18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4899</w:t>
            </w:r>
          </w:p>
        </w:tc>
      </w:tr>
      <w:tr>
        <w:trPr>
          <w:trHeight w:val="27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52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76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w:t>
            </w: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w:t>
            </w: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76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49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10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