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ae14" w14:textId="1eea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Нұра ауданының қорғаныс істер жөніндегі бөлімінің шақыру учаскесіне 1993 жылы туған азаматтардың тіркеуін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әкімінің 2009 жылғы 20 желтоқсандағы N 2 шешімі. Қарағанды облысы Нұра ауданының Әділет басқармасында 2009 жылғы 25 желтоқсанда N 8-14-109 тіркелді. Күші жойылды - Қарағанды облысы Нұра ауданы әкімінің 2010 жылғы 01 желтоқсандағы N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Нұра ауданы әкімінің 2010.12.01 N 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5 мамырдағы "Қазақстан Республикасында әскери мiндеттiлер мен әскерге шақырылушыларды әскери есепке алуды жүргiзу тәртiбi туралы ереженi бекiту туралы" N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1993 жылы туған азаматтардың тіркеуі Нұра ауданының қорғаныс істер жөніндегі бөлімінің шақыру учаскесінде 2010 жылдың қаңтар-наурыз айларында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тіркеу комиссиясы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Аудандық медициналық бірлестігі (Еспаев Бөкеш Орақұлы -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1993 жылы туған азаматтардың медициналық комиссиядан өту кестесін әзірлесін;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есепке алу мәліметтерін есепке алсын, емдеуге жіберілетін азаматтардың есепке алу кітабын дайындасын;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шақыру учаскесіндегі медициналық комиссияны қажетті мамандармен және медициналық бикелермен, дәрі-дәрмек, медициналық құрал-жабдықпен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тіркеуге жататын азаматтарды лабораториялық және флюроографиялық зерттеуден өткізуді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стационарда зерттеуден өту және емдеу үшін қажет орын бөлуді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Нұра ауданының қорғаныс істер жөніндегі бөлімі (Жолболдин Қайролла Шәріпұлы -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маман дәрігерлермен, медбикелермен машық сабақтарын өткізсін;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Нұра ауданының қорғаныс істер жөніндегі бөлімінде тіркеуді өткізетін орын дайындасын;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тіркеу қорытындылары туралы ақпаратты аудан әкімі аппаратына 2010 жылдың 1 сәуіріне дейін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Нұра ауданының ішкі істер бөлімі (Әпеков Канат Ислямұлы - келісім бойынша) әскери міндеттерін орындаудан жалтарған тұлғаларды іздестіруге және ұстауға өз құзыреті шегінде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Нұра ауданының қаржы бөлімі (Мақсутов Данияр Зарлықұлы) аталмыш шараларды өткізу үшін жергілікті бюджеттен қажетті қаржы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Нұра ауданының жұмыспен қамту және әлеуметтік бағдарламалар бөлімі (Жүпенова Гүлнар Тақуқызы) мүгедек деп танылған барлық тіркеуге жататын азаматтар туралы толық мәліметтерді аудандық қорғаныс істер жөніндегі бөліміне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Ауыл және кент әкімдері тіркеуге жататын азаматтарға шақырылғаны туралы хабардар етсін және олардың шақыру учаскесіне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Осы шешімнің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Осы шешім ресми жарияланған күннен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бөлімінің бастығы                Қ.Ш. Жолболдин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Қ.И. Әпеков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медициналық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Б.О. 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тіркеу комиссияның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Жолболдин Қайролла           - Комиссия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Шәріпұлы                       Нұра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жөніндегі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Гизатулин Фаниль             -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Фанауиұлы                      орынбасары,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аппаратының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қорғаныс және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жағдайлар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Насихатова Ляззат            - Комиссия хатшысы,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Оскенбқызы                     медициналық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жұмыскері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Протасенко Константин        - Нұра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Викторович                     бөлімі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Абишева Жанар                -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Әшірбайқызы                    бірлестігінің терапевт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дәрігері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