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fb10b" w14:textId="f5fb1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1982-1991 жылы туған азаматтарды 2009 жылы сәуір–маусым және қазан-желтоқсан айларында кезекті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ауданы әкімдігінің 2009 жылғы 26 маусымдағы N 12/7 қаулысы. Қарағанды облысы Шет ауданының Әділет басқармасында 2009 жылғы 15 шілдеде N 8-17-78 тіркелді. Күші жойылды - Қарағанды облысы Шет ауданы әкімдігінің 2010 жылғы 15 сәуірдегі N 06/01 қаулысымен</w:t>
      </w:r>
    </w:p>
    <w:p>
      <w:pPr>
        <w:spacing w:after="0"/>
        <w:ind w:left="0"/>
        <w:jc w:val="both"/>
      </w:pPr>
      <w:r>
        <w:rPr>
          <w:rFonts w:ascii="Times New Roman"/>
          <w:b w:val="false"/>
          <w:i w:val="false"/>
          <w:color w:val="ff0000"/>
          <w:sz w:val="28"/>
        </w:rPr>
        <w:t xml:space="preserve">      Ескерту. Күші жойылды - Қарағанды облысы Шет ауданы әкімдігінің 2010.04.15 N 06/01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 баптарына</w:t>
      </w:r>
      <w:r>
        <w:rPr>
          <w:rFonts w:ascii="Times New Roman"/>
          <w:b w:val="false"/>
          <w:i w:val="false"/>
          <w:color w:val="000000"/>
          <w:sz w:val="28"/>
        </w:rPr>
        <w:t xml:space="preserve">, Қазақстан Республика Үкіметінің 2006 жылғы 5 мамырдағы "Қазақстан Республикасында әскери мiндеттiлер мен әскерге шақырылушыларды әскери есепке алуды жүргiзу тәртiбi туралы ереженi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Қазақстан Республикасы Президентінің 2009 жылғы 01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қазан-желтоқсанда кезекті мерзімді әскери қызметке шақыру туралы" Жарлығына сәйкес Шет ауданы бойынша 1982-1991 жылы туған азаматтарды кезекті әскери қызметке шақыруды ұйымдастырып өткізу мақсатында Шет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Шет ауданының әскерге шақыру комиссиясының құрамы бекітілсін (</w:t>
      </w:r>
      <w:r>
        <w:rPr>
          <w:rFonts w:ascii="Times New Roman"/>
          <w:b w:val="false"/>
          <w:i w:val="false"/>
          <w:color w:val="000000"/>
          <w:sz w:val="28"/>
        </w:rPr>
        <w:t>N 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2009 жылдың сәуір-маусым және қазан–желтоқсан айларында кезекті әскерге шақыру мерзімінде жүргізілетін тәрбиелік мәні бар мәдени-көпшілік шаралар бекітілсін (</w:t>
      </w:r>
      <w:r>
        <w:rPr>
          <w:rFonts w:ascii="Times New Roman"/>
          <w:b w:val="false"/>
          <w:i w:val="false"/>
          <w:color w:val="000000"/>
          <w:sz w:val="28"/>
        </w:rPr>
        <w:t>N 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2009 жылдың сәуір-маусым және қазан–желтоқсан айларында кезекті әскери қызметке шақырылған азаматтарды медициналық сараптамадан өткізуге қатысатын маман дәрігерлердің және медбибілердің құрамы бекітілсін (</w:t>
      </w:r>
      <w:r>
        <w:rPr>
          <w:rFonts w:ascii="Times New Roman"/>
          <w:b w:val="false"/>
          <w:i w:val="false"/>
          <w:color w:val="000000"/>
          <w:sz w:val="28"/>
        </w:rPr>
        <w:t>N 3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Кенттер мен ауыл округтерінің әкімдеріне әскерге шақырылған азаматтарды медициналық сараптау участкесіне уақытылы, толықтай жеткізу және қауіпсіздік сақтау шараларды қамтамасыз ету міндеттелсін.</w:t>
      </w:r>
      <w:r>
        <w:br/>
      </w:r>
      <w:r>
        <w:rPr>
          <w:rFonts w:ascii="Times New Roman"/>
          <w:b w:val="false"/>
          <w:i w:val="false"/>
          <w:color w:val="000000"/>
          <w:sz w:val="28"/>
        </w:rPr>
        <w:t>
</w:t>
      </w:r>
      <w:r>
        <w:rPr>
          <w:rFonts w:ascii="Times New Roman"/>
          <w:b w:val="false"/>
          <w:i w:val="false"/>
          <w:color w:val="000000"/>
          <w:sz w:val="28"/>
        </w:rPr>
        <w:t>
      5. Шет ауданының ішкі істер бөлімі (А. Қанафин келісім бойынша) әскер қатарына шақырушылар арасында әскери қызметті өтеуден жалтарғандарды іздестіруде аудандық қорғаныс істер жөніндегі біріктірілген бөлімге көмек көрсету, участкелік инспекторлардың әскер қатарына шақырушылармен жолда ере жүріп және шақыру участкесіне қоғамдық тәртіптің сақталуын қамтамасыз ету міндеттелсін.</w:t>
      </w:r>
      <w:r>
        <w:br/>
      </w:r>
      <w:r>
        <w:rPr>
          <w:rFonts w:ascii="Times New Roman"/>
          <w:b w:val="false"/>
          <w:i w:val="false"/>
          <w:color w:val="000000"/>
          <w:sz w:val="28"/>
        </w:rPr>
        <w:t>
</w:t>
      </w:r>
      <w:r>
        <w:rPr>
          <w:rFonts w:ascii="Times New Roman"/>
          <w:b w:val="false"/>
          <w:i w:val="false"/>
          <w:color w:val="000000"/>
          <w:sz w:val="28"/>
        </w:rPr>
        <w:t>
      6. Шет ауданының экономика және бюджеттік жоспарлау бөлімі (М. Жонкина) азаматтарды шақыру участкелеріне тіркеумен байланысты жұмыстарды "Тіркеу және әскери қызметке шақыру жөніндегі шаралар" бағдарламасы бойынша бюджетте көзделген қаржылар шегінде қаржыландырсын.</w:t>
      </w:r>
      <w:r>
        <w:br/>
      </w:r>
      <w:r>
        <w:rPr>
          <w:rFonts w:ascii="Times New Roman"/>
          <w:b w:val="false"/>
          <w:i w:val="false"/>
          <w:color w:val="000000"/>
          <w:sz w:val="28"/>
        </w:rPr>
        <w:t>
</w:t>
      </w:r>
      <w:r>
        <w:rPr>
          <w:rFonts w:ascii="Times New Roman"/>
          <w:b w:val="false"/>
          <w:i w:val="false"/>
          <w:color w:val="000000"/>
          <w:sz w:val="28"/>
        </w:rPr>
        <w:t>
      7. Шет ауданының қорғаныс істері жөніндегі біріктірілген бөлімі (Н. Әбдікешев келісім бойынша) 2009 жылдың сәуір–маусым және қазан–желтоқсан айларында кезекті әскери қызметке шақырудың қорытындылары туралы ақпаратты аудан әкіміне 2009 жылдың 25 шілдесіне және 2009 жылдың 25 желтоқсанына дейін ұсыну сұралсын.</w:t>
      </w:r>
      <w:r>
        <w:br/>
      </w:r>
      <w:r>
        <w:rPr>
          <w:rFonts w:ascii="Times New Roman"/>
          <w:b w:val="false"/>
          <w:i w:val="false"/>
          <w:color w:val="000000"/>
          <w:sz w:val="28"/>
        </w:rPr>
        <w:t>
</w:t>
      </w:r>
      <w:r>
        <w:rPr>
          <w:rFonts w:ascii="Times New Roman"/>
          <w:b w:val="false"/>
          <w:i w:val="false"/>
          <w:color w:val="000000"/>
          <w:sz w:val="28"/>
        </w:rPr>
        <w:t>
      8. "1981-1990 жылы туған азаматтарды 2008 жылы сәуір-маусым және қазан–желтоқсан айларында кезекті әскери қызметке шақыру туралы" Шет аудан әкімдігінің 2008 жылғы 25 сәуірдегі N 10/03 (мемлекеттік тіркеу N 8-17-60 28.04.2008 жылғы) қаулысының күші жойылсын деп танылсын.</w:t>
      </w:r>
      <w:r>
        <w:br/>
      </w:r>
      <w:r>
        <w:rPr>
          <w:rFonts w:ascii="Times New Roman"/>
          <w:b w:val="false"/>
          <w:i w:val="false"/>
          <w:color w:val="000000"/>
          <w:sz w:val="28"/>
        </w:rPr>
        <w:t>
</w:t>
      </w:r>
      <w:r>
        <w:rPr>
          <w:rFonts w:ascii="Times New Roman"/>
          <w:b w:val="false"/>
          <w:i w:val="false"/>
          <w:color w:val="000000"/>
          <w:sz w:val="28"/>
        </w:rPr>
        <w:t>
      9. Осы қаулының орындалысына бақылау жасау аудан әкімінің орынбасары Бекқожин Юржан Асанұлына жүктелсін.</w:t>
      </w:r>
      <w:r>
        <w:br/>
      </w:r>
      <w:r>
        <w:rPr>
          <w:rFonts w:ascii="Times New Roman"/>
          <w:b w:val="false"/>
          <w:i w:val="false"/>
          <w:color w:val="000000"/>
          <w:sz w:val="28"/>
        </w:rPr>
        <w:t>
</w:t>
      </w:r>
      <w:r>
        <w:rPr>
          <w:rFonts w:ascii="Times New Roman"/>
          <w:b w:val="false"/>
          <w:i w:val="false"/>
          <w:color w:val="000000"/>
          <w:sz w:val="28"/>
        </w:rPr>
        <w:t>
      10. Осы қаулы алғашқы рет ресми жарияланғаннан кейін он күнтізбелік күн өткенен соң қолданысқа енгізіледі.</w:t>
      </w:r>
    </w:p>
    <w:bookmarkEnd w:id="0"/>
    <w:p>
      <w:pPr>
        <w:spacing w:after="0"/>
        <w:ind w:left="0"/>
        <w:jc w:val="both"/>
      </w:pPr>
      <w:r>
        <w:rPr>
          <w:rFonts w:ascii="Times New Roman"/>
          <w:b w:val="false"/>
          <w:i/>
          <w:color w:val="000000"/>
          <w:sz w:val="28"/>
        </w:rPr>
        <w:t>      Шет ауданының әкімі                        Тілеубергенов</w:t>
      </w:r>
      <w:r>
        <w:br/>
      </w:r>
      <w:r>
        <w:rPr>
          <w:rFonts w:ascii="Times New Roman"/>
          <w:b w:val="false"/>
          <w:i w:val="false"/>
          <w:color w:val="000000"/>
          <w:sz w:val="28"/>
        </w:rPr>
        <w:t>
</w:t>
      </w:r>
      <w:r>
        <w:rPr>
          <w:rFonts w:ascii="Times New Roman"/>
          <w:b w:val="false"/>
          <w:i/>
          <w:color w:val="000000"/>
          <w:sz w:val="28"/>
        </w:rPr>
        <w:t>                                                 Қайыржан</w:t>
      </w:r>
      <w:r>
        <w:br/>
      </w:r>
      <w:r>
        <w:rPr>
          <w:rFonts w:ascii="Times New Roman"/>
          <w:b w:val="false"/>
          <w:i w:val="false"/>
          <w:color w:val="000000"/>
          <w:sz w:val="28"/>
        </w:rPr>
        <w:t>
</w:t>
      </w:r>
      <w:r>
        <w:rPr>
          <w:rFonts w:ascii="Times New Roman"/>
          <w:b w:val="false"/>
          <w:i/>
          <w:color w:val="000000"/>
          <w:sz w:val="28"/>
        </w:rPr>
        <w:t>                                                 Кәрімұлы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Шет ауданының қорғаныс істері жөніндегі</w:t>
      </w:r>
      <w:r>
        <w:br/>
      </w:r>
      <w:r>
        <w:rPr>
          <w:rFonts w:ascii="Times New Roman"/>
          <w:b w:val="false"/>
          <w:i w:val="false"/>
          <w:color w:val="000000"/>
          <w:sz w:val="28"/>
        </w:rPr>
        <w:t>
</w:t>
      </w:r>
      <w:r>
        <w:rPr>
          <w:rFonts w:ascii="Times New Roman"/>
          <w:b w:val="false"/>
          <w:i/>
          <w:color w:val="000000"/>
          <w:sz w:val="28"/>
        </w:rPr>
        <w:t>      біріктірілген бөлімінің бастығы</w:t>
      </w:r>
      <w:r>
        <w:br/>
      </w:r>
      <w:r>
        <w:rPr>
          <w:rFonts w:ascii="Times New Roman"/>
          <w:b w:val="false"/>
          <w:i w:val="false"/>
          <w:color w:val="000000"/>
          <w:sz w:val="28"/>
        </w:rPr>
        <w:t>
</w:t>
      </w:r>
      <w:r>
        <w:rPr>
          <w:rFonts w:ascii="Times New Roman"/>
          <w:b w:val="false"/>
          <w:i/>
          <w:color w:val="000000"/>
          <w:sz w:val="28"/>
        </w:rPr>
        <w:t>      Әбдікешев Нұржан Нәрікбайұлы</w:t>
      </w:r>
    </w:p>
    <w:p>
      <w:pPr>
        <w:spacing w:after="0"/>
        <w:ind w:left="0"/>
        <w:jc w:val="both"/>
      </w:pPr>
      <w:r>
        <w:rPr>
          <w:rFonts w:ascii="Times New Roman"/>
          <w:b w:val="false"/>
          <w:i w:val="false"/>
          <w:color w:val="000000"/>
          <w:sz w:val="28"/>
        </w:rPr>
        <w:t>      </w:t>
      </w:r>
      <w:r>
        <w:rPr>
          <w:rFonts w:ascii="Times New Roman"/>
          <w:b w:val="false"/>
          <w:i/>
          <w:color w:val="000000"/>
          <w:sz w:val="28"/>
        </w:rPr>
        <w:t>Шет ауданының ішкі</w:t>
      </w:r>
      <w:r>
        <w:br/>
      </w:r>
      <w:r>
        <w:rPr>
          <w:rFonts w:ascii="Times New Roman"/>
          <w:b w:val="false"/>
          <w:i w:val="false"/>
          <w:color w:val="000000"/>
          <w:sz w:val="28"/>
        </w:rPr>
        <w:t>
</w:t>
      </w:r>
      <w:r>
        <w:rPr>
          <w:rFonts w:ascii="Times New Roman"/>
          <w:b w:val="false"/>
          <w:i/>
          <w:color w:val="000000"/>
          <w:sz w:val="28"/>
        </w:rPr>
        <w:t>      істер бөлімінің бастығы</w:t>
      </w:r>
      <w:r>
        <w:br/>
      </w:r>
      <w:r>
        <w:rPr>
          <w:rFonts w:ascii="Times New Roman"/>
          <w:b w:val="false"/>
          <w:i w:val="false"/>
          <w:color w:val="000000"/>
          <w:sz w:val="28"/>
        </w:rPr>
        <w:t>
</w:t>
      </w:r>
      <w:r>
        <w:rPr>
          <w:rFonts w:ascii="Times New Roman"/>
          <w:b w:val="false"/>
          <w:i/>
          <w:color w:val="000000"/>
          <w:sz w:val="28"/>
        </w:rPr>
        <w:t>      Қанафин Асхат Нұрмұқанұлы</w:t>
      </w:r>
    </w:p>
    <w:p>
      <w:pPr>
        <w:spacing w:after="0"/>
        <w:ind w:left="0"/>
        <w:jc w:val="both"/>
      </w:pPr>
      <w:r>
        <w:rPr>
          <w:rFonts w:ascii="Times New Roman"/>
          <w:b w:val="false"/>
          <w:i/>
          <w:color w:val="000000"/>
          <w:sz w:val="28"/>
        </w:rPr>
        <w:t>      Шет ауданының медициналық</w:t>
      </w:r>
      <w:r>
        <w:br/>
      </w:r>
      <w:r>
        <w:rPr>
          <w:rFonts w:ascii="Times New Roman"/>
          <w:b w:val="false"/>
          <w:i w:val="false"/>
          <w:color w:val="000000"/>
          <w:sz w:val="28"/>
        </w:rPr>
        <w:t>
</w:t>
      </w:r>
      <w:r>
        <w:rPr>
          <w:rFonts w:ascii="Times New Roman"/>
          <w:b w:val="false"/>
          <w:i/>
          <w:color w:val="000000"/>
          <w:sz w:val="28"/>
        </w:rPr>
        <w:t>      бірлестігінің директоры</w:t>
      </w:r>
      <w:r>
        <w:br/>
      </w:r>
      <w:r>
        <w:rPr>
          <w:rFonts w:ascii="Times New Roman"/>
          <w:b w:val="false"/>
          <w:i w:val="false"/>
          <w:color w:val="000000"/>
          <w:sz w:val="28"/>
        </w:rPr>
        <w:t>
</w:t>
      </w:r>
      <w:r>
        <w:rPr>
          <w:rFonts w:ascii="Times New Roman"/>
          <w:b w:val="false"/>
          <w:i/>
          <w:color w:val="000000"/>
          <w:sz w:val="28"/>
        </w:rPr>
        <w:t>      Әбітаева Хауарира Бергенқызы</w:t>
      </w:r>
    </w:p>
    <w:p>
      <w:pPr>
        <w:spacing w:after="0"/>
        <w:ind w:left="0"/>
        <w:jc w:val="both"/>
      </w:pPr>
      <w:r>
        <w:rPr>
          <w:rFonts w:ascii="Times New Roman"/>
          <w:b w:val="false"/>
          <w:i/>
          <w:color w:val="000000"/>
          <w:sz w:val="28"/>
        </w:rPr>
        <w:t>      Шет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меңгерушісі</w:t>
      </w:r>
      <w:r>
        <w:br/>
      </w:r>
      <w:r>
        <w:rPr>
          <w:rFonts w:ascii="Times New Roman"/>
          <w:b w:val="false"/>
          <w:i w:val="false"/>
          <w:color w:val="000000"/>
          <w:sz w:val="28"/>
        </w:rPr>
        <w:t>
</w:t>
      </w:r>
      <w:r>
        <w:rPr>
          <w:rFonts w:ascii="Times New Roman"/>
          <w:b w:val="false"/>
          <w:i/>
          <w:color w:val="000000"/>
          <w:sz w:val="28"/>
        </w:rPr>
        <w:t>      Жонкина Маркеш Жекенқызы</w:t>
      </w:r>
    </w:p>
    <w:p>
      <w:pPr>
        <w:spacing w:after="0"/>
        <w:ind w:left="0"/>
        <w:jc w:val="both"/>
      </w:pPr>
      <w:r>
        <w:rPr>
          <w:rFonts w:ascii="Times New Roman"/>
          <w:b w:val="false"/>
          <w:i/>
          <w:color w:val="000000"/>
          <w:sz w:val="28"/>
        </w:rPr>
        <w:t>      Шет ауданының ішкі саясат бөлім</w:t>
      </w:r>
      <w:r>
        <w:br/>
      </w:r>
      <w:r>
        <w:rPr>
          <w:rFonts w:ascii="Times New Roman"/>
          <w:b w:val="false"/>
          <w:i w:val="false"/>
          <w:color w:val="000000"/>
          <w:sz w:val="28"/>
        </w:rPr>
        <w:t>
</w:t>
      </w:r>
      <w:r>
        <w:rPr>
          <w:rFonts w:ascii="Times New Roman"/>
          <w:b w:val="false"/>
          <w:i/>
          <w:color w:val="000000"/>
          <w:sz w:val="28"/>
        </w:rPr>
        <w:t>      бастығының міндетін атқарушысы</w:t>
      </w:r>
      <w:r>
        <w:br/>
      </w:r>
      <w:r>
        <w:rPr>
          <w:rFonts w:ascii="Times New Roman"/>
          <w:b w:val="false"/>
          <w:i w:val="false"/>
          <w:color w:val="000000"/>
          <w:sz w:val="28"/>
        </w:rPr>
        <w:t>
</w:t>
      </w:r>
      <w:r>
        <w:rPr>
          <w:rFonts w:ascii="Times New Roman"/>
          <w:b w:val="false"/>
          <w:i/>
          <w:color w:val="000000"/>
          <w:sz w:val="28"/>
        </w:rPr>
        <w:t>      Қасымова Фарида Аманқұлқызы</w:t>
      </w:r>
    </w:p>
    <w:bookmarkStart w:name="z12" w:id="1"/>
    <w:p>
      <w:pPr>
        <w:spacing w:after="0"/>
        <w:ind w:left="0"/>
        <w:jc w:val="both"/>
      </w:pPr>
      <w:r>
        <w:rPr>
          <w:rFonts w:ascii="Times New Roman"/>
          <w:b w:val="false"/>
          <w:i w:val="false"/>
          <w:color w:val="000000"/>
          <w:sz w:val="28"/>
        </w:rPr>
        <w:t>
Шет ауданы әкімдігінің</w:t>
      </w:r>
      <w:r>
        <w:br/>
      </w:r>
      <w:r>
        <w:rPr>
          <w:rFonts w:ascii="Times New Roman"/>
          <w:b w:val="false"/>
          <w:i w:val="false"/>
          <w:color w:val="000000"/>
          <w:sz w:val="28"/>
        </w:rPr>
        <w:t>
2009 жылғы 26 маусымдағы</w:t>
      </w:r>
      <w:r>
        <w:br/>
      </w:r>
      <w:r>
        <w:rPr>
          <w:rFonts w:ascii="Times New Roman"/>
          <w:b w:val="false"/>
          <w:i w:val="false"/>
          <w:color w:val="000000"/>
          <w:sz w:val="28"/>
        </w:rPr>
        <w:t>
N 12/7 қаулысына</w:t>
      </w:r>
      <w:r>
        <w:br/>
      </w:r>
      <w:r>
        <w:rPr>
          <w:rFonts w:ascii="Times New Roman"/>
          <w:b w:val="false"/>
          <w:i w:val="false"/>
          <w:color w:val="000000"/>
          <w:sz w:val="28"/>
        </w:rPr>
        <w:t>
N 1 қосымша</w:t>
      </w:r>
    </w:p>
    <w:bookmarkEnd w:id="1"/>
    <w:bookmarkStart w:name="z13" w:id="2"/>
    <w:p>
      <w:pPr>
        <w:spacing w:after="0"/>
        <w:ind w:left="0"/>
        <w:jc w:val="left"/>
      </w:pPr>
      <w:r>
        <w:rPr>
          <w:rFonts w:ascii="Times New Roman"/>
          <w:b/>
          <w:i w:val="false"/>
          <w:color w:val="000000"/>
        </w:rPr>
        <w:t xml:space="preserve"> 
Комиссия құрамы:</w:t>
      </w:r>
    </w:p>
    <w:bookmarkEnd w:id="2"/>
    <w:p>
      <w:pPr>
        <w:spacing w:after="0"/>
        <w:ind w:left="0"/>
        <w:jc w:val="both"/>
      </w:pPr>
      <w:r>
        <w:rPr>
          <w:rFonts w:ascii="Times New Roman"/>
          <w:b w:val="false"/>
          <w:i w:val="false"/>
          <w:color w:val="000000"/>
          <w:sz w:val="28"/>
        </w:rPr>
        <w:t>      Әбдікешев Нұржан               Шет ауданының қорғаныс істері</w:t>
      </w:r>
      <w:r>
        <w:br/>
      </w:r>
      <w:r>
        <w:rPr>
          <w:rFonts w:ascii="Times New Roman"/>
          <w:b w:val="false"/>
          <w:i w:val="false"/>
          <w:color w:val="000000"/>
          <w:sz w:val="28"/>
        </w:rPr>
        <w:t>
      Нәрікбайұлы                    жөніндегі біріктірілген</w:t>
      </w:r>
      <w:r>
        <w:br/>
      </w:r>
      <w:r>
        <w:rPr>
          <w:rFonts w:ascii="Times New Roman"/>
          <w:b w:val="false"/>
          <w:i w:val="false"/>
          <w:color w:val="000000"/>
          <w:sz w:val="28"/>
        </w:rPr>
        <w:t>
                                     бөлімінің бастығы,</w:t>
      </w:r>
      <w:r>
        <w:br/>
      </w:r>
      <w:r>
        <w:rPr>
          <w:rFonts w:ascii="Times New Roman"/>
          <w:b w:val="false"/>
          <w:i w:val="false"/>
          <w:color w:val="000000"/>
          <w:sz w:val="28"/>
        </w:rPr>
        <w:t>
                                     комиссия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Қасымова Фарида                Шет ауданы ішкі саясат бөлімі</w:t>
      </w:r>
      <w:r>
        <w:br/>
      </w:r>
      <w:r>
        <w:rPr>
          <w:rFonts w:ascii="Times New Roman"/>
          <w:b w:val="false"/>
          <w:i w:val="false"/>
          <w:color w:val="000000"/>
          <w:sz w:val="28"/>
        </w:rPr>
        <w:t>
      Аманқұлқызы                    бастығының міндетін атқарушы,</w:t>
      </w:r>
      <w:r>
        <w:br/>
      </w:r>
      <w:r>
        <w:rPr>
          <w:rFonts w:ascii="Times New Roman"/>
          <w:b w:val="false"/>
          <w:i w:val="false"/>
          <w:color w:val="000000"/>
          <w:sz w:val="28"/>
        </w:rPr>
        <w:t>
                                     комиссия төрағасының орынбасары;</w:t>
      </w:r>
    </w:p>
    <w:bookmarkStart w:name="z14" w:id="3"/>
    <w:p>
      <w:pPr>
        <w:spacing w:after="0"/>
        <w:ind w:left="0"/>
        <w:jc w:val="left"/>
      </w:pPr>
      <w:r>
        <w:rPr>
          <w:rFonts w:ascii="Times New Roman"/>
          <w:b/>
          <w:i w:val="false"/>
          <w:color w:val="000000"/>
        </w:rPr>
        <w:t xml:space="preserve"> 
Комиссия мүшелері:</w:t>
      </w:r>
    </w:p>
    <w:bookmarkEnd w:id="3"/>
    <w:p>
      <w:pPr>
        <w:spacing w:after="0"/>
        <w:ind w:left="0"/>
        <w:jc w:val="both"/>
      </w:pPr>
      <w:r>
        <w:rPr>
          <w:rFonts w:ascii="Times New Roman"/>
          <w:b w:val="false"/>
          <w:i w:val="false"/>
          <w:color w:val="000000"/>
          <w:sz w:val="28"/>
        </w:rPr>
        <w:t>      Баданов Бауыржан               Шет ауданының ішкі істер</w:t>
      </w:r>
      <w:r>
        <w:br/>
      </w:r>
      <w:r>
        <w:rPr>
          <w:rFonts w:ascii="Times New Roman"/>
          <w:b w:val="false"/>
          <w:i w:val="false"/>
          <w:color w:val="000000"/>
          <w:sz w:val="28"/>
        </w:rPr>
        <w:t>
      Амангелдіұлы                   бөлімінің қоғамдық қауіпсіздік</w:t>
      </w:r>
      <w:r>
        <w:br/>
      </w:r>
      <w:r>
        <w:rPr>
          <w:rFonts w:ascii="Times New Roman"/>
          <w:b w:val="false"/>
          <w:i w:val="false"/>
          <w:color w:val="000000"/>
          <w:sz w:val="28"/>
        </w:rPr>
        <w:t>
                                     бөлімшесінің бастығы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Ғабдуллин Сайлау               Шет ауданының медициналық</w:t>
      </w:r>
      <w:r>
        <w:br/>
      </w:r>
      <w:r>
        <w:rPr>
          <w:rFonts w:ascii="Times New Roman"/>
          <w:b w:val="false"/>
          <w:i w:val="false"/>
          <w:color w:val="000000"/>
          <w:sz w:val="28"/>
        </w:rPr>
        <w:t>
      Ибраиұлы                       бірлестігінің дәрігері–хирург,</w:t>
      </w:r>
      <w:r>
        <w:br/>
      </w:r>
      <w:r>
        <w:rPr>
          <w:rFonts w:ascii="Times New Roman"/>
          <w:b w:val="false"/>
          <w:i w:val="false"/>
          <w:color w:val="000000"/>
          <w:sz w:val="28"/>
        </w:rPr>
        <w:t>
                                     медициналық комиссиясының</w:t>
      </w:r>
      <w:r>
        <w:br/>
      </w:r>
      <w:r>
        <w:rPr>
          <w:rFonts w:ascii="Times New Roman"/>
          <w:b w:val="false"/>
          <w:i w:val="false"/>
          <w:color w:val="000000"/>
          <w:sz w:val="28"/>
        </w:rPr>
        <w:t>
                                     төрағасы (келісім бойынша);</w:t>
      </w:r>
    </w:p>
    <w:p>
      <w:pPr>
        <w:spacing w:after="0"/>
        <w:ind w:left="0"/>
        <w:jc w:val="both"/>
      </w:pPr>
      <w:r>
        <w:rPr>
          <w:rFonts w:ascii="Times New Roman"/>
          <w:b w:val="false"/>
          <w:i w:val="false"/>
          <w:color w:val="000000"/>
          <w:sz w:val="28"/>
        </w:rPr>
        <w:t>      Алғожина Зәмзагүль             Шет ауданының денсаулық сақтау</w:t>
      </w:r>
      <w:r>
        <w:br/>
      </w:r>
      <w:r>
        <w:rPr>
          <w:rFonts w:ascii="Times New Roman"/>
          <w:b w:val="false"/>
          <w:i w:val="false"/>
          <w:color w:val="000000"/>
          <w:sz w:val="28"/>
        </w:rPr>
        <w:t>
      Төлеубайқызы                   бірлестік медбибісі, комиссия</w:t>
      </w:r>
      <w:r>
        <w:br/>
      </w:r>
      <w:r>
        <w:rPr>
          <w:rFonts w:ascii="Times New Roman"/>
          <w:b w:val="false"/>
          <w:i w:val="false"/>
          <w:color w:val="000000"/>
          <w:sz w:val="28"/>
        </w:rPr>
        <w:t>
                                     хатшысы (келісім бойынша);</w:t>
      </w:r>
    </w:p>
    <w:bookmarkStart w:name="z15" w:id="4"/>
    <w:p>
      <w:pPr>
        <w:spacing w:after="0"/>
        <w:ind w:left="0"/>
        <w:jc w:val="both"/>
      </w:pPr>
      <w:r>
        <w:rPr>
          <w:rFonts w:ascii="Times New Roman"/>
          <w:b w:val="false"/>
          <w:i w:val="false"/>
          <w:color w:val="000000"/>
          <w:sz w:val="28"/>
        </w:rPr>
        <w:t>
Шет ауданы әкімдігінің</w:t>
      </w:r>
      <w:r>
        <w:br/>
      </w:r>
      <w:r>
        <w:rPr>
          <w:rFonts w:ascii="Times New Roman"/>
          <w:b w:val="false"/>
          <w:i w:val="false"/>
          <w:color w:val="000000"/>
          <w:sz w:val="28"/>
        </w:rPr>
        <w:t>
2009 жылғы 26 маусымдағы</w:t>
      </w:r>
      <w:r>
        <w:br/>
      </w:r>
      <w:r>
        <w:rPr>
          <w:rFonts w:ascii="Times New Roman"/>
          <w:b w:val="false"/>
          <w:i w:val="false"/>
          <w:color w:val="000000"/>
          <w:sz w:val="28"/>
        </w:rPr>
        <w:t>
N 12/7 қаулысына</w:t>
      </w:r>
      <w:r>
        <w:br/>
      </w:r>
      <w:r>
        <w:rPr>
          <w:rFonts w:ascii="Times New Roman"/>
          <w:b w:val="false"/>
          <w:i w:val="false"/>
          <w:color w:val="000000"/>
          <w:sz w:val="28"/>
        </w:rPr>
        <w:t>
N 2 қосымша</w:t>
      </w:r>
    </w:p>
    <w:bookmarkEnd w:id="4"/>
    <w:bookmarkStart w:name="z16" w:id="5"/>
    <w:p>
      <w:pPr>
        <w:spacing w:after="0"/>
        <w:ind w:left="0"/>
        <w:jc w:val="left"/>
      </w:pPr>
      <w:r>
        <w:rPr>
          <w:rFonts w:ascii="Times New Roman"/>
          <w:b/>
          <w:i w:val="false"/>
          <w:color w:val="000000"/>
        </w:rPr>
        <w:t xml:space="preserve"> 
Мәдени–көпшілік шаралар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5464"/>
        <w:gridCol w:w="2791"/>
        <w:gridCol w:w="4984"/>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 іс-шаралар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Өткізілетін мерзімі</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адамдар</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тіркеу негізінде тәртіптің сақталуы жөніндегі тәрбие жұмыстарын жүргізу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9-дан 17-ге дейін</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 Беспаев</w:t>
            </w:r>
            <w:r>
              <w:br/>
            </w:r>
            <w:r>
              <w:rPr>
                <w:rFonts w:ascii="Times New Roman"/>
                <w:b w:val="false"/>
                <w:i w:val="false"/>
                <w:color w:val="000000"/>
                <w:sz w:val="20"/>
              </w:rPr>
              <w:t>
Шет ауданының қорғаныс істері жөніндегі бөлімінің бөлімше бастығы (келісім бойынша)</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 қорғау - Қазақстан Республикасы азаматтарының міндеті" деген тақырыпта әңгіме өткізу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10.50–ге дейін</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Нұржан Әбдікешев</w:t>
            </w:r>
            <w:r>
              <w:br/>
            </w:r>
            <w:r>
              <w:rPr>
                <w:rFonts w:ascii="Times New Roman"/>
                <w:b w:val="false"/>
                <w:i w:val="false"/>
                <w:color w:val="000000"/>
                <w:sz w:val="20"/>
              </w:rPr>
              <w:t>
Шет ауданының қорғаныс істері жөніндегі бөлім бастығы (келісім бойынша)</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қатынастары жөнінде әңгіме өткізу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11.50–ге дейін</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Қасымова Фарида</w:t>
            </w:r>
            <w:r>
              <w:br/>
            </w:r>
            <w:r>
              <w:rPr>
                <w:rFonts w:ascii="Times New Roman"/>
                <w:b w:val="false"/>
                <w:i w:val="false"/>
                <w:color w:val="000000"/>
                <w:sz w:val="20"/>
              </w:rPr>
              <w:t>
Шет ауданы ішкі саясат бөлімі бастығының міндетін атқарушысы</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рәміздері мәнінде түсінік беру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12.50–ге дейін</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Камалов Серік</w:t>
            </w:r>
            <w:r>
              <w:br/>
            </w:r>
            <w:r>
              <w:rPr>
                <w:rFonts w:ascii="Times New Roman"/>
                <w:b w:val="false"/>
                <w:i w:val="false"/>
                <w:color w:val="000000"/>
                <w:sz w:val="20"/>
              </w:rPr>
              <w:t>
Шет ауданының қорғаныс істері жөніндегі бөлімінің бөлімше қызметкері (келісім бойынша)</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 қатарына шақырылған азаматтарды дәрігерлік куәләндіру, денсаулығын тексеру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14–тен 16.50–ге дейін</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және комиссия мүшелері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жарамды азаматтармен Ұлы Отан соғысына қатысқан және Ауғаныстанда әскер борышын өтеген ардагерлермен кездесу өткізу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 қараша айлары</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Қасымова Фарида</w:t>
            </w:r>
            <w:r>
              <w:br/>
            </w:r>
            <w:r>
              <w:rPr>
                <w:rFonts w:ascii="Times New Roman"/>
                <w:b w:val="false"/>
                <w:i w:val="false"/>
                <w:color w:val="000000"/>
                <w:sz w:val="20"/>
              </w:rPr>
              <w:t>
Шет ауданы ішкі саясат бөлімі бастығының міндетін атқарушысы</w:t>
            </w:r>
          </w:p>
          <w:p>
            <w:pPr>
              <w:spacing w:after="20"/>
              <w:ind w:left="20"/>
              <w:jc w:val="both"/>
            </w:pPr>
            <w:r>
              <w:rPr>
                <w:rFonts w:ascii="Times New Roman"/>
                <w:b w:val="false"/>
                <w:i w:val="false"/>
                <w:color w:val="000000"/>
                <w:sz w:val="20"/>
              </w:rPr>
              <w:t>Нұржан Әбдікешев</w:t>
            </w:r>
            <w:r>
              <w:br/>
            </w:r>
            <w:r>
              <w:rPr>
                <w:rFonts w:ascii="Times New Roman"/>
                <w:b w:val="false"/>
                <w:i w:val="false"/>
                <w:color w:val="000000"/>
                <w:sz w:val="20"/>
              </w:rPr>
              <w:t>
Шет ауданының қорғаныс істері жөніндегі бөлім бастығы (келісім бойынша)</w:t>
            </w:r>
          </w:p>
        </w:tc>
      </w:tr>
    </w:tbl>
    <w:bookmarkStart w:name="z17" w:id="6"/>
    <w:p>
      <w:pPr>
        <w:spacing w:after="0"/>
        <w:ind w:left="0"/>
        <w:jc w:val="both"/>
      </w:pPr>
      <w:r>
        <w:rPr>
          <w:rFonts w:ascii="Times New Roman"/>
          <w:b w:val="false"/>
          <w:i w:val="false"/>
          <w:color w:val="000000"/>
          <w:sz w:val="28"/>
        </w:rPr>
        <w:t>
Шет ауданы әкімдігінің</w:t>
      </w:r>
      <w:r>
        <w:br/>
      </w:r>
      <w:r>
        <w:rPr>
          <w:rFonts w:ascii="Times New Roman"/>
          <w:b w:val="false"/>
          <w:i w:val="false"/>
          <w:color w:val="000000"/>
          <w:sz w:val="28"/>
        </w:rPr>
        <w:t>
2009 жылғы 26 маусымдағы</w:t>
      </w:r>
      <w:r>
        <w:br/>
      </w:r>
      <w:r>
        <w:rPr>
          <w:rFonts w:ascii="Times New Roman"/>
          <w:b w:val="false"/>
          <w:i w:val="false"/>
          <w:color w:val="000000"/>
          <w:sz w:val="28"/>
        </w:rPr>
        <w:t>
N 12/7 қаулысына</w:t>
      </w:r>
      <w:r>
        <w:br/>
      </w:r>
      <w:r>
        <w:rPr>
          <w:rFonts w:ascii="Times New Roman"/>
          <w:b w:val="false"/>
          <w:i w:val="false"/>
          <w:color w:val="000000"/>
          <w:sz w:val="28"/>
        </w:rPr>
        <w:t>
N 3 қосымша</w:t>
      </w:r>
    </w:p>
    <w:bookmarkEnd w:id="6"/>
    <w:bookmarkStart w:name="z18" w:id="7"/>
    <w:p>
      <w:pPr>
        <w:spacing w:after="0"/>
        <w:ind w:left="0"/>
        <w:jc w:val="left"/>
      </w:pPr>
      <w:r>
        <w:rPr>
          <w:rFonts w:ascii="Times New Roman"/>
          <w:b/>
          <w:i w:val="false"/>
          <w:color w:val="000000"/>
        </w:rPr>
        <w:t xml:space="preserve"> 
Маман дәрігерлердің және медбибілердің құрамы: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20"/>
        <w:gridCol w:w="5645"/>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 - жөні</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Ғабдуллин Сайлау Ибраиұлы</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 – медициналық комиссиясының төрағасы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Абишева Меруерт Дүзелқызы</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Әбілжанова Бақыт Қадырманқызы</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Дерматолог</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Базылов Амантай Халелович</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Жанабекова Сәуле Төлеубайқызы</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Отоларинголог</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Байдалина Жанар</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Тамабекова Гүлнар Сейдрахманқызы</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Төлеукенова Алма Самбетовна</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Ахметова Бақыт Кәртайқызы</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Медбибі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Игликова Назым</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Медбибі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Тілеуберлина Гүлбахрам Төкішқызы</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Медбибі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Омарова Көкен Шәріпқызы</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Медбибі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Алғожина Замзагуль Төлеубайқызы</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Медбибі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Тажибаева Акмарал</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Медбибі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Олжабаева Жанар Қабидолдақызы</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Медбибі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Ақадыр аумағы</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Мұқашев Қайрат Хамитұлы</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Рентгенолог, отоларинголог</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Кенжебекова А.М.</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Қарашолақова Раушан Аматайқызы</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Дерматолог</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Танатаров Мырзағұл Жамағазиұлы</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Тамабекова Гүлнар Сейдрахманқызы</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Аринов Наби</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Акишева Раушан Батталқызы</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Окулист</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Сепбосынова Жанар Советовна</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Тулеуова Нургайша</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Медбибі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Мукажанова Айдын</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Медбибі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Ахметбекова Ляззат</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Медбибі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Котращева А</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Медбибі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Каюпова Рысты</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Медбибі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Ким Марина</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Медбибі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Садырбаева К.</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Медбибі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