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60ca" w14:textId="0486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жұмыссыз мүгедектерді квота бойынша жұмысқа орналастыру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әкімдігінің 2009 жылғы 21 желтоқсандағы N 26/4 қаулысы. Қарағанды облысы Шет ауданының Әділет басқармасында 2010 жылғы 12 қаңтарда N 8-17-90 тіркелді. Мерзімінің бітуіне байланысты қолданылуы тоқтатылды (Қарағанды облысы Шет ауданы әкімі аппараты жетекшісінің 2011 жылғы 12 сәуірдегі N 8-4/474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Мерзімінің бітуіне байланысты қолданылуы тоқтатылды (Қарағанды облысы Шет ауданы әкімі аппараты жетекшісінің 2011.04.12. N 8-4/474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N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Шет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2010 жылы жұмыссыз мүгедектерді квота бойынша жұмысқа орналастыру үшін жұмыс орындарын құратын мекеме, кәсіпорындардың тізбесі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Мекеме, кәсіпорын басшыларына халықты жұмыспен қамту жөніндегі уәкілетті органның жолдамасымен жіберілген жұмыссыз мүгедектерді жұмысқа қабылдау сұралсын.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Шет ауданы әкімдігінің 2007 жылғы 30 наурыздағы "2007 жылы жұмыссыз мүгедектерді квота бойынша жұмысқа орналастыру туралы" N 3/35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қаулының орындалуын бақылау аудан әкімінің орынбасары Ю. Бекқожинге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қаулы алғашқы рет ресми жарияланғаннан кейін он күнтізбелік күн өткен соң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Шет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атқарушысы                        Б. Төлеуқұлов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Шет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20/4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жылы жұмыссыз мүгедектерді квота бойынша жұмысқа орналастыру үшін жұмыс орындарын құратын мекеме, кәсіпорындардың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7185"/>
        <w:gridCol w:w="5795"/>
      </w:tblGrid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саны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Мекеме, кәсіпорындардың аттары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жұмыс орындарының квотасы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Ақадыр, Казпошта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Ақадыр теміржол дистанциясы (ПЧ-26)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 Гагарин атындағы мектеп-лицей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Ақсу-Аюлы, Казпошта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медициналық бірлестік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"Nоva-Цинк" ЖШС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"Ардагер" ЖШС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"ШетКоммунСервис" МКК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 Алтынсарин атындағы мектеп-гимназия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Горький атындағы мектеп- гимназия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5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