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480b3" w14:textId="30480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2009 жылға арналған қоғамдық жұмыстарды ұйымдастыратын Приозерск қаласы кәсіпорындарының, ұйымдарының, мекемелерінің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Приозерск қаласының әкімдігінің 2009 жылғы 24 ақпандағы N 5/10 қаулысы. Қарағанды облысы Балқаш қаласы Әділет басқармасында 2009 жылғы 16 наурызда N 8-4-136 тіркелді. Күші жойылды - Қарағанды облысы Приозерск қаласы әкімдігінің 2011 жылғы 11 тамызда N 27/2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Қарағанды облысы Приозерск қаласы әкімдігінің 2011.08.11 N 27/2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"Халықты жұмыспен қамту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Қазақстан Республикасы Үкіметінің 2001 жылғы 19 маусымдағы N 836 "Халықты жұмыспен қамту туралы" Қазақстан Республикасының 2001 жылғы 23 қаңтардағы Заңын іске асыру жөніндегі шаралар туралы" қаулысымен бекітілген қоғамдық жұмыстарды ұйымдастыру мен қаржыландырудың </w:t>
      </w:r>
      <w:r>
        <w:rPr>
          <w:rFonts w:ascii="Times New Roman"/>
          <w:b w:val="false"/>
          <w:i w:val="false"/>
          <w:color w:val="000000"/>
          <w:sz w:val="28"/>
        </w:rPr>
        <w:t>Ережесіне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жұмыссыздарды уақытша жұмыспен қамту және олардың кіріс алуы үшін қоғамдық жұмыстарды ұйымдастырудың тиімділігін арттыру, кедейшілікті болдырмау, жұмыссыздық ауқымы мен деңгейін қысқарту мақсатында, Приозерск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2009 жылға арналған қоғамдық жұмыстарды ұйымдастыратын Приозерск қаласы кәсіпорындарының, ұйымдарының, мекемелерінің тізбесі  бекітілсін (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"Приозерск қаласының жұмыспен қамту және әлеуметтік бағдарламалар бөлімі" мемлекеттік мекемесі (З.А. Медетбекова):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бекітілген тізбе бойынша қоғамдық жұмыстар жүргізу үшін кәсіпорындар, ұйымдар, мекемелермен қоғамдық жұмысқа қатысушылардың еңбекақы мөлшері, қаржыландыру көздері және жұмыс түрлері мен нақты жұмыс шарттары көрсетілген келісім-шарттарға отыруды іске асырсын;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2009 жылы қалалық бюджеттен бөлінген қаражат көлемінде және қоғамдық жұмыстар жүргізілетін ұйымдар тізбесіне сәйкес жұмыссыздарды қоғамдық жұмысқа жіберуді іске асырсын;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қоғамдық жұмысқа жіберілген жұмыссыздардың еңбекақысын төлеуді екінші деңгейдегі банктердегі жұмыссыздардың өз есеп шоттарына аудару арқылы жүзеге асырсын;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қоғамдық жұмысқа жіберілген жұмыссыздарға ең төменгі еңбекақы мөлшерінің екі есе көрсеткішінде төленсін.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"Приозерск қаласының қаржы бөлімі" мемлекеттік мекемесі (Қ.К. Қошқаралиев) бекітілген бюджетке сәйкес қаржыландыруды іске асырсын.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қала әкімінің орынбасары Б.А. Казиеваға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алғаш ресми жарияланғаннан кейін қолданысқа енгізіледі және 2009 жылдың 1 қаңтарынан пайда болған қатынастарға қолданылады.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Приозерск қаласының әкімі                  Н. Бікіров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Приозерск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24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5/10 қаулысына қосымша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2009 жылға арналған қоғамдық жұмыстарды ұйымдастыратын Приозерск қаласы кәсіпорындарының, ұйымдарының, мекемелерінің</w:t>
      </w:r>
      <w:r>
        <w:br/>
      </w:r>
      <w:r>
        <w:rPr>
          <w:rFonts w:ascii="Times New Roman"/>
          <w:b/>
          <w:i w:val="false"/>
          <w:color w:val="000000"/>
        </w:rPr>
        <w:t>
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0"/>
        <w:gridCol w:w="4838"/>
        <w:gridCol w:w="1353"/>
        <w:gridCol w:w="2649"/>
        <w:gridCol w:w="2501"/>
        <w:gridCol w:w="1779"/>
      </w:tblGrid>
      <w:tr>
        <w:trPr>
          <w:trHeight w:val="76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Мекемелердің атаулары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 саны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Жұмыстың түрлері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көзі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көлемі, ай</w:t>
            </w:r>
          </w:p>
        </w:tc>
      </w:tr>
      <w:tr>
        <w:trPr>
          <w:trHeight w:val="24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"Қарағанды облысы Приозерск қаласы әкім аппараты" мемлекеттік мекемесі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Курьерлік жұмыс, мұрағатқа тапсырылатын құжаттарды өндеу, құжаттарды көбейту және тарату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қаласының бюджеті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3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мемлекеттік кәсіпорын "Коммуналдық тұрғын үйлерді қайта қалыптастыру басқармасы"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көркейту, тазарту, көгалдандыру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қаласының бюджеті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2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"Приозерск қалалық  кітапханасы" мемлекеттік мекемесі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Курьерлік жұмыс, мұрағаттық құжаттармен жұмыс жасау.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қаласының бюджеті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7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зейнетақы төлеу орталығының Қарағанды облыстық филиалы N 0805 Приозерск қалалық бөлімшесі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құжаттармен жұмыс, зейнеткерлерге ескертпелер тарату.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қаласының бюджеті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"Қарағанды облысы бойынша салық Департаменті Приозерск қаласы бойынша салық басқармасы" мемлекеттік мекемесі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Тұрғындармен жұмыс, көлікке және мүлікке салық төлеу түыртектерін және хабарламалар тарату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қаласының бюджеті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"Қарағанды облысының статистика Департаменті Приозерск қалалық статистика бөлімі" мемлекеттік мекемесі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Курьерлік жұмыс, құжаттарды тіркеу.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қаласының бюджеті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"Қарағанды облыстық мұрағаттар және құжаттама бөлімі Приозерск қаласының мемлекеттік мұрағаты" мемлекеттік мекемесі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Курьерлік жұмыс, мұрағаттық құжаттармен жұмыс жасау.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қаласының бюджеті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"Приозерск қаласы N 1  жалпы білім беретін қазақ орта мектебі" мемлекеттік мекемесі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Курьерлік жұмыс, мұрағаттық құжаттармен жұмыс жасау.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қаласының бюджеті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"Приозерск қаласы N 2 жалпы білім беретін орта мектебі" мемлекеттік мекемесі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Курьерлік жұмыс, мұрағаттық құжаттармен жұмыс жасау.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қаласының бюджеті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"Приозерск қаласының қаржы бөлімі" мемлекеттік мекемесі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Курьерлік жұмыс, мұрағаттық құжаттармен жұмыс жасау.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қаласының бюджеті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2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"Приозерск аумақтық сот шешімдерін  орындаушылар  учаскесі" мемлекеттік мекемесі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Атқару бойынша іс-қағаздар хабарламаларын тарату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қаласының бюджеті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0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"Приозерск қалалық  мәслихатының аппараты" мемлекеттік мекемесі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Курьерлік жұмыс, мұрағаттық құжаттармен жұмыс жасау.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қаласының бюджеті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6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Республикасының ауыл шаруашылығы министрлігі агроөнеркәсіптік кешендегі мемлекеттік инспекция комитеті Приозерск қалалық аумақтық инспекциясы" мемлекеттік мекемесі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 мал басы, үй жануарлары, құстар есебінің кітабын жүргізу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қаласының бюджеті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1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ішкі істер министрлігі Қарағанды облысы ішкі істер департаментінің  4-бөлімі" мемлекеттік мекемесі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Курьерлік жұмыс, мұрағаттық құжаттармен жұмыс жасау.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қаласының бюджеті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0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Республикасының қазынашылық комитеті қаржы министрлігі Қарағанды облысы бойынша қазынашылық департаментінің Приозерск қалалық қазынашылық басқармасы" мемлекеттік мекемесі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Курьерлік жұмыс, мұрағаттық құжаттармен жұмыс жасау.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қаласының бюджеті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1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төтенше жағдайлар саласындағы Министрлігі Өртке қарсы қызмет комитеті Қарағанды облысының өртке қарсы қызмет департаменті Приозерск қаласының өртке қарсы қызмет бөлімі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Курьерлік жұмыс, мұрағаттық құжаттармен жұмыс жасау.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қаласының бюджеті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2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"Қарағанды облысының мемлекеттік санитарлық - эпидемиологиялық қадағалау басқармасы" мемлекеттік мекемесінің Приозерск қаласы бойынша бөлімі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Курьерлік жұмыс, мұрағаттық құжаттармен жұмыс жасау.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қаласының бюджеті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2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"Приозерск қаласының  ауыл шаруашылығы  бөлімі" мемлекеттік мекемесі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 мал басы, үй жануарлары, құстар есебінің кітабын жүргізу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қаласының бюджеті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9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"Қарағанды облысы Приозерск қаласының жұмыспен қамту және әлеуметтiк бағдарламалар бөлiмi" мемлекеттік мекемесі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жағдайларын тексеру актісін жасау, құжаттарды тіркеу.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қаласының бюджеті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"Қарағанды облысы Приозерск қалалық соты" мемлекеттік мекемесі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Хабарлама қағаздарын, ескертулерді тарату.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қаласының бюджеті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2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Балқаш қаласы әділет басқармасының N 2 азаматтық хал акт жазба қызметті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Компьютерлік база, мұрағаттық құжаттармен жұмыс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қаласының бюджеті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"Қарағанды облысы Приозерск қаласының ішкі саясат бөлімі" мемлекеттік мекемесі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Курьерлік жұмыс, мұрағаттық құжаттармен жұмыс жасау.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қаласының бюджеті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"Қарағанды облысы Приозерск қаласының білім беру бөлімі" мемлекеттік мекемесі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Курьерлік жұмыс, мұрағаттық құжаттармен жұмыс жасау.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қаласының бюджеті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әділет Министрлігінің Қарағанды облыстық қылмыстық-атқару жүйесі комитеті басқармасының Приозерск қалалық қылмыстық-атқару инспекциясы" мемлекеттік мекемесі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Курьерлік жұмыс, мұрағатты құжаттармен жұмыс.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қаласының бюджеті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"Қарағанды облысы Приозерск қаласының сәулет және қала құрылыс бөлімі" мемлекеттік мекемесі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Курьерлік жұмыс, мұрағаттық құжаттармен жұмыс жасау.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қаласының бюджеті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2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"Приозерск қаласының жер қатынастары бөлімі" мемлекеттік мекемесі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Объектілерді есепке алу, құжаттарды тіркеу т.б.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қаласының бюджеті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0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"Қарағанды облысы Приозерск қаласының мәдениет және  тілдерді дамыту бөлімі" мемлекеттік мекемесі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Курьерлік жұмыс, мұрағаттық құжаттармен жұмыс жасау.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қаласының бюджеті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"Приозерск қаласының кәсіпкерлік бөлімі" мемлекеттік мекемесі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Курьерлік жұмыс, мұрағаттық құжаттармен жұмыс жасау.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қаласының бюджеті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9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"Қарағанды облысы Приозерск қаласының құрылыс бөлімі" мемлекеттік мекемесі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Курьерлік жұмыс, мұрағаттық құжаттармен жұмыс жасау.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қаласының бюджеті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1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Әділет  министрлігінің тіркеу қызметі және құқықтық көмек көрсету комитетінің Қарағанды облысының халыққа қызмет көрсету орталығы" мемлекеттік мекемесінің Приозерск  қаласының филиалы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Компьютерлік база, мұрағаттық құжаттармен жұмыс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қаласының бюджеті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5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"Қарағанды облысы Приозерск қаласының  экономика және бюджеттік жоспарлау бөлімі" мемлекеттік мекемесі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Курьерлік жұмыс, мұрағаттық құжаттармен жұмыс жасау.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қаласының бюджеті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4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"Приозерск қаласының әкімдігі Приозерск қаласының білім беру  бөлімі "Айналайын" бөбекжай–бақшасы" Коммуналдық мемлекеттік қазыналық кәсіпорыны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Курьерлік жұмыс, мұрағаттық құжаттармен жұмыс жасау.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қаласының бюджеті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6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"Приозерск қаласының дене шынықтыру және спорт бөлімі" мемлекеттік мекемесі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Курьерлік жұмыс, мұрағаттық құжаттармен жұмыс жасау.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қаласының бюджеті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4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Жер ресурстарын басқару жөніндегі Агенттігінің "Жер ресурстарын және жерге орналастыру мемлекеттік ғылыми-өндірістік орталығы" республикалық мемлекеттік кәсіпорының шаруашылық жүргізу құқығындағы Қарағанды еншілес мемлекеттік кәсіпорынының Приозерск жер-кадастрлық филиалы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Курьерлік жұмыс, мұрағаттық құжаттармен жұмыс жасау.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қаласының бюджеті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4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"Қарағанды облысы Приозерск қаласының  тұрғын-үй коммуналдық шаруашылығы, жолаушылар көлігі және автомобиль жолдары бөлімі" мемлекеттік мекемесі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Диспетчерлік жұмыс, коммуналдық сұрақтар бойынша қала тұрғындарының хаттарын қабылдау.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қаласының бюджеті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4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төтенше жағдайлар жөніндегі Министрлігі мемлекеттік мекемесінің Қарағанды облысы Приозерск қаласының N 47 өрт сөндіру бөлімі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Курьерлік жұмыс, мұрағаттық құжаттармен жұмыс жасау.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қаласының бюджеті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