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52cc" w14:textId="8cf52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жылы аудан көлемінде қоғамдық жұмысқа тартуға сотты болған азаматтар тартылатын қоғамдық жұмыстардың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2009 жылғы 09 ақпандағы N 15 қаулысы. Қызылорда облысының Әділет департаменті Арал аудандық Әділет басқармасында 2009 жылы 11 наурызда N 10-3-132 тіркелді. Күші жойылды - Қызылорда облысы Арал ауданы әкімдігінің 2010 жылғы 11 қаңтардағы N 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Қызылорда облысы Арал ауданы әкімдігінің 2010.01.11 </w:t>
      </w:r>
      <w:r>
        <w:rPr>
          <w:rFonts w:ascii="Times New Roman"/>
          <w:b w:val="false"/>
          <w:i w:val="false"/>
          <w:color w:val="ff0000"/>
          <w:sz w:val="28"/>
        </w:rPr>
        <w:t>N 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1997 жылғы 16 шілдедегі N 167 санды Қазақстан Республикасының Қылмыстық Кодексінің </w:t>
      </w:r>
      <w:r>
        <w:rPr>
          <w:rFonts w:ascii="Times New Roman"/>
          <w:b w:val="false"/>
          <w:i w:val="false"/>
          <w:color w:val="000000"/>
          <w:sz w:val="28"/>
        </w:rPr>
        <w:t>42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Республикасы Әділет министрінің 2001 жылғы 11 желтоқсандағы "Соталғанды қоғамнан оқшаулаумен байланысты емес жазалауды атқару Нұсқаулығын бекіту туралы" N 151 бұйрығының </w:t>
      </w:r>
      <w:r>
        <w:rPr>
          <w:rFonts w:ascii="Times New Roman"/>
          <w:b w:val="false"/>
          <w:i w:val="false"/>
          <w:color w:val="000000"/>
          <w:sz w:val="28"/>
        </w:rPr>
        <w:t>17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көлемінде соттың шешімімен "Қоғамдық жұмысқа тарту" түріндегі жазаға сотты болған азаматтарды қоғамдық жұмысқа тарту мақсатында 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 көлемінде қоғамдық жұмысқа тартуға сотты болған азаматтар тартылатын қоғамдық жұмыстардың түрлері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Арал ауданы әкімідігінің 2008 жылғы 10 қаңтардағы "Аудан көлемінде қоғамдық жұмысқа тартуға сотты болған азаматтар тартылатын қоғамдық жұмыстардың түрлерін бекіту туралы" N 3 қаулысының (нормативтік құқықтық кесімдерді мемлекеттік тіркеу тізілімінде N 10-3-113 нөмерімен 2008 жылғы 29 қаңтарда тіркелген, аудандық "Толқын" газетінің 2008 жылғы 6 ақпандағы N 11 санында ресми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Б.Дабыловқа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қолданысқа енгізілсін.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    Н.Мұсабаев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9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 қаулысына қосымша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жылы аудан көлемінде қоғамдық жұмысқа тартуға сотты болған азаматтар тартылатын қоғамдық жұмыстардың түрлері: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1. Тазалық жұмыстары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Көркейту-көгалдандыру жұмыстары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