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a8f2" w14:textId="f3ca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23 желтоқсандағы кезекті он бірінші сессиясының "2009 жылға арналған аудан бюджеті туралы" N 73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2009 жылғы 17 шілдедегі N 114 шешімі. Қызылорда облысының Әділет департаменті Арал ауданының әділет басқармасында 2009 жылы 28 шілдеде N 10-3-141 тіркелді. Күші жойылды - Қызылорда облысы Арал аудандық мәслихатының 2010 жылғы 05 наурыздағы N 150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Арал аудандық мәслихатының 2010.03.05 N 150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"Бюджет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", "Қазақстан Республикасындағы жергілікті мемлекеттік басқару және өзін-өзі басқару туралы"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"2009 жылға арналған облыстық бюджет туралы" Қызылорда облыстық мәслихатының 2008 жылғы 11 желтоқсандағы кезектен тыс ХІ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114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мен толықтырулар енгізу туралы" Қызылорда облыстық мәслихатының 2009 жылғы 8 шілдедегі кезектен тыс он тоғызыншы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ШЕШЕМІЗ: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Арал аудандық мәслихаттың 2008 жылғы 23 желтоқсандағы кезекті он бірінші сессиясының "2009 жылға арналған аудан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N 10-3-128 нөмірімен 31.12.2008 ж. тіркелген, аудандық "Толқын" газетінің 24.01.2009 ж. N 6 шығарылымында жарияланған, аудандық мәслихаттың 2009 жылғы 17 ақпандағы кезектен тыс он үшінші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10-3-130 нөмірімен 25.02.2009 ж. тіркелген, аудандық "Толқын" газетінің 07.03.2009 ж. N 18 және 25.03.2009 ж. N 23 шығарылымында жарияланған, аудандық мәслихаттың 2009 жылғы 31 наурыздағы кезекті он төртінші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10-3-134 нөмірімен 14.04.2009 ж. тіркелген, аудандық "Толқын" газетінің 22.04.2009 ж. N 31 шығарылымында жарияланған, аудандық мәслихаттың 2009 жылғы 30 сәуірдегі кезектен тыс он бесінші сессиясының </w:t>
      </w:r>
      <w:r>
        <w:rPr>
          <w:rFonts w:ascii="Times New Roman"/>
          <w:b w:val="false"/>
          <w:i w:val="false"/>
          <w:color w:val="000000"/>
          <w:sz w:val="28"/>
        </w:rPr>
        <w:t>N 99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шешімімен, нормативтік құқықтық кесімдердің мемлекеттік тіркеу тізілімінде 10-3-137 нөмірімен 15.05.2009 ж. тіркелген, аудандық "Толқын" газетінің 27.05.2009 ж. N 41 шығарылымында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"4 327 023" деген сандар "5 076 543"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"477 972" деген сандар "480 068"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"3 820" деген сандар "7 120"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"3 843 890" деген сандар "4 588 014"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"4 354 379" деген сандар "5 103 899"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тармақшасында көрсетілген "16 900" деген сандар "25 900"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6), 7), 8), 9) және 10) тармақшаларында көрсетілген сандар төмендегіше өзгертіліп және 18), 19)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"195 036"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"60 000"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"214 894"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"60 000"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"60 000"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"10 000" деген сандар "199 082"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Мектеп алды даярлықпен балаларды қамтуды көбейту мақсатында  мемлекеттік емес мектепке дейінгі білім ұйымдарында мемлекеттік тапсырыс беруге – 1 792,0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"Сырдария кітапханасы" көптомдығымен толықтыруға - 4 320,0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жетінші сессиясының төрағасы                 Е. Бекпанов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мәслихаттың хатшысы </w:t>
      </w:r>
      <w:r>
        <w:rPr>
          <w:rFonts w:ascii="Times New Roman"/>
          <w:b w:val="false"/>
          <w:i/>
          <w:color w:val="000000"/>
          <w:sz w:val="28"/>
        </w:rPr>
        <w:t>                   Ә. Әуезов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он жетінші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2009 жылға арналған аудан бюджеті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мың теңге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866"/>
        <w:gridCol w:w="783"/>
        <w:gridCol w:w="8251"/>
        <w:gridCol w:w="22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ж. сомасы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Сыныбы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сыныбы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5076543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480068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197974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171446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4588014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981"/>
        <w:gridCol w:w="1093"/>
        <w:gridCol w:w="8177"/>
        <w:gridCol w:w="1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5103899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206674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145693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3507544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2471286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2373218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ен жақын денсаулық сақтау ұйымына жеткізуді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337134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 батырларын, "Халық қаһармандарын", Социалистік Еңбек ерлерін, Даңқ Орденнің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  сәйкес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шілдесіне дейін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142685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258269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 саласындағы өңірлік бағдарламаларды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коммуналдық шаруашылығы, жолаушылар көлігі және автомобиль жолдары бөлімі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қатынастары саласындағы өзге де қызметтер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 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462203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округтерде 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408353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 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325518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82835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жоғарғы тұрған бюджеттерге берілетін ағымдағы нысаналы трансферттер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 соңындағы бюджет қаражатының қалдықтары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он жетінші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2-қосымша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Аудандағы қала, кент, ауылдық округтердің бюджеттік бағдарламалары бойынша 2009 жылға арналған шығындар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9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854"/>
      </w:tblGrid>
      <w:tr>
        <w:trPr>
          <w:trHeight w:val="51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КБК-(123001003) Жергілікті органдардың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Ерекше жағдай-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ларда сырқаты ауыр адамдар-ды дәрігер-лік көмек көрсете-тін ең жақын 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сақтау ұйымына жеткізу-ді ұйымдас-тыру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Елді мекендер-дің санитариясын қамтама-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 ету бюджеттік бағдарла-масы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Елді мекендер-ді абаттандыру және көгалдан-дыру бюджеттік бағдарла-масы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Ауылдық жерлерде балалар-ды мектепке дейін тегін алып баруды және кері алып келуді ұйымдас-тыру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Елді мекен-дерде-гі көшелерді жарық-танды-ру бюджеттік бағдарламасы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КБК-(123019028) Өңірлік жұмыспен қамту және кадрларды қайта даярлау стратегиясын іске асыру шеңберін-де ауылдарда (селолар-да), ауылдық (селолық) округтер-де 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жобаларды қаржылан-дыру бюджеттік бағдарла-масы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КБК-(123013015) Аудандық маңызы бар қалалар-да, кенттер-де, ауылдар-да, (селоларда), ауылдық (село-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лық) округтерде автомобиль жолдарының жұмыс істеуін қамтама-сыз ету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бағдарламасы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88779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49225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Жақсықылыш кенті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6197
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Аманөткел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7623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6630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Жаңақұрылыс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7224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7383
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Жіңішкеқұм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7035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6438
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Қамыстыбас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7346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
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Мергенсай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6335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Бекбауыл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6169
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Қосаман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5572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Ақирек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5921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5035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5787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Атанши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6105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Сапақ а/о әкімінің аппараты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5493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а/о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5940
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Беларан а/о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5135
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Қала, кент, ауыл әкімінің аппараты жинағы: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145693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5331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25622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50000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53395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287924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Арал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17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кезектен тыс он жетінші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сессиясының N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3-қосымша</w:t>
      </w:r>
    </w:p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Инвестициялық жобаларды іске асыруға бағытталған 2009 жылға арналған аудан бюджетінің бюджеттік даму бағдарламасының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37"/>
        <w:gridCol w:w="682"/>
        <w:gridCol w:w="796"/>
        <w:gridCol w:w="702"/>
        <w:gridCol w:w="7866"/>
        <w:gridCol w:w="1705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958915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789012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ауылындағы 250 орындық N 81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195036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Ақбай ауылындағы 200 орындық N 63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Қаратерең ауылындағы 300 орындық N 82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214894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Қосжар ауылындағы 100 орындық N 67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Сазды ауылындағы 140 орындық N 60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5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Аралқұм ауылындағы 250 орындық N 61 мектептің құрылысына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167087</w:t>
            </w:r>
          </w:p>
        </w:tc>
      </w:tr>
      <w:tr>
        <w:trPr>
          <w:trHeight w:val="9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5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Құланды ауылдық округінің Ақбасты елді мекенінде тұщытатын қондырғысы бар барлау-эксплуатациялық скважинасын бұрғылау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164110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Сексеуіл кентінің сумен жабдықтау желісін қайта құруға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Арал-Сарыбұлақ топтық су құбырының сорғы бекетінен Жақсықылыш қыстағына дейінгі су құбыры жолдарын қайта құрылымдауға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138595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8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"Самара-Шымкент-Сексеуіл" автожолын қайта жаңартуға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