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b453" w14:textId="32cb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 жастарды тәжірибеден өткізуді ұйымдастырудың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2009 жылғы 05 мамырдағы N 235 қаулысы. Қызылорда облысының әділет департаменті Сырдария ауданының әділет басқармасында 2009 жылы 26 мамырда 10-8-89 тіркелді. Күші жойылды - Қызылорда облысы Сырдария ауданы әкімдігінің 2011 жылғы 25 шілдедегі N 310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2011.07.25 N 310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Заңдарының талаптарына сәйкес Қазақстан Республикасы Үкіметінің 2009 жылғы 6 наурыздағы "Мемлекет басшысының 2009 жылғы 6 наурыздағы "Дағдарыстан жаңару мен дамуға" атты Қазақстан халқына Жолдауын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N 264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жүзеге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Кәсіби мамандығы бойынша диплом алған жұмыссыз жастарды тәжірибеден өткізу мақсатында жастар практикасын ұйымдастыру мен қаржыландыру Нұсқаулығы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Кәсіби мамандығы бойынша диплом алған жұмыссыз жастарды тәжірибеден өткізуді іске асыратын мемлекеттік мекемелер мен шаруашылық субъектілерінің тізімі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баспасөз бетінде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Е.Әжікеновке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 С. Тәуіпбаев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5 мамырдағы N 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N 1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Жастар практикасын ұйымдастыру мен қаржыландыру</w:t>
      </w:r>
      <w:r>
        <w:br/>
      </w:r>
      <w:r>
        <w:rPr>
          <w:rFonts w:ascii="Times New Roman"/>
          <w:b/>
          <w:i w:val="false"/>
          <w:color w:val="000000"/>
        </w:rPr>
        <w:t>
Нұсқаулығы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Осы Нұсқаулық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Заңына, Қазақстан Республикасы Үкіметінің 2009 жылғы 6 наурыздағы "Мемлекет басшысының 2009 жылғы 6 наурыздағы "Дағдарыстан жаңару мен дамуға" атты Қазақстан халқына Жолдауын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N 264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жоғарғы, арнайы орта оқу орындарын, колледждер мен кәсіптік лицейлерді бітірген жұмыссыз азаматтардың жұмысқа орналасу мумкіндіктері мен тәжірибесін арттыру мақсатында әзірленген.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нұсқаулық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Кәсіби мамандыққа диплом алған жұмыссыз жастарды практикадан өткізуді ұйымдастыру (әрі қарай жастар практикасы) азаматтарды әлеуметтік қолдаудың басты бір бағыты және олардың жұмысқа орналасуына қосымша ықпал жасау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Сырдария аудандық жұмыспен қамту және әлеуметтік бағдарламалар бөлімі жоғарғы, арнайы орта оқу орындарын, колледждер мен кәсіптік лицейлерді бітіріп, кәсіби мамандық алған жұмыссыз жастарды өз мамандықтары бойынша тәжірибе жинақтауға,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нарығындағы бәсекелестік қабілетін арттыру мақсатында жастар практикасынан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 меншік түріне қарамастан мекемелерде, кәсіпорындарда, ұйымдарда ұйымдастырылады (әрі қарай жұмыс беруші). Жастар практикасын өткізуді іс-жүзіне асыру мемлекеттік бюджеттен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 ұйымдастыру мен бақылауды Сырдария аудандық жұмыспен қамту және әлеуметтік бағдарламалар бөлімі жүргізеді.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Жастар практикасын ұйымдастыру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Сырдария аудандық жұмыспен қамту және әлеуметтік бағдарламалар бөлімі жастардың жұмысқа орналасуын талдау негізінде кәсіби оқу орындарын бітірген жұмыссыз азаматтардың санын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 практикасын ұйымдастыру кезеңінде төмендегі ерекшеліктер ескеріледі: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жұмыссыз азаматтардың саны-кәсіби оқу орындарын бітірушілердің Сырдария аудандық жұмыспен қамту және әлеуметтік бағдарламалар бөлімінде тіркеліп тұрған жалпы жұмыссыз азаматтардың қандай бөлігін құрайтындығы;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бойы жұмыс істемеген кәсіби оқу орындарын бітірген жастар санының өсуі;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жұмысқа орналасу мүмкіндігін шектейтін кәсіби оқу орындарын бітіруші түлектерінің еңбек өтілінің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Сырдария аудандық жұмыспен қамту және әлеуметтік бағдарламалар бөлімі жұмыс беруші жөнінде олардың дамуы, өндірісінің кеңеюі жөніндегі мәліметтерді жинап, жастар практикасына қатысушыларды жұмысқа қабылдау мүмкіндігін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 берушілер жөніндегі мәліметті талдау қорытындысын негізге ала отырып, Сырдария аудандық жұмыспен қамту және әлеуметтік бағдарламалар бөлімі жастар практикасына қатыстыруға кәсіби оқу орындарын бітірген жұмыссыз азаматтарды жасақтайды.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Үміткерлерді іріктеу кезінде төмендегі ерекшеліктер ескеріледі: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үміткерлердің аудандық жұмыспен қамту және әлеуметтік бағдарламалар бөлімінде жұмыссыз есебінде тіркелуі;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іріктеу кезеңінде кәсіби мамандығы бойынша жұмыстың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жасы 29 жасқа дейінгі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Жастар практикасына қатысушы жұмыссыздар 12 ай ішінде осы тәжірибе басталған уақыттан бастап 1 рет қатыса алады және Сырдария аудандық жұмыспен қамту және әлеуметтік бағдарламалар бөліміне жұмыссыз есебіне тіркелген уақытына қарай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Жастар практикасын ұйымдастыратын жұмыс беруші Сырдария аудандық жұмыспен қамту және әлеуметтік бағдарламалар бөліміне сұраныс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сұраныс негізінде Сырдария аудандық жұмыспен қамту және әлеуметтік бағдарламалар бөлімі жұмыссыздың келісімімен жұмыс берушіге жолдама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Жұмыс беруші жолдаманың бір данасын Сырдария аудандық жұмыспен қамту және әлеуметтік бағдарламалар бөліміне қайтаруға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жұмыспен қамту және әлеуметтік бағдарламалар бөлімі мен жұмыс беруші жастар практикасы бойынша жұмыстарды орындауға шарт жасасады. Шарттың мерзімі 6 айға дейін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Жастар пратикасына қабылдаған жағдайда, жұмыс беруші жұмыссызбен Қазақстан Республикасының еңбек кодексіне сәйкес жеке келісім-шарт жасасып, жұмысқа қабылданғаны жөнінде бұйрық шығарады және үш жұмыс күні ішінде Сырдария аудандық жұмыспен қамту және әлеуметтік бағдарламалар бөліміне тапсырады.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Тараптардың құқықтары мен міндеттері.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Егер келісім-шартта көзделген міндеттердің орындалуы бұзылған жағдайда жастар практикасын ұйымдастырушының ұсынысымен келісім-шарт Қазақстан Республикасының заңнамаларына сәйкес бұзылады. Бұзылған жағдайда үш жұмыс күні ішінде Сырдария аудандық жұмыспен қамту және әлеуметтік бағдарламалар бөліміне келісім-шарттың бұзылғаны жөнінде хабарлама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Сырдария аудандық жұмыспен қамту және әлеуметтік бағдарламалар бөлімі жұмыс берушімен келісім-шартты Қазақстан Республикасының заңнамаларына сәйкес бұзуына болады, егер жастар практикасына қатысушының құқығы мен міндетіне нұқсан келген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Жеке келісім-шарттың мерзімі аяқталған жағдайда, жұмыс беруші Сырдария аудандық жұмыспен қамту және әлеуметтік бағдарламалар бөліміне хабарлауға немесе тұрақты жұмысқа қабылдаған жағдайда бұйрықтың көшірмесін беруге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Жұмыс берушінің қолдауымен жастар практикасына қатысушы келісім-шарттың мерзімі аяқталмай тұрақты жұмысқа қабылдауына мүмкіндігі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Келісім-шарттың уақыты біткеннен кейін жұмыс беруші жастар практикасына қатысушыға оның атқарған жұмыстары жайлы ұсыныс хат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Жастар практикасына қатысушы жұмыссыз азаматтар жұмыс іздеуші есебінен шығарылмайды.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Жастар практикасын қаржыландыру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Жастар практикасын өткізу мемлекеттік бюджет арқылы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Жастар практикасына қатысушының айлық еңбекақысы Сырдария аудандық жұмыспен қамту және әлеуметтік бағдарламалар бөлімі арқылы бюджеттен 20 000 теңге көлемінде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4-тармағының 18-тармақшасына өзгеріс енгізілді - Қызылорда облысы Сырдария ауданы әкімдігінің 2010.02.25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Жастар практикасына қатысушылардың еңбекақысы олардың жеке есеп шоттарына аудару арқылы жүзеге асырылады.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5 мамырдағы N 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N 2 қосымша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Жастар практикасы ұйымдастырылатын мемлекеттік мекемелер мен шаруашылық субъектілерінің тізімі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Сырдария ауданы әкімдігінің 2010.02.25 </w:t>
      </w:r>
      <w:r>
        <w:rPr>
          <w:rFonts w:ascii="Times New Roman"/>
          <w:b w:val="false"/>
          <w:i w:val="false"/>
          <w:color w:val="ff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