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c2435" w14:textId="05c24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жылдың сәуір-маусымында және қазан-желтоқсанында азаматтарды кезекті мерзімді әскери қызметке шақыру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облысы Шиелі ауданы әкімдігінің 2009 жылғы 07 сәуірдегі N 469 қаулысы. Қызылорда облысының Әділет департаменті Шиелі ауданының Әділет басқармасында 2009 жылғы 07 мамырда N 10-9-83 тіркелді. Күші жойылды - Қызылорда облысы Шиелі ауданы әкімдігінің 2010 жылғы 02 сәуірдегі N 956 қаулысымен</w:t>
      </w:r>
    </w:p>
    <w:p>
      <w:pPr>
        <w:spacing w:after="0"/>
        <w:ind w:left="0"/>
        <w:jc w:val="both"/>
      </w:pPr>
      <w:r>
        <w:rPr>
          <w:rFonts w:ascii="Times New Roman"/>
          <w:b w:val="false"/>
          <w:i w:val="false"/>
          <w:color w:val="ff0000"/>
          <w:sz w:val="28"/>
        </w:rPr>
        <w:t xml:space="preserve">      Ескерту. Күші жойылды - Қызылорда облысы Шиелі ауданы әкімдігінің 2010.04.02 </w:t>
      </w:r>
      <w:r>
        <w:rPr>
          <w:rFonts w:ascii="Times New Roman"/>
          <w:b w:val="false"/>
          <w:i w:val="false"/>
          <w:color w:val="ff0000"/>
          <w:sz w:val="28"/>
        </w:rPr>
        <w:t>N 956</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8) тармақшасын</w:t>
      </w:r>
      <w:r>
        <w:rPr>
          <w:rFonts w:ascii="Times New Roman"/>
          <w:b w:val="false"/>
          <w:i w:val="false"/>
          <w:color w:val="000000"/>
          <w:sz w:val="28"/>
        </w:rPr>
        <w:t xml:space="preserve"> басшылыққа ала отырып, Қазақстан Республикасының 2005 жылғы 8 шілдедегі "Әскери міндеттілік және әскери қызмет туралы" </w:t>
      </w:r>
      <w:r>
        <w:rPr>
          <w:rFonts w:ascii="Times New Roman"/>
          <w:b w:val="false"/>
          <w:i w:val="false"/>
          <w:color w:val="000000"/>
          <w:sz w:val="28"/>
        </w:rPr>
        <w:t>Заңы</w:t>
      </w:r>
      <w:r>
        <w:rPr>
          <w:rFonts w:ascii="Times New Roman"/>
          <w:b w:val="false"/>
          <w:i w:val="false"/>
          <w:color w:val="000000"/>
          <w:sz w:val="28"/>
        </w:rPr>
        <w:t xml:space="preserve"> мен Қазақстан Республикасы Президентінің 2009 жылғы 1 сәуірдегі "Белгіленген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2009 жылдың сәуір-маусымында және қазан-желтоқсанында кезекті мерзімді әскери қызметке шақыру туралы" </w:t>
      </w:r>
      <w:r>
        <w:rPr>
          <w:rFonts w:ascii="Times New Roman"/>
          <w:b w:val="false"/>
          <w:i w:val="false"/>
          <w:color w:val="000000"/>
          <w:sz w:val="28"/>
        </w:rPr>
        <w:t>N 779 Жарлығына</w:t>
      </w:r>
      <w:r>
        <w:rPr>
          <w:rFonts w:ascii="Times New Roman"/>
          <w:b w:val="false"/>
          <w:i w:val="false"/>
          <w:color w:val="000000"/>
          <w:sz w:val="28"/>
        </w:rPr>
        <w:t xml:space="preserve"> сәйкес аудан әкімдігі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Кент және ауылдық округ әкімдеріне 2009 жылдың</w:t>
      </w:r>
      <w:r>
        <w:br/>
      </w:r>
      <w:r>
        <w:rPr>
          <w:rFonts w:ascii="Times New Roman"/>
          <w:b w:val="false"/>
          <w:i w:val="false"/>
          <w:color w:val="000000"/>
          <w:sz w:val="28"/>
        </w:rPr>
        <w:t>
сәуір-маусымы мен қазан-желтоқсанында шақыруды кейінге қалдыруға</w:t>
      </w:r>
      <w:r>
        <w:br/>
      </w:r>
      <w:r>
        <w:rPr>
          <w:rFonts w:ascii="Times New Roman"/>
          <w:b w:val="false"/>
          <w:i w:val="false"/>
          <w:color w:val="000000"/>
          <w:sz w:val="28"/>
        </w:rPr>
        <w:t>
немесе шақырудан босатылуға құқығы жоқ он сегізден жиырма жеті жасқа</w:t>
      </w:r>
      <w:r>
        <w:br/>
      </w:r>
      <w:r>
        <w:rPr>
          <w:rFonts w:ascii="Times New Roman"/>
          <w:b w:val="false"/>
          <w:i w:val="false"/>
          <w:color w:val="000000"/>
          <w:sz w:val="28"/>
        </w:rPr>
        <w:t>
дейінгі ер азаматтар, сондай-ақ оқу орындарынан шығарылған, жиырма</w:t>
      </w:r>
      <w:r>
        <w:br/>
      </w:r>
      <w:r>
        <w:rPr>
          <w:rFonts w:ascii="Times New Roman"/>
          <w:b w:val="false"/>
          <w:i w:val="false"/>
          <w:color w:val="000000"/>
          <w:sz w:val="28"/>
        </w:rPr>
        <w:t>
жеті жасқа толмаған және шақыру бойынша әскери қызметтің белгіленген</w:t>
      </w:r>
      <w:r>
        <w:br/>
      </w:r>
      <w:r>
        <w:rPr>
          <w:rFonts w:ascii="Times New Roman"/>
          <w:b w:val="false"/>
          <w:i w:val="false"/>
          <w:color w:val="000000"/>
          <w:sz w:val="28"/>
        </w:rPr>
        <w:t>
мерзімін өткермеген азаматтарды мерзімді әскери қызметке шақыру</w:t>
      </w:r>
      <w:r>
        <w:br/>
      </w:r>
      <w:r>
        <w:rPr>
          <w:rFonts w:ascii="Times New Roman"/>
          <w:b w:val="false"/>
          <w:i w:val="false"/>
          <w:color w:val="000000"/>
          <w:sz w:val="28"/>
        </w:rPr>
        <w:t>
жұмыстарын ұйымдастыру және аудандық қорғаныс істері жөніндегі</w:t>
      </w:r>
      <w:r>
        <w:br/>
      </w:r>
      <w:r>
        <w:rPr>
          <w:rFonts w:ascii="Times New Roman"/>
          <w:b w:val="false"/>
          <w:i w:val="false"/>
          <w:color w:val="000000"/>
          <w:sz w:val="28"/>
        </w:rPr>
        <w:t>
бөлімге шақырылған азаматтардың ұйымдасқан түрде келуін қамтамасыз</w:t>
      </w:r>
      <w:r>
        <w:br/>
      </w:r>
      <w:r>
        <w:rPr>
          <w:rFonts w:ascii="Times New Roman"/>
          <w:b w:val="false"/>
          <w:i w:val="false"/>
          <w:color w:val="000000"/>
          <w:sz w:val="28"/>
        </w:rPr>
        <w:t>
ету жөніндегі шаралар қабылдау тапсырылсын.</w:t>
      </w:r>
      <w:r>
        <w:br/>
      </w:r>
      <w:r>
        <w:rPr>
          <w:rFonts w:ascii="Times New Roman"/>
          <w:b w:val="false"/>
          <w:i w:val="false"/>
          <w:color w:val="000000"/>
          <w:sz w:val="28"/>
        </w:rPr>
        <w:t>
</w:t>
      </w:r>
      <w:r>
        <w:rPr>
          <w:rFonts w:ascii="Times New Roman"/>
          <w:b w:val="false"/>
          <w:i w:val="false"/>
          <w:color w:val="000000"/>
          <w:sz w:val="28"/>
        </w:rPr>
        <w:t>
      2. Аудандық шақыру комиссиясының құрамы </w:t>
      </w:r>
      <w:r>
        <w:rPr>
          <w:rFonts w:ascii="Times New Roman"/>
          <w:b w:val="false"/>
          <w:i w:val="false"/>
          <w:color w:val="000000"/>
          <w:sz w:val="28"/>
        </w:rPr>
        <w:t>қосымшаға</w:t>
      </w:r>
      <w:r>
        <w:rPr>
          <w:rFonts w:ascii="Times New Roman"/>
          <w:b w:val="false"/>
          <w:i w:val="false"/>
          <w:color w:val="000000"/>
          <w:sz w:val="28"/>
        </w:rPr>
        <w:t xml:space="preserve"> сәйкес</w:t>
      </w:r>
      <w:r>
        <w:br/>
      </w:r>
      <w:r>
        <w:rPr>
          <w:rFonts w:ascii="Times New Roman"/>
          <w:b w:val="false"/>
          <w:i w:val="false"/>
          <w:color w:val="000000"/>
          <w:sz w:val="28"/>
        </w:rPr>
        <w:t>
бекітілсін.</w:t>
      </w:r>
      <w:r>
        <w:br/>
      </w:r>
      <w:r>
        <w:rPr>
          <w:rFonts w:ascii="Times New Roman"/>
          <w:b w:val="false"/>
          <w:i w:val="false"/>
          <w:color w:val="000000"/>
          <w:sz w:val="28"/>
        </w:rPr>
        <w:t>
</w:t>
      </w:r>
      <w:r>
        <w:rPr>
          <w:rFonts w:ascii="Times New Roman"/>
          <w:b w:val="false"/>
          <w:i w:val="false"/>
          <w:color w:val="000000"/>
          <w:sz w:val="28"/>
        </w:rPr>
        <w:t>
      3. Аудандық қорғаныс істері жөніндегі бөлімге:</w:t>
      </w:r>
      <w:r>
        <w:br/>
      </w:r>
      <w:r>
        <w:rPr>
          <w:rFonts w:ascii="Times New Roman"/>
          <w:b w:val="false"/>
          <w:i w:val="false"/>
          <w:color w:val="000000"/>
          <w:sz w:val="28"/>
        </w:rPr>
        <w:t>
</w:t>
      </w:r>
      <w:r>
        <w:rPr>
          <w:rFonts w:ascii="Times New Roman"/>
          <w:b w:val="false"/>
          <w:i w:val="false"/>
          <w:color w:val="000000"/>
          <w:sz w:val="28"/>
        </w:rPr>
        <w:t>
      1) 2009 жылдың сәуір-маусымында және қазан-желтоқсанында кезекті мерзімді әскерге шақыру кестесін жасау;</w:t>
      </w:r>
      <w:r>
        <w:br/>
      </w:r>
      <w:r>
        <w:rPr>
          <w:rFonts w:ascii="Times New Roman"/>
          <w:b w:val="false"/>
          <w:i w:val="false"/>
          <w:color w:val="000000"/>
          <w:sz w:val="28"/>
        </w:rPr>
        <w:t>
</w:t>
      </w:r>
      <w:r>
        <w:rPr>
          <w:rFonts w:ascii="Times New Roman"/>
          <w:b w:val="false"/>
          <w:i w:val="false"/>
          <w:color w:val="000000"/>
          <w:sz w:val="28"/>
        </w:rPr>
        <w:t>
      2) әскерге шақыру және әскерге шақырылғандарды жөнелту кезінде</w:t>
      </w:r>
      <w:r>
        <w:br/>
      </w:r>
      <w:r>
        <w:rPr>
          <w:rFonts w:ascii="Times New Roman"/>
          <w:b w:val="false"/>
          <w:i w:val="false"/>
          <w:color w:val="000000"/>
          <w:sz w:val="28"/>
        </w:rPr>
        <w:t>
жабдықталған шақыру пунктімен қамтамасыз ету;</w:t>
      </w:r>
      <w:r>
        <w:br/>
      </w:r>
      <w:r>
        <w:rPr>
          <w:rFonts w:ascii="Times New Roman"/>
          <w:b w:val="false"/>
          <w:i w:val="false"/>
          <w:color w:val="000000"/>
          <w:sz w:val="28"/>
        </w:rPr>
        <w:t>
</w:t>
      </w:r>
      <w:r>
        <w:rPr>
          <w:rFonts w:ascii="Times New Roman"/>
          <w:b w:val="false"/>
          <w:i w:val="false"/>
          <w:color w:val="000000"/>
          <w:sz w:val="28"/>
        </w:rPr>
        <w:t>
      3) мерзімді әскери қызметке шақырылғандарды салтанатты</w:t>
      </w:r>
      <w:r>
        <w:br/>
      </w:r>
      <w:r>
        <w:rPr>
          <w:rFonts w:ascii="Times New Roman"/>
          <w:b w:val="false"/>
          <w:i w:val="false"/>
          <w:color w:val="000000"/>
          <w:sz w:val="28"/>
        </w:rPr>
        <w:t>
жағдайда шығарып салуды ұйымдастыру ұсынылсын.</w:t>
      </w:r>
      <w:r>
        <w:br/>
      </w:r>
      <w:r>
        <w:rPr>
          <w:rFonts w:ascii="Times New Roman"/>
          <w:b w:val="false"/>
          <w:i w:val="false"/>
          <w:color w:val="000000"/>
          <w:sz w:val="28"/>
        </w:rPr>
        <w:t>
</w:t>
      </w:r>
      <w:r>
        <w:rPr>
          <w:rFonts w:ascii="Times New Roman"/>
          <w:b w:val="false"/>
          <w:i w:val="false"/>
          <w:color w:val="000000"/>
          <w:sz w:val="28"/>
        </w:rPr>
        <w:t>
      4. Аудандық емханаға (келісімімен):</w:t>
      </w:r>
      <w:r>
        <w:br/>
      </w:r>
      <w:r>
        <w:rPr>
          <w:rFonts w:ascii="Times New Roman"/>
          <w:b w:val="false"/>
          <w:i w:val="false"/>
          <w:color w:val="000000"/>
          <w:sz w:val="28"/>
        </w:rPr>
        <w:t>
</w:t>
      </w:r>
      <w:r>
        <w:rPr>
          <w:rFonts w:ascii="Times New Roman"/>
          <w:b w:val="false"/>
          <w:i w:val="false"/>
          <w:color w:val="000000"/>
          <w:sz w:val="28"/>
        </w:rPr>
        <w:t>
      1) мерзімді әскери қызметке шақырылатын азаматтарды дәрігерлік тексеруден өткізуді ұйымдастыру үшін аудандық шақыру комиссиясы құрамында аудандық медициналық комиссиясын құру, медициналық комиссияның құрамына қажетті білімі мен жұмыс тәжірибесі бар, неғұрлым білікті дәрігер-мамандар мен аяжандарды бөлу;</w:t>
      </w:r>
      <w:r>
        <w:br/>
      </w:r>
      <w:r>
        <w:rPr>
          <w:rFonts w:ascii="Times New Roman"/>
          <w:b w:val="false"/>
          <w:i w:val="false"/>
          <w:color w:val="000000"/>
          <w:sz w:val="28"/>
        </w:rPr>
        <w:t>
</w:t>
      </w:r>
      <w:r>
        <w:rPr>
          <w:rFonts w:ascii="Times New Roman"/>
          <w:b w:val="false"/>
          <w:i w:val="false"/>
          <w:color w:val="000000"/>
          <w:sz w:val="28"/>
        </w:rPr>
        <w:t>
      2) Аудандық шақыру учаскесін дәрігерлік құрал-жабдықтармен, медициналық, шаруашылық мүліктермен қамтамасыз ету;</w:t>
      </w:r>
      <w:r>
        <w:br/>
      </w:r>
      <w:r>
        <w:rPr>
          <w:rFonts w:ascii="Times New Roman"/>
          <w:b w:val="false"/>
          <w:i w:val="false"/>
          <w:color w:val="000000"/>
          <w:sz w:val="28"/>
        </w:rPr>
        <w:t>
</w:t>
      </w:r>
      <w:r>
        <w:rPr>
          <w:rFonts w:ascii="Times New Roman"/>
          <w:b w:val="false"/>
          <w:i w:val="false"/>
          <w:color w:val="000000"/>
          <w:sz w:val="28"/>
        </w:rPr>
        <w:t>
      3) мерзімді әскери қызметке шақыру кезінде дәрігерлік</w:t>
      </w:r>
      <w:r>
        <w:br/>
      </w:r>
      <w:r>
        <w:rPr>
          <w:rFonts w:ascii="Times New Roman"/>
          <w:b w:val="false"/>
          <w:i w:val="false"/>
          <w:color w:val="000000"/>
          <w:sz w:val="28"/>
        </w:rPr>
        <w:t>
сараптамадан өтіп, емделуге мұқтаж әскер қатарына шақыру жасындағы</w:t>
      </w:r>
      <w:r>
        <w:br/>
      </w:r>
      <w:r>
        <w:rPr>
          <w:rFonts w:ascii="Times New Roman"/>
          <w:b w:val="false"/>
          <w:i w:val="false"/>
          <w:color w:val="000000"/>
          <w:sz w:val="28"/>
        </w:rPr>
        <w:t>
азаматтардың тексерілуін, емделуін қамтамасыз ету ұсынылсын.</w:t>
      </w:r>
      <w:r>
        <w:br/>
      </w:r>
      <w:r>
        <w:rPr>
          <w:rFonts w:ascii="Times New Roman"/>
          <w:b w:val="false"/>
          <w:i w:val="false"/>
          <w:color w:val="000000"/>
          <w:sz w:val="28"/>
        </w:rPr>
        <w:t>
</w:t>
      </w:r>
      <w:r>
        <w:rPr>
          <w:rFonts w:ascii="Times New Roman"/>
          <w:b w:val="false"/>
          <w:i w:val="false"/>
          <w:color w:val="000000"/>
          <w:sz w:val="28"/>
        </w:rPr>
        <w:t>
      5. Аудандық ішкі істер бөлімі (келісімімен) шақыру кезеңінде жалпыға бірдей әскери міндетін орындаудан жалтарған азаматтарды іздестіруді, келуін және шақыру комиссиясының жұмысы барысында шақыру пунктінде қоғамдық тәртіпті қамтамасыз ету ұсынылсын.</w:t>
      </w:r>
      <w:r>
        <w:br/>
      </w:r>
      <w:r>
        <w:rPr>
          <w:rFonts w:ascii="Times New Roman"/>
          <w:b w:val="false"/>
          <w:i w:val="false"/>
          <w:color w:val="000000"/>
          <w:sz w:val="28"/>
        </w:rPr>
        <w:t>
</w:t>
      </w:r>
      <w:r>
        <w:rPr>
          <w:rFonts w:ascii="Times New Roman"/>
          <w:b w:val="false"/>
          <w:i w:val="false"/>
          <w:color w:val="000000"/>
          <w:sz w:val="28"/>
        </w:rPr>
        <w:t>
      6. Аудандық әділет басқармасы (келісімімен) әскери міндеттілер мен әскерге шақырылғандардың тегі мен аты-жөні және азаматтық хал актілеріне олардың туған күні мен туған жерін өзгерткені туралы, сондай-ақ әскери міндеттінің немесе әскерге шақырылушының қайтыс болғаны тіркелген жағдайларда аудандық қорғаныс істері жөніндегі бөліміне хабарлау ұсынылсын.</w:t>
      </w:r>
      <w:r>
        <w:br/>
      </w:r>
      <w:r>
        <w:rPr>
          <w:rFonts w:ascii="Times New Roman"/>
          <w:b w:val="false"/>
          <w:i w:val="false"/>
          <w:color w:val="000000"/>
          <w:sz w:val="28"/>
        </w:rPr>
        <w:t>
</w:t>
      </w:r>
      <w:r>
        <w:rPr>
          <w:rFonts w:ascii="Times New Roman"/>
          <w:b w:val="false"/>
          <w:i w:val="false"/>
          <w:color w:val="000000"/>
          <w:sz w:val="28"/>
        </w:rPr>
        <w:t>
      7. Аудандық жұмыспен қамту және әлеуметтік бағдарламалар бөлімі мүгедек деп танылған барлық әскери міндеттілер мен әскерге шақырылушылар туралы хабарлау және аудандық шақыру пунктіне техникалық қызметкер ретінде жұмыссыздар есебінде тұратын азаматтардың өз еркімен келіскен қажетті санын бөлу тапсырылсын.</w:t>
      </w:r>
      <w:r>
        <w:br/>
      </w:r>
      <w:r>
        <w:rPr>
          <w:rFonts w:ascii="Times New Roman"/>
          <w:b w:val="false"/>
          <w:i w:val="false"/>
          <w:color w:val="000000"/>
          <w:sz w:val="28"/>
        </w:rPr>
        <w:t>
</w:t>
      </w:r>
      <w:r>
        <w:rPr>
          <w:rFonts w:ascii="Times New Roman"/>
          <w:b w:val="false"/>
          <w:i w:val="false"/>
          <w:color w:val="000000"/>
          <w:sz w:val="28"/>
        </w:rPr>
        <w:t>
      8. Аудандық электр тораптары мекемесі (келісімімен) шақыру</w:t>
      </w:r>
      <w:r>
        <w:br/>
      </w:r>
      <w:r>
        <w:rPr>
          <w:rFonts w:ascii="Times New Roman"/>
          <w:b w:val="false"/>
          <w:i w:val="false"/>
          <w:color w:val="000000"/>
          <w:sz w:val="28"/>
        </w:rPr>
        <w:t>
пуктіне электр жарығының үздіксіз берілуін қамтамасыз ету ұсынылсын.</w:t>
      </w:r>
      <w:r>
        <w:br/>
      </w:r>
      <w:r>
        <w:rPr>
          <w:rFonts w:ascii="Times New Roman"/>
          <w:b w:val="false"/>
          <w:i w:val="false"/>
          <w:color w:val="000000"/>
          <w:sz w:val="28"/>
        </w:rPr>
        <w:t>
</w:t>
      </w:r>
      <w:r>
        <w:rPr>
          <w:rFonts w:ascii="Times New Roman"/>
          <w:b w:val="false"/>
          <w:i w:val="false"/>
          <w:color w:val="000000"/>
          <w:sz w:val="28"/>
        </w:rPr>
        <w:t>
      9. Қазақстан Республикасының 2005 жылғы 8 шілдедегі "Әскери</w:t>
      </w:r>
      <w:r>
        <w:br/>
      </w:r>
      <w:r>
        <w:rPr>
          <w:rFonts w:ascii="Times New Roman"/>
          <w:b w:val="false"/>
          <w:i w:val="false"/>
          <w:color w:val="000000"/>
          <w:sz w:val="28"/>
        </w:rPr>
        <w:t>
міндеттілік және әскери қызмет туралы" </w:t>
      </w:r>
      <w:r>
        <w:rPr>
          <w:rFonts w:ascii="Times New Roman"/>
          <w:b w:val="false"/>
          <w:i w:val="false"/>
          <w:color w:val="000000"/>
          <w:sz w:val="28"/>
        </w:rPr>
        <w:t>Заңына</w:t>
      </w:r>
      <w:r>
        <w:rPr>
          <w:rFonts w:ascii="Times New Roman"/>
          <w:b w:val="false"/>
          <w:i w:val="false"/>
          <w:color w:val="000000"/>
          <w:sz w:val="28"/>
        </w:rPr>
        <w:t xml:space="preserve"> сәйкес әскери</w:t>
      </w:r>
      <w:r>
        <w:br/>
      </w:r>
      <w:r>
        <w:rPr>
          <w:rFonts w:ascii="Times New Roman"/>
          <w:b w:val="false"/>
          <w:i w:val="false"/>
          <w:color w:val="000000"/>
          <w:sz w:val="28"/>
        </w:rPr>
        <w:t>
міндеттілер мен әскерге шақырылушылар тегін, атын, әкесінің атын,</w:t>
      </w:r>
      <w:r>
        <w:br/>
      </w:r>
      <w:r>
        <w:rPr>
          <w:rFonts w:ascii="Times New Roman"/>
          <w:b w:val="false"/>
          <w:i w:val="false"/>
          <w:color w:val="000000"/>
          <w:sz w:val="28"/>
        </w:rPr>
        <w:t>
отбасы жағдайын, денсаулық жағдайын (I немесе II топтағы мүгедек деп</w:t>
      </w:r>
      <w:r>
        <w:br/>
      </w:r>
      <w:r>
        <w:rPr>
          <w:rFonts w:ascii="Times New Roman"/>
          <w:b w:val="false"/>
          <w:i w:val="false"/>
          <w:color w:val="000000"/>
          <w:sz w:val="28"/>
        </w:rPr>
        <w:t>
танылған), тұрған жерін, білімін, жұмыс орны мен қызметін өзгерткен</w:t>
      </w:r>
      <w:r>
        <w:br/>
      </w:r>
      <w:r>
        <w:rPr>
          <w:rFonts w:ascii="Times New Roman"/>
          <w:b w:val="false"/>
          <w:i w:val="false"/>
          <w:color w:val="000000"/>
          <w:sz w:val="28"/>
        </w:rPr>
        <w:t>
жағдайда аудандық қорғаныс істері жөніндегі бөлімге жеті күн ішінде</w:t>
      </w:r>
      <w:r>
        <w:br/>
      </w:r>
      <w:r>
        <w:rPr>
          <w:rFonts w:ascii="Times New Roman"/>
          <w:b w:val="false"/>
          <w:i w:val="false"/>
          <w:color w:val="000000"/>
          <w:sz w:val="28"/>
        </w:rPr>
        <w:t>
хабардар етуі қажет.</w:t>
      </w:r>
      <w:r>
        <w:br/>
      </w:r>
      <w:r>
        <w:rPr>
          <w:rFonts w:ascii="Times New Roman"/>
          <w:b w:val="false"/>
          <w:i w:val="false"/>
          <w:color w:val="000000"/>
          <w:sz w:val="28"/>
        </w:rPr>
        <w:t>
</w:t>
      </w:r>
      <w:r>
        <w:rPr>
          <w:rFonts w:ascii="Times New Roman"/>
          <w:b w:val="false"/>
          <w:i w:val="false"/>
          <w:color w:val="000000"/>
          <w:sz w:val="28"/>
        </w:rPr>
        <w:t>
      10. Аудандық мәдениет және тілдерді дамыту бөлімі мерзімді</w:t>
      </w:r>
      <w:r>
        <w:br/>
      </w:r>
      <w:r>
        <w:rPr>
          <w:rFonts w:ascii="Times New Roman"/>
          <w:b w:val="false"/>
          <w:i w:val="false"/>
          <w:color w:val="000000"/>
          <w:sz w:val="28"/>
        </w:rPr>
        <w:t>
әскери қызметке шақырылғандарды салтанатты жағдайда шығарып салуда</w:t>
      </w:r>
      <w:r>
        <w:br/>
      </w:r>
      <w:r>
        <w:rPr>
          <w:rFonts w:ascii="Times New Roman"/>
          <w:b w:val="false"/>
          <w:i w:val="false"/>
          <w:color w:val="000000"/>
          <w:sz w:val="28"/>
        </w:rPr>
        <w:t>
аудандық қорғаныс істері жөніндегі бөлімімен бірлесе жұмыс жасасын.</w:t>
      </w:r>
      <w:r>
        <w:br/>
      </w:r>
      <w:r>
        <w:rPr>
          <w:rFonts w:ascii="Times New Roman"/>
          <w:b w:val="false"/>
          <w:i w:val="false"/>
          <w:color w:val="000000"/>
          <w:sz w:val="28"/>
        </w:rPr>
        <w:t>
</w:t>
      </w:r>
      <w:r>
        <w:rPr>
          <w:rFonts w:ascii="Times New Roman"/>
          <w:b w:val="false"/>
          <w:i w:val="false"/>
          <w:color w:val="000000"/>
          <w:sz w:val="28"/>
        </w:rPr>
        <w:t>
      11. Аудандық қорғаныс істер жөніндегі бөлімі (Қ.Сапаралиев,</w:t>
      </w:r>
      <w:r>
        <w:br/>
      </w:r>
      <w:r>
        <w:rPr>
          <w:rFonts w:ascii="Times New Roman"/>
          <w:b w:val="false"/>
          <w:i w:val="false"/>
          <w:color w:val="000000"/>
          <w:sz w:val="28"/>
        </w:rPr>
        <w:t>
келісімімен) атқарылған жұмыстар жайлы 2009 жылдың 6 шілдесіне және</w:t>
      </w:r>
      <w:r>
        <w:br/>
      </w:r>
      <w:r>
        <w:rPr>
          <w:rFonts w:ascii="Times New Roman"/>
          <w:b w:val="false"/>
          <w:i w:val="false"/>
          <w:color w:val="000000"/>
          <w:sz w:val="28"/>
        </w:rPr>
        <w:t>
2010 жылдың 5 қаңтарына аудан әкіміне ақпарат беру ұсынылсын.</w:t>
      </w:r>
      <w:r>
        <w:br/>
      </w:r>
      <w:r>
        <w:rPr>
          <w:rFonts w:ascii="Times New Roman"/>
          <w:b w:val="false"/>
          <w:i w:val="false"/>
          <w:color w:val="000000"/>
          <w:sz w:val="28"/>
        </w:rPr>
        <w:t>
</w:t>
      </w:r>
      <w:r>
        <w:rPr>
          <w:rFonts w:ascii="Times New Roman"/>
          <w:b w:val="false"/>
          <w:i w:val="false"/>
          <w:color w:val="000000"/>
          <w:sz w:val="28"/>
        </w:rPr>
        <w:t>
      12. Қаулының орындалуына бақылау жасау аудан әкімінің</w:t>
      </w:r>
      <w:r>
        <w:br/>
      </w:r>
      <w:r>
        <w:rPr>
          <w:rFonts w:ascii="Times New Roman"/>
          <w:b w:val="false"/>
          <w:i w:val="false"/>
          <w:color w:val="000000"/>
          <w:sz w:val="28"/>
        </w:rPr>
        <w:t>
орынбасары С.Сермағамбетовке жүктелсін.</w:t>
      </w:r>
      <w:r>
        <w:br/>
      </w:r>
      <w:r>
        <w:rPr>
          <w:rFonts w:ascii="Times New Roman"/>
          <w:b w:val="false"/>
          <w:i w:val="false"/>
          <w:color w:val="000000"/>
          <w:sz w:val="28"/>
        </w:rPr>
        <w:t>
</w:t>
      </w:r>
      <w:r>
        <w:rPr>
          <w:rFonts w:ascii="Times New Roman"/>
          <w:b w:val="false"/>
          <w:i w:val="false"/>
          <w:color w:val="000000"/>
          <w:sz w:val="28"/>
        </w:rPr>
        <w:t>
      13. Осы қаулы алғаш рет ресми жарияланған күнінен бастап</w:t>
      </w:r>
      <w:r>
        <w:br/>
      </w:r>
      <w:r>
        <w:rPr>
          <w:rFonts w:ascii="Times New Roman"/>
          <w:b w:val="false"/>
          <w:i w:val="false"/>
          <w:color w:val="000000"/>
          <w:sz w:val="28"/>
        </w:rPr>
        <w:t>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 ӘКІМІ                              Н. НӘЛІБАЕВ</w:t>
      </w:r>
    </w:p>
    <w:bookmarkStart w:name="z21" w:id="1"/>
    <w:p>
      <w:pPr>
        <w:spacing w:after="0"/>
        <w:ind w:left="0"/>
        <w:jc w:val="both"/>
      </w:pPr>
      <w:r>
        <w:rPr>
          <w:rFonts w:ascii="Times New Roman"/>
          <w:b w:val="false"/>
          <w:i w:val="false"/>
          <w:color w:val="000000"/>
          <w:sz w:val="28"/>
        </w:rPr>
        <w:t>
2009 жылғы 7 сәуірдегі N 469</w:t>
      </w:r>
      <w:r>
        <w:br/>
      </w:r>
      <w:r>
        <w:rPr>
          <w:rFonts w:ascii="Times New Roman"/>
          <w:b w:val="false"/>
          <w:i w:val="false"/>
          <w:color w:val="000000"/>
          <w:sz w:val="28"/>
        </w:rPr>
        <w:t>
қаулысымен бекітілген қосымша</w:t>
      </w:r>
    </w:p>
    <w:bookmarkEnd w:id="1"/>
    <w:bookmarkStart w:name="z24" w:id="2"/>
    <w:p>
      <w:pPr>
        <w:spacing w:after="0"/>
        <w:ind w:left="0"/>
        <w:jc w:val="left"/>
      </w:pPr>
      <w:r>
        <w:rPr>
          <w:rFonts w:ascii="Times New Roman"/>
          <w:b/>
          <w:i w:val="false"/>
          <w:color w:val="000000"/>
        </w:rPr>
        <w:t xml:space="preserve">        
Аудандық шақыру комиссиясының </w:t>
      </w:r>
      <w:r>
        <w:br/>
      </w:r>
      <w:r>
        <w:rPr>
          <w:rFonts w:ascii="Times New Roman"/>
          <w:b/>
          <w:i w:val="false"/>
          <w:color w:val="000000"/>
        </w:rPr>
        <w:t>
ҚҰРАМЫ</w:t>
      </w:r>
    </w:p>
    <w:bookmarkEnd w:id="2"/>
    <w:p>
      <w:pPr>
        <w:spacing w:after="0"/>
        <w:ind w:left="0"/>
        <w:jc w:val="both"/>
      </w:pPr>
      <w:r>
        <w:rPr>
          <w:rFonts w:ascii="Times New Roman"/>
          <w:b w:val="false"/>
          <w:i w:val="false"/>
          <w:color w:val="ff0000"/>
          <w:sz w:val="28"/>
        </w:rPr>
        <w:t xml:space="preserve">      Ескерту. Қосымша жаңа редакцияда - Қызылорда облысы Шиелі ауданы әкімдігінің 2009.08.21 </w:t>
      </w:r>
      <w:r>
        <w:rPr>
          <w:rFonts w:ascii="Times New Roman"/>
          <w:b w:val="false"/>
          <w:i w:val="false"/>
          <w:color w:val="ff0000"/>
          <w:sz w:val="28"/>
        </w:rPr>
        <w:t>N 627</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1. Нурхожин Даулеткали Ергалиевич - "Аудандық қорғаныс істері жөніндегі бөлімі" мемлекеттік мекемесінің бастығы, комиссия төрағасы (келісім бойынша);</w:t>
      </w:r>
    </w:p>
    <w:p>
      <w:pPr>
        <w:spacing w:after="0"/>
        <w:ind w:left="0"/>
        <w:jc w:val="both"/>
      </w:pPr>
      <w:r>
        <w:rPr>
          <w:rFonts w:ascii="Times New Roman"/>
          <w:b w:val="false"/>
          <w:i w:val="false"/>
          <w:color w:val="000000"/>
          <w:sz w:val="28"/>
        </w:rPr>
        <w:t>      2. Шығанбаев Бауыржан Тұрғанбайұлы - аудан әкімі аппаратының мемлекеттік-құқықтық жұмыстар бөлімінің бас маманы, комиссия төрағасының орынбасары;</w:t>
      </w:r>
    </w:p>
    <w:p>
      <w:pPr>
        <w:spacing w:after="0"/>
        <w:ind w:left="0"/>
        <w:jc w:val="both"/>
      </w:pPr>
      <w:r>
        <w:rPr>
          <w:rFonts w:ascii="Times New Roman"/>
          <w:b w:val="false"/>
          <w:i w:val="false"/>
          <w:color w:val="000000"/>
          <w:sz w:val="28"/>
        </w:rPr>
        <w:t>      3. Икматова Гүлбарам Тұрарқызы - "Аудандық емхана" мемлекеттік мекемесінің медбикесі, комиссия хатшысы (келісім бойынша);</w:t>
      </w:r>
    </w:p>
    <w:p>
      <w:pPr>
        <w:spacing w:after="0"/>
        <w:ind w:left="0"/>
        <w:jc w:val="left"/>
      </w:pPr>
      <w:r>
        <w:rPr>
          <w:rFonts w:ascii="Times New Roman"/>
          <w:b/>
          <w:i w:val="false"/>
          <w:color w:val="000000"/>
        </w:rPr>
        <w:t xml:space="preserve">       МҮШЕЛЕРІ</w:t>
      </w:r>
    </w:p>
    <w:p>
      <w:pPr>
        <w:spacing w:after="0"/>
        <w:ind w:left="0"/>
        <w:jc w:val="both"/>
      </w:pPr>
      <w:r>
        <w:rPr>
          <w:rFonts w:ascii="Times New Roman"/>
          <w:b w:val="false"/>
          <w:i w:val="false"/>
          <w:color w:val="000000"/>
          <w:sz w:val="28"/>
        </w:rPr>
        <w:t>      4. Қарынбаев Саттар Әбіләзімұлы - "Аудандық ішкі істер бөлімі" мемлекеттік мекемесі бастығының орынбасары (келісім бойынша);</w:t>
      </w:r>
    </w:p>
    <w:p>
      <w:pPr>
        <w:spacing w:after="0"/>
        <w:ind w:left="0"/>
        <w:jc w:val="both"/>
      </w:pPr>
      <w:r>
        <w:rPr>
          <w:rFonts w:ascii="Times New Roman"/>
          <w:b w:val="false"/>
          <w:i w:val="false"/>
          <w:color w:val="000000"/>
          <w:sz w:val="28"/>
        </w:rPr>
        <w:t>      5. Курбаналиева Гульмира Валиуллаевна - "Болашақ" бастапқы медициналық көмек көрсету орталығының терапевт дәрігері, медициналық комиссия төрайымы (келісім бойынша);</w:t>
      </w:r>
    </w:p>
    <w:bookmarkStart w:name="z25" w:id="3"/>
    <w:p>
      <w:pPr>
        <w:spacing w:after="0"/>
        <w:ind w:left="0"/>
        <w:jc w:val="left"/>
      </w:pPr>
      <w:r>
        <w:rPr>
          <w:rFonts w:ascii="Times New Roman"/>
          <w:b/>
          <w:i w:val="false"/>
          <w:color w:val="000000"/>
        </w:rPr>
        <w:t xml:space="preserve"> 
Аудандық шақыру комиссиясының мүшелігіне </w:t>
      </w:r>
      <w:r>
        <w:br/>
      </w:r>
      <w:r>
        <w:rPr>
          <w:rFonts w:ascii="Times New Roman"/>
          <w:b/>
          <w:i w:val="false"/>
          <w:color w:val="000000"/>
        </w:rPr>
        <w:t>
      КЕЛІСУ ПАРАҒЫ</w:t>
      </w:r>
    </w:p>
    <w:bookmarkEnd w:id="3"/>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"Аудандық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Д.Нурхожин___________________</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"Болашақ" бастапқы медициналық көмек</w:t>
      </w:r>
      <w:r>
        <w:br/>
      </w:r>
      <w:r>
        <w:rPr>
          <w:rFonts w:ascii="Times New Roman"/>
          <w:b w:val="false"/>
          <w:i w:val="false"/>
          <w:color w:val="000000"/>
          <w:sz w:val="28"/>
        </w:rPr>
        <w:t>
көрсету орталығының терапевт дәрігері</w:t>
      </w:r>
      <w:r>
        <w:br/>
      </w:r>
      <w:r>
        <w:rPr>
          <w:rFonts w:ascii="Times New Roman"/>
          <w:b w:val="false"/>
          <w:i w:val="false"/>
          <w:color w:val="000000"/>
          <w:sz w:val="28"/>
        </w:rPr>
        <w:t>
      Г.Курбангалиева______________</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