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3b613" w14:textId="8b3b6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ауданы бойынша он жеті жасқа толатын азаматтарды әскери есепке алу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ауданы әкімдігінің 2009 жылғы 25 желтоқсандағы N 40 шешімі. Қызылорда облысының Әділет департаменті Шиелі ауданының әділет басқармасында 2009 жылы 22 қаңтарда N 10-9-106 тіркелді. Күші жойылды - Қызылорда облысы Шиелі ауданы әкімінің 2010 жылғы 15 желтоқсандағы N 49 шешімімен</w:t>
      </w:r>
    </w:p>
    <w:p>
      <w:pPr>
        <w:spacing w:after="0"/>
        <w:ind w:left="0"/>
        <w:jc w:val="both"/>
      </w:pPr>
      <w:r>
        <w:rPr>
          <w:rFonts w:ascii="Times New Roman"/>
          <w:b w:val="false"/>
          <w:i w:val="false"/>
          <w:color w:val="ff0000"/>
          <w:sz w:val="28"/>
        </w:rPr>
        <w:t xml:space="preserve">      Ескерту. Күші жойылды - Қызылорда облысы Шиелі ауданы әкімінің 2010.12.15 </w:t>
      </w:r>
      <w:r>
        <w:rPr>
          <w:rFonts w:ascii="Times New Roman"/>
          <w:b w:val="false"/>
          <w:i w:val="false"/>
          <w:color w:val="ff0000"/>
          <w:sz w:val="28"/>
        </w:rPr>
        <w:t>N 49</w:t>
      </w:r>
      <w:r>
        <w:rPr>
          <w:rFonts w:ascii="Times New Roman"/>
          <w:b w:val="false"/>
          <w:i w:val="false"/>
          <w:color w:val="ff0000"/>
          <w:sz w:val="28"/>
        </w:rPr>
        <w:t xml:space="preserve">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33 бабының 1 тармағының </w:t>
      </w:r>
      <w:r>
        <w:rPr>
          <w:rFonts w:ascii="Times New Roman"/>
          <w:b w:val="false"/>
          <w:i w:val="false"/>
          <w:color w:val="000000"/>
          <w:sz w:val="28"/>
        </w:rPr>
        <w:t>13) тармақшасын</w:t>
      </w:r>
      <w:r>
        <w:rPr>
          <w:rFonts w:ascii="Times New Roman"/>
          <w:b w:val="false"/>
          <w:i w:val="false"/>
          <w:color w:val="000000"/>
          <w:sz w:val="28"/>
        </w:rPr>
        <w:t>, 2005 жылғы 8 шілдедегі "Әскери міндеттілік және әскери қызмет туралы" Заңының </w:t>
      </w:r>
      <w:r>
        <w:rPr>
          <w:rFonts w:ascii="Times New Roman"/>
          <w:b w:val="false"/>
          <w:i w:val="false"/>
          <w:color w:val="000000"/>
          <w:sz w:val="28"/>
        </w:rPr>
        <w:t>17 бабын</w:t>
      </w:r>
      <w:r>
        <w:rPr>
          <w:rFonts w:ascii="Times New Roman"/>
          <w:b w:val="false"/>
          <w:i w:val="false"/>
          <w:color w:val="000000"/>
          <w:sz w:val="28"/>
        </w:rPr>
        <w:t xml:space="preserve"> басшылыққа ала отырып, Қазақстан Республикасы Үкіметінің 2006 жылғы 5 мамырдағы "Қазақстан Республикасында әскери міндеттілер мен әскерге шақырушыларды әскери есепке алуды жүргізу тәртібі туралы ережені бекіту туралы" </w:t>
      </w:r>
      <w:r>
        <w:rPr>
          <w:rFonts w:ascii="Times New Roman"/>
          <w:b w:val="false"/>
          <w:i w:val="false"/>
          <w:color w:val="000000"/>
          <w:sz w:val="28"/>
        </w:rPr>
        <w:t>N 371 Қаулысына</w:t>
      </w:r>
      <w:r>
        <w:rPr>
          <w:rFonts w:ascii="Times New Roman"/>
          <w:b w:val="false"/>
          <w:i w:val="false"/>
          <w:color w:val="000000"/>
          <w:sz w:val="28"/>
        </w:rPr>
        <w:t xml:space="preserve"> сәйкес </w:t>
      </w:r>
      <w:r>
        <w:rPr>
          <w:rFonts w:ascii="Times New Roman"/>
          <w:b/>
          <w:i w:val="false"/>
          <w:color w:val="000000"/>
          <w:sz w:val="28"/>
        </w:rPr>
        <w:t>ШЕШЕМІН:</w:t>
      </w:r>
      <w:r>
        <w:br/>
      </w:r>
      <w:r>
        <w:rPr>
          <w:rFonts w:ascii="Times New Roman"/>
          <w:b w:val="false"/>
          <w:i w:val="false"/>
          <w:color w:val="000000"/>
          <w:sz w:val="28"/>
        </w:rPr>
        <w:t>
</w:t>
      </w:r>
      <w:r>
        <w:rPr>
          <w:rFonts w:ascii="Times New Roman"/>
          <w:b w:val="false"/>
          <w:i w:val="false"/>
          <w:color w:val="000000"/>
          <w:sz w:val="28"/>
        </w:rPr>
        <w:t>
      1. "Қызылорда облысы Шиелі ауданының Қорғаныс істері жөніндегі бөлімі" мемлекеттік мекемесіне (келісім бойынша) 2010 жылдың қаңтар-наурыз айларында тіркелетін жылы он жеті жасқа толатын еркек жынысты азаматтарды әскери есепке алу жұмыстарын ұйымдастыру ұсынылсын.</w:t>
      </w:r>
      <w:r>
        <w:br/>
      </w:r>
      <w:r>
        <w:rPr>
          <w:rFonts w:ascii="Times New Roman"/>
          <w:b w:val="false"/>
          <w:i w:val="false"/>
          <w:color w:val="000000"/>
          <w:sz w:val="28"/>
        </w:rPr>
        <w:t>
</w:t>
      </w:r>
      <w:r>
        <w:rPr>
          <w:rFonts w:ascii="Times New Roman"/>
          <w:b w:val="false"/>
          <w:i w:val="false"/>
          <w:color w:val="000000"/>
          <w:sz w:val="28"/>
        </w:rPr>
        <w:t>
      2. Шиелі ауданы бойынша он жеті жасқа толатын еркек жынысты азаматтарды шақыру учаскелеріне тіркеу жүргізу комиссиясының құрамы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Қызылорда облысының денсаулық сақтау басқармасының "Шиелі аудандық емханасы" мемлекеттік коммуналдық қазыналық кәсіпорны (келісім бойынша):</w:t>
      </w:r>
      <w:r>
        <w:br/>
      </w:r>
      <w:r>
        <w:rPr>
          <w:rFonts w:ascii="Times New Roman"/>
          <w:b w:val="false"/>
          <w:i w:val="false"/>
          <w:color w:val="000000"/>
          <w:sz w:val="28"/>
        </w:rPr>
        <w:t>
      1) 2010 жылдың қаңтар-наурыз айларында әскери есепке алынатын азаматтарды әскери қызметке жарамдылығын және денсаулық жағдайын анықтау мақсатында медициналық зерттеуден өткізу;</w:t>
      </w:r>
      <w:r>
        <w:br/>
      </w:r>
      <w:r>
        <w:rPr>
          <w:rFonts w:ascii="Times New Roman"/>
          <w:b w:val="false"/>
          <w:i w:val="false"/>
          <w:color w:val="000000"/>
          <w:sz w:val="28"/>
        </w:rPr>
        <w:t>
      2) медициналық комиссия құрамын жоғары білікті дәрігер - мамандармен жасақтау ұсынылсын;</w:t>
      </w:r>
      <w:r>
        <w:br/>
      </w:r>
      <w:r>
        <w:rPr>
          <w:rFonts w:ascii="Times New Roman"/>
          <w:b w:val="false"/>
          <w:i w:val="false"/>
          <w:color w:val="000000"/>
          <w:sz w:val="28"/>
        </w:rPr>
        <w:t>
</w:t>
      </w:r>
      <w:r>
        <w:rPr>
          <w:rFonts w:ascii="Times New Roman"/>
          <w:b w:val="false"/>
          <w:i w:val="false"/>
          <w:color w:val="000000"/>
          <w:sz w:val="28"/>
        </w:rPr>
        <w:t>
      4. Кент және ауылдық округ әкімдеріне Қазақстан Республикасының</w:t>
      </w:r>
      <w:r>
        <w:br/>
      </w:r>
      <w:r>
        <w:rPr>
          <w:rFonts w:ascii="Times New Roman"/>
          <w:b w:val="false"/>
          <w:i w:val="false"/>
          <w:color w:val="000000"/>
          <w:sz w:val="28"/>
        </w:rPr>
        <w:t>
Қорғаныс министрлігі белгілеген мерзімде аудандық қорғаныс істері жөніндегі бөліміне тіркелуге жататын тіркелетін жылы он жеті жасқа толатын еркек жынысты азаматтардың тізімін беру және аудандық шақыру учаскесіне уақытылы келуін қамтамасыз ету тапсырылсын.</w:t>
      </w:r>
      <w:r>
        <w:br/>
      </w:r>
      <w:r>
        <w:rPr>
          <w:rFonts w:ascii="Times New Roman"/>
          <w:b w:val="false"/>
          <w:i w:val="false"/>
          <w:color w:val="000000"/>
          <w:sz w:val="28"/>
        </w:rPr>
        <w:t>
</w:t>
      </w:r>
      <w:r>
        <w:rPr>
          <w:rFonts w:ascii="Times New Roman"/>
          <w:b w:val="false"/>
          <w:i w:val="false"/>
          <w:color w:val="000000"/>
          <w:sz w:val="28"/>
        </w:rPr>
        <w:t>
      5. "Шиелі аудандық ішкі істер бөлімі" мемлекеттік мекемесіне (келісім бойынша) 2010 жылдың қаңтар-наурыз айларында тіркелетін жылы он жеті жасқа толатын еркек жынысты азаматтарды есепке алу барысында аудандық қорғаныс істері жөніндегі бөліміне қоғамдық тәртіптің сақталуын қамтамасыз ету және тіркеуге келмеген, әскери есептен жалтарған азаматтарды іздестіру жұмыстарын жүргізу ұсынылсын.</w:t>
      </w:r>
      <w:r>
        <w:br/>
      </w:r>
      <w:r>
        <w:rPr>
          <w:rFonts w:ascii="Times New Roman"/>
          <w:b w:val="false"/>
          <w:i w:val="false"/>
          <w:color w:val="000000"/>
          <w:sz w:val="28"/>
        </w:rPr>
        <w:t>
</w:t>
      </w:r>
      <w:r>
        <w:rPr>
          <w:rFonts w:ascii="Times New Roman"/>
          <w:b w:val="false"/>
          <w:i w:val="false"/>
          <w:color w:val="000000"/>
          <w:sz w:val="28"/>
        </w:rPr>
        <w:t>
      6. "Шиелі аудандық жұмыспен қамту және әлеуметтік бағдарламалар бөлімі" мемлекеттік мекемесі аудандық әскерге шақыру учаскесіне техникалық қызметкер ретінде жұмыссыздар есебінде тұратын азаматтарды өз еркімен келіскен қажетті санын бөлсін.</w:t>
      </w:r>
      <w:r>
        <w:br/>
      </w:r>
      <w:r>
        <w:rPr>
          <w:rFonts w:ascii="Times New Roman"/>
          <w:b w:val="false"/>
          <w:i w:val="false"/>
          <w:color w:val="000000"/>
          <w:sz w:val="28"/>
        </w:rPr>
        <w:t>
</w:t>
      </w:r>
      <w:r>
        <w:rPr>
          <w:rFonts w:ascii="Times New Roman"/>
          <w:b w:val="false"/>
          <w:i w:val="false"/>
          <w:color w:val="000000"/>
          <w:sz w:val="28"/>
        </w:rPr>
        <w:t>
      7. "Қызылорда облысы Шиелі ауданының Қорғаныс істері жөніндегі бөлімі" мемлекеттік мекемесіне (келісім бойынша) атқарылған жұмыстар жайлы 2010 жылдың 5 сәуіріне аудан әкіміне ақпарат беру ұсынылсын.</w:t>
      </w:r>
      <w:r>
        <w:br/>
      </w:r>
      <w:r>
        <w:rPr>
          <w:rFonts w:ascii="Times New Roman"/>
          <w:b w:val="false"/>
          <w:i w:val="false"/>
          <w:color w:val="000000"/>
          <w:sz w:val="28"/>
        </w:rPr>
        <w:t>
</w:t>
      </w:r>
      <w:r>
        <w:rPr>
          <w:rFonts w:ascii="Times New Roman"/>
          <w:b w:val="false"/>
          <w:i w:val="false"/>
          <w:color w:val="000000"/>
          <w:sz w:val="28"/>
        </w:rPr>
        <w:t>
      8. Шиелі ауданы әкімінің 2008 жылғы 25 желтоқсандағы "Шиелі ауданы бойынша он жеті жасқа толатын азаматтарды әскери есепке алу туралы туралы" </w:t>
      </w:r>
      <w:r>
        <w:rPr>
          <w:rFonts w:ascii="Times New Roman"/>
          <w:b w:val="false"/>
          <w:i w:val="false"/>
          <w:color w:val="000000"/>
          <w:sz w:val="28"/>
        </w:rPr>
        <w:t>N 27</w:t>
      </w:r>
      <w:r>
        <w:rPr>
          <w:rFonts w:ascii="Times New Roman"/>
          <w:b w:val="false"/>
          <w:i w:val="false"/>
          <w:color w:val="000000"/>
          <w:sz w:val="28"/>
        </w:rPr>
        <w:t xml:space="preserve"> (нормативтік құқықтық кесімдерді мемлекеттік тіркеу тізімінде 2009 жылдың 23 қаңтарда N 10-9-76 болып тіркелген, аудандық "Өскен өңір" газетінің 2009 жылғы 31 қаңтардағы N 12 /7628/ санды шығарылымында жарияланған) шешімінің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9. Осы шешімнің орындалуына бақылау жасау аудан әкімінің орынбасары Қ.Мүбараковқа жүктелсін.</w:t>
      </w:r>
      <w:r>
        <w:br/>
      </w:r>
      <w:r>
        <w:rPr>
          <w:rFonts w:ascii="Times New Roman"/>
          <w:b w:val="false"/>
          <w:i w:val="false"/>
          <w:color w:val="000000"/>
          <w:sz w:val="28"/>
        </w:rPr>
        <w:t>
</w:t>
      </w:r>
      <w:r>
        <w:rPr>
          <w:rFonts w:ascii="Times New Roman"/>
          <w:b w:val="false"/>
          <w:i w:val="false"/>
          <w:color w:val="000000"/>
          <w:sz w:val="28"/>
        </w:rPr>
        <w:t>
      10. Шешім алғаш ресми жарияланған күнінен бастап қолданысқа</w:t>
      </w:r>
      <w:r>
        <w:br/>
      </w:r>
      <w:r>
        <w:rPr>
          <w:rFonts w:ascii="Times New Roman"/>
          <w:b w:val="false"/>
          <w:i w:val="false"/>
          <w:color w:val="000000"/>
          <w:sz w:val="28"/>
        </w:rPr>
        <w:t>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 ӘКІМІ                                 Н. НӘЛІБАЕВ</w:t>
      </w:r>
    </w:p>
    <w:p>
      <w:pPr>
        <w:spacing w:after="0"/>
        <w:ind w:left="0"/>
        <w:jc w:val="both"/>
      </w:pPr>
      <w:r>
        <w:rPr>
          <w:rFonts w:ascii="Times New Roman"/>
          <w:b w:val="false"/>
          <w:i w:val="false"/>
          <w:color w:val="000000"/>
          <w:sz w:val="28"/>
        </w:rPr>
        <w:t>2009 жылғы 25 желтоқсандағы</w:t>
      </w:r>
      <w:r>
        <w:br/>
      </w:r>
      <w:r>
        <w:rPr>
          <w:rFonts w:ascii="Times New Roman"/>
          <w:b w:val="false"/>
          <w:i w:val="false"/>
          <w:color w:val="000000"/>
          <w:sz w:val="28"/>
        </w:rPr>
        <w:t>
       N 40 шешіміне қосымша</w:t>
      </w:r>
    </w:p>
    <w:bookmarkStart w:name="z12" w:id="1"/>
    <w:p>
      <w:pPr>
        <w:spacing w:after="0"/>
        <w:ind w:left="0"/>
        <w:jc w:val="left"/>
      </w:pPr>
      <w:r>
        <w:rPr>
          <w:rFonts w:ascii="Times New Roman"/>
          <w:b/>
          <w:i w:val="false"/>
          <w:color w:val="000000"/>
        </w:rPr>
        <w:t xml:space="preserve"> 
Тіркеу жүргізу комиссиясының құрамы</w:t>
      </w:r>
    </w:p>
    <w:bookmarkEnd w:id="1"/>
    <w:p>
      <w:pPr>
        <w:spacing w:after="0"/>
        <w:ind w:left="0"/>
        <w:jc w:val="both"/>
      </w:pPr>
      <w:r>
        <w:rPr>
          <w:rFonts w:ascii="Times New Roman"/>
          <w:b w:val="false"/>
          <w:i w:val="false"/>
          <w:color w:val="000000"/>
          <w:sz w:val="28"/>
        </w:rPr>
        <w:t>      Нурхожин Даулеткали Ерғалиевич - "Қызылорда облысы Шиелі ауданының Қорғаныс істері жөніндегі бөлімі" мемлекеттік мекемесінің бастығы, комиссия төрағасы (келісім бойынша);</w:t>
      </w:r>
      <w:r>
        <w:br/>
      </w:r>
      <w:r>
        <w:rPr>
          <w:rFonts w:ascii="Times New Roman"/>
          <w:b w:val="false"/>
          <w:i w:val="false"/>
          <w:color w:val="000000"/>
          <w:sz w:val="28"/>
        </w:rPr>
        <w:t>
      Шығанбаев Бауыржан Тұрғанбайұлы - "Шиелі ауданы әкімінің аппараты" мемлекеттік мекемесінің мемлекеттік құқықтық жұмыстар бөлімінің бас маманы, комиссия төрағасының орынбасары;</w:t>
      </w:r>
    </w:p>
    <w:p>
      <w:pPr>
        <w:spacing w:after="0"/>
        <w:ind w:left="0"/>
        <w:jc w:val="left"/>
      </w:pPr>
      <w:r>
        <w:rPr>
          <w:rFonts w:ascii="Times New Roman"/>
          <w:b/>
          <w:i w:val="false"/>
          <w:color w:val="000000"/>
        </w:rPr>
        <w:t xml:space="preserve"> Комиссия мүшелері:</w:t>
      </w:r>
    </w:p>
    <w:p>
      <w:pPr>
        <w:spacing w:after="0"/>
        <w:ind w:left="0"/>
        <w:jc w:val="both"/>
      </w:pPr>
      <w:r>
        <w:rPr>
          <w:rFonts w:ascii="Times New Roman"/>
          <w:b w:val="false"/>
          <w:i w:val="false"/>
          <w:color w:val="000000"/>
          <w:sz w:val="28"/>
        </w:rPr>
        <w:t>      Жақып Ғабит Жәрдемханұлы - "Шиелі аудандық ішкі істер бөлімі" мемлекеттік мекемесі бастығының орынбасары (келісім бойынша);</w:t>
      </w:r>
      <w:r>
        <w:br/>
      </w:r>
      <w:r>
        <w:rPr>
          <w:rFonts w:ascii="Times New Roman"/>
          <w:b w:val="false"/>
          <w:i w:val="false"/>
          <w:color w:val="000000"/>
          <w:sz w:val="28"/>
        </w:rPr>
        <w:t>
      Нәлтаева Гүлнар Санаққызы - Қызылорда облысының денсаулық сақтау басқармасының "Шиелі аудандық емханасы" мемлекеттік коммуналдық қазыналық кәсіпорнының жасөспірімдер кабинетінің дәрігері, медициналық комиссиясының төрайымы (келісім бойынша);</w:t>
      </w:r>
      <w:r>
        <w:br/>
      </w:r>
      <w:r>
        <w:rPr>
          <w:rFonts w:ascii="Times New Roman"/>
          <w:b w:val="false"/>
          <w:i w:val="false"/>
          <w:color w:val="000000"/>
          <w:sz w:val="28"/>
        </w:rPr>
        <w:t xml:space="preserve">
      Икматова Гүлбарам Тұрарқызы - Қызылорда облысының денсаулық сақтау басқармасының "Шиелі аудандық емханасы" мемлекеттік коммуналдық қазыналық кәсіпорнының медбикесі, комиссия хатшысы (келісім бойынша).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