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ed47" w14:textId="500e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2009 жылғы 10 желтоқсандағы № 21/252 шешімі. Маңғыстау облысы Әділет департаментінде 2009 жылғы 23 желтоқсанда № 2061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«2010-2012 жылдарға арналған республикалық бюджет туралы»</w:t>
      </w:r>
      <w:r>
        <w:rPr>
          <w:rFonts w:ascii="Times New Roman"/>
          <w:b w:val="false"/>
          <w:i w:val="false"/>
          <w:color w:val="000000"/>
          <w:sz w:val="28"/>
        </w:rPr>
        <w:t xml:space="preserve"> 2009 жылғы 7 желтоқсандағы № 219-IV 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облыстық бюджет 1, 2 және 3 қосымшаларға сәйкес мынадай көлемде бекітілсін, оның ішінде 2010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64 395 005 мың теңге, оның ішінде:</w:t>
      </w:r>
      <w:r>
        <w:br/>
      </w:r>
      <w:r>
        <w:rPr>
          <w:rFonts w:ascii="Times New Roman"/>
          <w:b w:val="false"/>
          <w:i w:val="false"/>
          <w:color w:val="000000"/>
          <w:sz w:val="28"/>
        </w:rPr>
        <w:t>
      салықтық түсімдер бойынша – 26 791 309 мың теңге;</w:t>
      </w:r>
      <w:r>
        <w:br/>
      </w:r>
      <w:r>
        <w:rPr>
          <w:rFonts w:ascii="Times New Roman"/>
          <w:b w:val="false"/>
          <w:i w:val="false"/>
          <w:color w:val="000000"/>
          <w:sz w:val="28"/>
        </w:rPr>
        <w:t>
      салықтық емес түсімдер бойынша – 2 280 568 мың теңге;</w:t>
      </w:r>
      <w:r>
        <w:br/>
      </w:r>
      <w:r>
        <w:rPr>
          <w:rFonts w:ascii="Times New Roman"/>
          <w:b w:val="false"/>
          <w:i w:val="false"/>
          <w:color w:val="000000"/>
          <w:sz w:val="28"/>
        </w:rPr>
        <w:t>
      негізгі капиталды сатудан түсетін түсімдер – 2 725 мың теңге;</w:t>
      </w:r>
      <w:r>
        <w:br/>
      </w:r>
      <w:r>
        <w:rPr>
          <w:rFonts w:ascii="Times New Roman"/>
          <w:b w:val="false"/>
          <w:i w:val="false"/>
          <w:color w:val="000000"/>
          <w:sz w:val="28"/>
        </w:rPr>
        <w:t>
      трансферттердің түсімдері бойынша – 35 320 403 мың теңге;</w:t>
      </w:r>
      <w:r>
        <w:br/>
      </w:r>
      <w:r>
        <w:rPr>
          <w:rFonts w:ascii="Times New Roman"/>
          <w:b w:val="false"/>
          <w:i w:val="false"/>
          <w:color w:val="000000"/>
          <w:sz w:val="28"/>
        </w:rPr>
        <w:t>
</w:t>
      </w:r>
      <w:r>
        <w:rPr>
          <w:rFonts w:ascii="Times New Roman"/>
          <w:b w:val="false"/>
          <w:i w:val="false"/>
          <w:color w:val="000000"/>
          <w:sz w:val="28"/>
        </w:rPr>
        <w:t>
      2) шығындар – 64 365 695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763 244 мың теңге, оның ішінде:</w:t>
      </w:r>
      <w:r>
        <w:br/>
      </w:r>
      <w:r>
        <w:rPr>
          <w:rFonts w:ascii="Times New Roman"/>
          <w:b w:val="false"/>
          <w:i w:val="false"/>
          <w:color w:val="000000"/>
          <w:sz w:val="28"/>
        </w:rPr>
        <w:t>
      бюджеттік кредиттер – 1 304 714 мың теңге;</w:t>
      </w:r>
      <w:r>
        <w:br/>
      </w:r>
      <w:r>
        <w:rPr>
          <w:rFonts w:ascii="Times New Roman"/>
          <w:b w:val="false"/>
          <w:i w:val="false"/>
          <w:color w:val="000000"/>
          <w:sz w:val="28"/>
        </w:rPr>
        <w:t>
      бюджеттік кредиттерді өтеу – 541 470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589 542 мың теңге, оның ішінде:</w:t>
      </w:r>
      <w:r>
        <w:br/>
      </w:r>
      <w:r>
        <w:rPr>
          <w:rFonts w:ascii="Times New Roman"/>
          <w:b w:val="false"/>
          <w:i w:val="false"/>
          <w:color w:val="000000"/>
          <w:sz w:val="28"/>
        </w:rPr>
        <w:t>
      қаржы активтерін сатып алу – 590 561 мың теңге,</w:t>
      </w:r>
      <w:r>
        <w:br/>
      </w:r>
      <w:r>
        <w:rPr>
          <w:rFonts w:ascii="Times New Roman"/>
          <w:b w:val="false"/>
          <w:i w:val="false"/>
          <w:color w:val="000000"/>
          <w:sz w:val="28"/>
        </w:rPr>
        <w:t>
      мемлекеттің қаржы активтерін сатудан түсетін түсімдер - 1 019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1 323 476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1 323 476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2010.07.23 </w:t>
      </w:r>
      <w:r>
        <w:rPr>
          <w:rFonts w:ascii="Times New Roman"/>
          <w:b w:val="false"/>
          <w:i w:val="false"/>
          <w:color w:val="000000"/>
          <w:sz w:val="28"/>
        </w:rPr>
        <w:t>№ 26/299</w:t>
      </w:r>
      <w:r>
        <w:rPr>
          <w:rFonts w:ascii="Times New Roman"/>
          <w:b w:val="false"/>
          <w:i w:val="false"/>
          <w:color w:val="ff0000"/>
          <w:sz w:val="28"/>
        </w:rPr>
        <w:t xml:space="preserve"> (2010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ff0000"/>
          <w:sz w:val="28"/>
        </w:rPr>
        <w:t xml:space="preserve"> (2010 жылдың 1 қаңтардан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қалалар мен аудандардың бюджеттеріне кірістерді бөлу нормативтері мына көлемде белгіленсін:</w:t>
      </w:r>
      <w:r>
        <w:br/>
      </w:r>
      <w:r>
        <w:rPr>
          <w:rFonts w:ascii="Times New Roman"/>
          <w:b w:val="false"/>
          <w:i w:val="false"/>
          <w:color w:val="000000"/>
          <w:sz w:val="28"/>
        </w:rPr>
        <w:t>
</w:t>
      </w:r>
      <w:r>
        <w:rPr>
          <w:rFonts w:ascii="Times New Roman"/>
          <w:b w:val="false"/>
          <w:i w:val="false"/>
          <w:color w:val="000000"/>
          <w:sz w:val="28"/>
        </w:rPr>
        <w:t xml:space="preserve">
      1) Төлем көзінен ұсталатын кірістен алынатын жеке табыс салығы: </w:t>
      </w:r>
      <w:r>
        <w:br/>
      </w:r>
      <w:r>
        <w:rPr>
          <w:rFonts w:ascii="Times New Roman"/>
          <w:b w:val="false"/>
          <w:i w:val="false"/>
          <w:color w:val="000000"/>
          <w:sz w:val="28"/>
        </w:rPr>
        <w:t>
      Бейнеу ауданына – 100,0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49,4 пайыз;</w:t>
      </w:r>
      <w:r>
        <w:br/>
      </w:r>
      <w:r>
        <w:rPr>
          <w:rFonts w:ascii="Times New Roman"/>
          <w:b w:val="false"/>
          <w:i w:val="false"/>
          <w:color w:val="000000"/>
          <w:sz w:val="28"/>
        </w:rPr>
        <w:t>
      Ақтау қаласына – 15,8 пайыз;</w:t>
      </w:r>
      <w:r>
        <w:br/>
      </w:r>
      <w:r>
        <w:rPr>
          <w:rFonts w:ascii="Times New Roman"/>
          <w:b w:val="false"/>
          <w:i w:val="false"/>
          <w:color w:val="000000"/>
          <w:sz w:val="28"/>
        </w:rPr>
        <w:t>
      Жаңаөзен қаласына – 66,4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4) Шетел азаматтарының кірістерінен төлем көзінен ұсталатын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5) Шетел азаматтарының кірістерінен төлем көзінен ұсталмайтын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6) Әлеуметтік салық:</w:t>
      </w:r>
      <w:r>
        <w:br/>
      </w:r>
      <w:r>
        <w:rPr>
          <w:rFonts w:ascii="Times New Roman"/>
          <w:b w:val="false"/>
          <w:i w:val="false"/>
          <w:color w:val="000000"/>
          <w:sz w:val="28"/>
        </w:rPr>
        <w:t>
      Бейнеу ауданына – 100,0 пайыз;</w:t>
      </w:r>
      <w:r>
        <w:br/>
      </w:r>
      <w:r>
        <w:rPr>
          <w:rFonts w:ascii="Times New Roman"/>
          <w:b w:val="false"/>
          <w:i w:val="false"/>
          <w:color w:val="000000"/>
          <w:sz w:val="28"/>
        </w:rPr>
        <w:t>
      Қарақия ауданына – 0 пайыз;</w:t>
      </w:r>
      <w:r>
        <w:br/>
      </w:r>
      <w:r>
        <w:rPr>
          <w:rFonts w:ascii="Times New Roman"/>
          <w:b w:val="false"/>
          <w:i w:val="false"/>
          <w:color w:val="000000"/>
          <w:sz w:val="28"/>
        </w:rPr>
        <w:t>
      Маңғыстау ауданына – 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Түпқараған ауданына – 50,4 пайыз;</w:t>
      </w:r>
      <w:r>
        <w:br/>
      </w:r>
      <w:r>
        <w:rPr>
          <w:rFonts w:ascii="Times New Roman"/>
          <w:b w:val="false"/>
          <w:i w:val="false"/>
          <w:color w:val="000000"/>
          <w:sz w:val="28"/>
        </w:rPr>
        <w:t>
      Ақтау қаласына – 15,7 пайыз;</w:t>
      </w:r>
      <w:r>
        <w:br/>
      </w:r>
      <w:r>
        <w:rPr>
          <w:rFonts w:ascii="Times New Roman"/>
          <w:b w:val="false"/>
          <w:i w:val="false"/>
          <w:color w:val="000000"/>
          <w:sz w:val="28"/>
        </w:rPr>
        <w:t>
      Жаңаөзен қаласына – 73,1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ff0000"/>
          <w:sz w:val="28"/>
        </w:rPr>
        <w:t xml:space="preserve"> (2010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2010.07.23 </w:t>
      </w:r>
      <w:r>
        <w:rPr>
          <w:rFonts w:ascii="Times New Roman"/>
          <w:b w:val="false"/>
          <w:i w:val="false"/>
          <w:color w:val="000000"/>
          <w:sz w:val="28"/>
        </w:rPr>
        <w:t>№ 26/299</w:t>
      </w:r>
      <w:r>
        <w:rPr>
          <w:rFonts w:ascii="Times New Roman"/>
          <w:b w:val="false"/>
          <w:i w:val="false"/>
          <w:color w:val="ff0000"/>
          <w:sz w:val="28"/>
        </w:rPr>
        <w:t xml:space="preserve"> (2010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2010 жылға арналған облыстық бюджетте облыстық бюджеттен аудандар мен қалалардың бюджеттеріне берілетін субвенция көлемі 1 436 235 мың теңге сомасында қарастырылсын, оның ішінде:</w:t>
      </w:r>
      <w:r>
        <w:br/>
      </w:r>
      <w:r>
        <w:rPr>
          <w:rFonts w:ascii="Times New Roman"/>
          <w:b w:val="false"/>
          <w:i w:val="false"/>
          <w:color w:val="000000"/>
          <w:sz w:val="28"/>
        </w:rPr>
        <w:t>
      Бейнеу ауданына – 712 645 мың теңге;</w:t>
      </w:r>
      <w:r>
        <w:br/>
      </w:r>
      <w:r>
        <w:rPr>
          <w:rFonts w:ascii="Times New Roman"/>
          <w:b w:val="false"/>
          <w:i w:val="false"/>
          <w:color w:val="000000"/>
          <w:sz w:val="28"/>
        </w:rPr>
        <w:t>
      Маңғыстау ауданына – 50 000 мың теңге;</w:t>
      </w:r>
      <w:r>
        <w:br/>
      </w:r>
      <w:r>
        <w:rPr>
          <w:rFonts w:ascii="Times New Roman"/>
          <w:b w:val="false"/>
          <w:i w:val="false"/>
          <w:color w:val="000000"/>
          <w:sz w:val="28"/>
        </w:rPr>
        <w:t>
      Мұнайлы ауданына – 673 590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2010 жылға арналған бюджетте төменгі сатыдағы бюджеттерден облыстық бюджетке 1 954 762 мың теңге сома көлемінде бюджеттік алымдар белгіленсін, оның ішінде:</w:t>
      </w:r>
      <w:r>
        <w:br/>
      </w:r>
      <w:r>
        <w:rPr>
          <w:rFonts w:ascii="Times New Roman"/>
          <w:b w:val="false"/>
          <w:i w:val="false"/>
          <w:color w:val="000000"/>
          <w:sz w:val="28"/>
        </w:rPr>
        <w:t>
      Қарақия ауданы – 487 541 мың теңге;</w:t>
      </w:r>
      <w:r>
        <w:br/>
      </w:r>
      <w:r>
        <w:rPr>
          <w:rFonts w:ascii="Times New Roman"/>
          <w:b w:val="false"/>
          <w:i w:val="false"/>
          <w:color w:val="000000"/>
          <w:sz w:val="28"/>
        </w:rPr>
        <w:t>
      Түпқараған ауданы – 740 056 мың теңге.</w:t>
      </w:r>
      <w:r>
        <w:br/>
      </w:r>
      <w:r>
        <w:rPr>
          <w:rFonts w:ascii="Times New Roman"/>
          <w:b w:val="false"/>
          <w:i w:val="false"/>
          <w:color w:val="000000"/>
          <w:sz w:val="28"/>
        </w:rPr>
        <w:t>
      Маңғыстау ауданы – 727 165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000000"/>
          <w:sz w:val="28"/>
        </w:rPr>
        <w:t> </w:t>
      </w:r>
      <w:r>
        <w:rPr>
          <w:rFonts w:ascii="Times New Roman"/>
          <w:b w:val="false"/>
          <w:i w:val="false"/>
          <w:color w:val="ff0000"/>
          <w:sz w:val="28"/>
        </w:rPr>
        <w:t xml:space="preserve">(2010.01.01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Республикалық бюджетке аударылуға жататын бюджеттік алулар 2 431 287 мың теңге сомасында облыстық бюджеттен жүзеге асырылатыны қаперге алынсын.</w:t>
      </w:r>
      <w:r>
        <w:br/>
      </w:r>
      <w:r>
        <w:rPr>
          <w:rFonts w:ascii="Times New Roman"/>
          <w:b w:val="false"/>
          <w:i w:val="false"/>
          <w:color w:val="000000"/>
          <w:sz w:val="28"/>
        </w:rPr>
        <w:t>
</w:t>
      </w:r>
      <w:r>
        <w:rPr>
          <w:rFonts w:ascii="Times New Roman"/>
          <w:b w:val="false"/>
          <w:i w:val="false"/>
          <w:color w:val="000000"/>
          <w:sz w:val="28"/>
        </w:rPr>
        <w:t>
      6. Заңды тұлғалардың және жеке кәсіпкерлердің мүлік салығын төлеу тәртіптерінің өзгеруіне байланысты аудандардың бюджеттеріне 2010 жылға арналған облыстық бюджеттен жергілікті бюджеттің шығыстарын өтеуге 257 464 мың теңге сомасында ағымдағы мақсатты трансферттер қарастырылғандығы ескерілсін, оның ішінде:</w:t>
      </w:r>
      <w:r>
        <w:br/>
      </w:r>
      <w:r>
        <w:rPr>
          <w:rFonts w:ascii="Times New Roman"/>
          <w:b w:val="false"/>
          <w:i w:val="false"/>
          <w:color w:val="000000"/>
          <w:sz w:val="28"/>
        </w:rPr>
        <w:t>
      Бейнеу ауданына – 257 464 мың теңге;</w:t>
      </w:r>
      <w:r>
        <w:br/>
      </w:r>
      <w:r>
        <w:rPr>
          <w:rFonts w:ascii="Times New Roman"/>
          <w:b w:val="false"/>
          <w:i w:val="false"/>
          <w:color w:val="000000"/>
          <w:sz w:val="28"/>
        </w:rPr>
        <w:t>
</w:t>
      </w:r>
      <w:r>
        <w:rPr>
          <w:rFonts w:ascii="Times New Roman"/>
          <w:b w:val="false"/>
          <w:i w:val="false"/>
          <w:color w:val="000000"/>
          <w:sz w:val="28"/>
        </w:rPr>
        <w:t>
      7. Маңғыстау облысында тұратын, республикалық емдеу-алдын-алу орталықтарына кеңес алуға, тексеріп байқауға және емделуге жіберілетін азаматтардың облыс әкімдігінің қаулысымен бекітілген Ережеге сәйкес тегін және жеңілдікпен жол жүруіне;</w:t>
      </w:r>
      <w:r>
        <w:br/>
      </w:r>
      <w:r>
        <w:rPr>
          <w:rFonts w:ascii="Times New Roman"/>
          <w:b w:val="false"/>
          <w:i w:val="false"/>
          <w:color w:val="000000"/>
          <w:sz w:val="28"/>
        </w:rPr>
        <w:t>
      қуаттандыратын ем үшін облыстық туберкулезге қарсы «Тұщыбек» санаторийіне және республикалық туберкулезге қарсы санаторийлерге жіберілетін науқастарды облыс әкімдігінің қаулысымен бекітілген Ережеге сәйкес тегін және жеңілдікпен жол жүруіне;</w:t>
      </w:r>
      <w:r>
        <w:br/>
      </w:r>
      <w:r>
        <w:rPr>
          <w:rFonts w:ascii="Times New Roman"/>
          <w:b w:val="false"/>
          <w:i w:val="false"/>
          <w:color w:val="000000"/>
          <w:sz w:val="28"/>
        </w:rPr>
        <w:t>
      ауылдық елді мекендерде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 сатып алуға 11 000 теңге көлемінде;</w:t>
      </w:r>
      <w:r>
        <w:br/>
      </w:r>
      <w:r>
        <w:rPr>
          <w:rFonts w:ascii="Times New Roman"/>
          <w:b w:val="false"/>
          <w:i w:val="false"/>
          <w:color w:val="000000"/>
          <w:sz w:val="28"/>
        </w:rPr>
        <w:t>
      денсаулық сақтау саласының медициналық қызметкерлеріне облыс әкімдігінің қаулысымен бекітілген Ережеге сәйкес жолсапарлық сипаттағы жұмысына байланысты қоғамдық көлікке көлік шығындарының орнын өтеуге;</w:t>
      </w:r>
      <w:r>
        <w:br/>
      </w:r>
      <w:r>
        <w:rPr>
          <w:rFonts w:ascii="Times New Roman"/>
          <w:b w:val="false"/>
          <w:i w:val="false"/>
          <w:color w:val="000000"/>
          <w:sz w:val="28"/>
        </w:rPr>
        <w:t>
      сырт көмекке зәру жалғызілікті мүгедектерге күтім бойынша мемлекеттік әлеуметтік жәрдемақыларға бір айлық есептік көрсеткіш мөлшерінде қосымша үстемақыға құқық берілсін.</w:t>
      </w:r>
      <w:r>
        <w:br/>
      </w:r>
      <w:r>
        <w:rPr>
          <w:rFonts w:ascii="Times New Roman"/>
          <w:b w:val="false"/>
          <w:i w:val="false"/>
          <w:color w:val="000000"/>
          <w:sz w:val="28"/>
        </w:rPr>
        <w:t>
</w:t>
      </w:r>
      <w:r>
        <w:rPr>
          <w:rFonts w:ascii="Times New Roman"/>
          <w:b w:val="false"/>
          <w:i w:val="false"/>
          <w:color w:val="000000"/>
          <w:sz w:val="28"/>
        </w:rPr>
        <w:t>
      8. Ауылдық елді мекендерде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әлеуметтік қамтамасыз ету мемлекеттік ұйымдарының қызметкерлеріне, мәдениет және спорт мемлекеттік ұйымдарының қызметкерлеріне 25% жоғары жалақы (тарифтік мөлшерлеме) белгіленсін.</w:t>
      </w:r>
      <w:r>
        <w:br/>
      </w:r>
      <w:r>
        <w:rPr>
          <w:rFonts w:ascii="Times New Roman"/>
          <w:b w:val="false"/>
          <w:i w:val="false"/>
          <w:color w:val="000000"/>
          <w:sz w:val="28"/>
        </w:rPr>
        <w:t>
</w:t>
      </w:r>
      <w:r>
        <w:rPr>
          <w:rFonts w:ascii="Times New Roman"/>
          <w:b w:val="false"/>
          <w:i w:val="false"/>
          <w:color w:val="000000"/>
          <w:sz w:val="28"/>
        </w:rPr>
        <w:t>
      8-1. 2010 жылға арналған облыстық бюджетте облыс бюджетіне, аудандар мен қалалар бюджеттеріне мынадай мөлшерде ағымдағы нысаналы трансферттер көзделгені ескерілсін:</w:t>
      </w:r>
      <w:r>
        <w:br/>
      </w:r>
      <w:r>
        <w:rPr>
          <w:rFonts w:ascii="Times New Roman"/>
          <w:b w:val="false"/>
          <w:i w:val="false"/>
          <w:color w:val="000000"/>
          <w:sz w:val="28"/>
        </w:rPr>
        <w:t>
      жаңадан іске қосылатын білім беру объектілерін күтіп-ұстауға - 760 841 мың тенге;</w:t>
      </w:r>
      <w:r>
        <w:br/>
      </w:r>
      <w:r>
        <w:rPr>
          <w:rFonts w:ascii="Times New Roman"/>
          <w:b w:val="false"/>
          <w:i w:val="false"/>
          <w:color w:val="000000"/>
          <w:sz w:val="28"/>
        </w:rPr>
        <w:t>
      жаңадан іске қосылатын денсаулық сақтау объектілерін күтіп-ұстауға - 52 160 мың тенге;</w:t>
      </w:r>
      <w:r>
        <w:br/>
      </w:r>
      <w:r>
        <w:rPr>
          <w:rFonts w:ascii="Times New Roman"/>
          <w:b w:val="false"/>
          <w:i w:val="false"/>
          <w:color w:val="000000"/>
          <w:sz w:val="28"/>
        </w:rPr>
        <w:t>
      «Өзін-өзі тану» кабинеттері үшін жабдықтар сатып алуға-700 мың теңге;</w:t>
      </w:r>
      <w:r>
        <w:br/>
      </w:r>
      <w:r>
        <w:rPr>
          <w:rFonts w:ascii="Times New Roman"/>
          <w:b w:val="false"/>
          <w:i w:val="false"/>
          <w:color w:val="000000"/>
          <w:sz w:val="28"/>
        </w:rPr>
        <w:t>
      мектепке дейінгі білім беру ұйымдарын, ортатехникалық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- 50 429 мың теңге;</w:t>
      </w:r>
      <w:r>
        <w:br/>
      </w:r>
      <w:r>
        <w:rPr>
          <w:rFonts w:ascii="Times New Roman"/>
          <w:b w:val="false"/>
          <w:i w:val="false"/>
          <w:color w:val="000000"/>
          <w:sz w:val="28"/>
        </w:rPr>
        <w:t>
      жаңадан іске қосылатын әлеуметтік қамсыздандыру объектілерін күтіп- ұстауға - 136 377 мың теңге;</w:t>
      </w:r>
      <w:r>
        <w:br/>
      </w:r>
      <w:r>
        <w:rPr>
          <w:rFonts w:ascii="Times New Roman"/>
          <w:b w:val="false"/>
          <w:i w:val="false"/>
          <w:color w:val="000000"/>
          <w:sz w:val="28"/>
        </w:rPr>
        <w:t>
      дәрілік заттарды, вакциналарды және басқа да иммундық-биологиялық препараттарды сатып алуға - 705 878 мың тенге;</w:t>
      </w:r>
      <w:r>
        <w:br/>
      </w:r>
      <w:r>
        <w:rPr>
          <w:rFonts w:ascii="Times New Roman"/>
          <w:b w:val="false"/>
          <w:i w:val="false"/>
          <w:color w:val="000000"/>
          <w:sz w:val="28"/>
        </w:rPr>
        <w:t>
      арнаулы әлеуметтік қызметтер стандарттарын енгізуге - 100 006 мың теңге;</w:t>
      </w:r>
      <w:r>
        <w:br/>
      </w:r>
      <w:r>
        <w:rPr>
          <w:rFonts w:ascii="Times New Roman"/>
          <w:b w:val="false"/>
          <w:i w:val="false"/>
          <w:color w:val="000000"/>
          <w:sz w:val="28"/>
        </w:rPr>
        <w:t>
      медициналық - әлеуметтік мекемелерде күндіз емделу бөлімшелері желісін дамытуға - 22 222 мың теңге;</w:t>
      </w:r>
      <w:r>
        <w:br/>
      </w:r>
      <w:r>
        <w:rPr>
          <w:rFonts w:ascii="Times New Roman"/>
          <w:b w:val="false"/>
          <w:i w:val="false"/>
          <w:color w:val="000000"/>
          <w:sz w:val="28"/>
        </w:rPr>
        <w:t>
      медициналық - әлеуметтік мекемелерде тамақтану нормаларын ұлғайтуға - 32 886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- 70 920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- 38 031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- 2 088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- 47 631 мың теңге;</w:t>
      </w:r>
      <w:r>
        <w:br/>
      </w:r>
      <w:r>
        <w:rPr>
          <w:rFonts w:ascii="Times New Roman"/>
          <w:b w:val="false"/>
          <w:i w:val="false"/>
          <w:color w:val="000000"/>
          <w:sz w:val="28"/>
        </w:rPr>
        <w:t>
      эпизоотияға қарсы іс-шараларды жүргізуге - 115 687 мың теңге;</w:t>
      </w:r>
      <w:r>
        <w:br/>
      </w:r>
      <w:r>
        <w:rPr>
          <w:rFonts w:ascii="Times New Roman"/>
          <w:b w:val="false"/>
          <w:i w:val="false"/>
          <w:color w:val="000000"/>
          <w:sz w:val="28"/>
        </w:rPr>
        <w:t>
      халыққа қызмет көрсету орталықтарын күтіп - ұстауға - 245 198 мың теңге;</w:t>
      </w:r>
      <w:r>
        <w:br/>
      </w:r>
      <w:r>
        <w:rPr>
          <w:rFonts w:ascii="Times New Roman"/>
          <w:b w:val="false"/>
          <w:i w:val="false"/>
          <w:color w:val="000000"/>
          <w:sz w:val="28"/>
        </w:rPr>
        <w:t>
      ауыз сумен жабдықтаудың баламасыз көзі болып табылатын сумен жабдықтаудың аса маңызды топтық және оқшау жүйелерінен ауыз су беру бойынша көрсетілетін қызметтердің құнын субсидиялауға - 128 644 мың теңге;</w:t>
      </w:r>
      <w:r>
        <w:br/>
      </w:r>
      <w:r>
        <w:rPr>
          <w:rFonts w:ascii="Times New Roman"/>
          <w:b w:val="false"/>
          <w:i w:val="false"/>
          <w:color w:val="000000"/>
          <w:sz w:val="28"/>
        </w:rPr>
        <w:t>
      2 442 мың теңге - «Мак» операциясын өткізуге;</w:t>
      </w:r>
      <w:r>
        <w:br/>
      </w:r>
      <w:r>
        <w:rPr>
          <w:rFonts w:ascii="Times New Roman"/>
          <w:b w:val="false"/>
          <w:i w:val="false"/>
          <w:color w:val="000000"/>
          <w:sz w:val="28"/>
        </w:rPr>
        <w:t>
      Ағымдағы нысаналы трансферттердің аталған сомасын облыс бюджетіне,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000000"/>
          <w:sz w:val="28"/>
        </w:rPr>
        <w:t> </w:t>
      </w:r>
      <w:r>
        <w:rPr>
          <w:rFonts w:ascii="Times New Roman"/>
          <w:b w:val="false"/>
          <w:i w:val="false"/>
          <w:color w:val="ff0000"/>
          <w:sz w:val="28"/>
        </w:rPr>
        <w:t xml:space="preserve">(2010.01.01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8-2. 2010 жылға арналған облыстық бюджетте облыс бюджетіне, аудандар мен қалалар бюджеттеріне жұмыспен қамтудың және кадрларды қайта даярлаудың өңірлік стратегиясын іске асыруға – 2 477 567 мың теңге сомасында қаражат көзделгені ескерілсін.</w:t>
      </w:r>
      <w:r>
        <w:br/>
      </w:r>
      <w:r>
        <w:rPr>
          <w:rFonts w:ascii="Times New Roman"/>
          <w:b w:val="false"/>
          <w:i w:val="false"/>
          <w:color w:val="000000"/>
          <w:sz w:val="28"/>
        </w:rPr>
        <w:t>
      Ағымдағы нысаналы трансферттердің аталған сомасын облыс бюджетіне,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8-2-тармақпен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Маңғыстау облыстық мәслихатының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8-3. 2010 жылға арналған облыстық бюджетте облыстық маңызы бар автомобиль жолдарын күрделі және орташа жөндеуге - 200 000 мың теңге сомасында қаражат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8-3-тармақпен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8-4. 2010 жылға арналған облыстық бюджетте ауыл шаруашылығын дамытуға - 39 879 мың теңге ескерілсін, оның ішінде;</w:t>
      </w:r>
      <w:r>
        <w:br/>
      </w:r>
      <w:r>
        <w:rPr>
          <w:rFonts w:ascii="Times New Roman"/>
          <w:b w:val="false"/>
          <w:i w:val="false"/>
          <w:color w:val="000000"/>
          <w:sz w:val="28"/>
        </w:rPr>
        <w:t>
      асыл тұқымды мал шаруашылығын қолдауға - 1 891 мың теңге;</w:t>
      </w:r>
      <w:r>
        <w:br/>
      </w:r>
      <w:r>
        <w:rPr>
          <w:rFonts w:ascii="Times New Roman"/>
          <w:b w:val="false"/>
          <w:i w:val="false"/>
          <w:color w:val="000000"/>
          <w:sz w:val="28"/>
        </w:rPr>
        <w:t>
      Қазақстан Республикасының Үкіметі айқындайтын басымдықты дақылдар бойынша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 - 19 047 мың теңге;</w:t>
      </w:r>
      <w:r>
        <w:br/>
      </w:r>
      <w:r>
        <w:rPr>
          <w:rFonts w:ascii="Times New Roman"/>
          <w:b w:val="false"/>
          <w:i w:val="false"/>
          <w:color w:val="000000"/>
          <w:sz w:val="28"/>
        </w:rPr>
        <w:t>
      өндірілетін ауыл шаруашылығы дақылдарының шығымдылығын және сапасын арттыруды қолдауға - 7 058 мың теңге;</w:t>
      </w:r>
      <w:r>
        <w:br/>
      </w:r>
      <w:r>
        <w:rPr>
          <w:rFonts w:ascii="Times New Roman"/>
          <w:b w:val="false"/>
          <w:i w:val="false"/>
          <w:color w:val="000000"/>
          <w:sz w:val="28"/>
        </w:rPr>
        <w:t>
      мал шаруашылығы өнімділігін және өнімнің сапасын арттыруды субсидиялауға – 2 677 мың теңге.</w:t>
      </w:r>
      <w:r>
        <w:br/>
      </w:r>
      <w:r>
        <w:rPr>
          <w:rFonts w:ascii="Times New Roman"/>
          <w:b w:val="false"/>
          <w:i w:val="false"/>
          <w:color w:val="000000"/>
          <w:sz w:val="28"/>
        </w:rPr>
        <w:t>
</w:t>
      </w:r>
      <w:r>
        <w:rPr>
          <w:rFonts w:ascii="Times New Roman"/>
          <w:b w:val="false"/>
          <w:i w:val="false"/>
          <w:color w:val="ff0000"/>
          <w:sz w:val="28"/>
        </w:rPr>
        <w:t xml:space="preserve">      Ескерту. 8-4-тармақпен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8-5. 2010 жылға арналған облыстық бюджетте:</w:t>
      </w:r>
      <w:r>
        <w:br/>
      </w:r>
      <w:r>
        <w:rPr>
          <w:rFonts w:ascii="Times New Roman"/>
          <w:b w:val="false"/>
          <w:i w:val="false"/>
          <w:color w:val="000000"/>
          <w:sz w:val="28"/>
        </w:rPr>
        <w:t>
      аудандар мен қалалар бюджеттеріне ауылдық елді мекендердің әлеуметтік сала мамандарын әлеуметтік қолдау шараларын іске асыру үшін - 47 349 мың тенге сомасында ағымдағы нысаналы трансферттер қарастырылғаны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- 452 960 мың теңге сомасында бюджеттік кредиттер қарастырылғаны ескерілсін.</w:t>
      </w:r>
      <w:r>
        <w:br/>
      </w:r>
      <w:r>
        <w:rPr>
          <w:rFonts w:ascii="Times New Roman"/>
          <w:b w:val="false"/>
          <w:i w:val="false"/>
          <w:color w:val="000000"/>
          <w:sz w:val="28"/>
        </w:rPr>
        <w:t>
      Ағымдағы нысаналы трансферттердің аталған сомаларын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8-5-тармақпен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Маңғыстау облыстық мәслихатының 2010.10.06 </w:t>
      </w:r>
      <w:r>
        <w:rPr>
          <w:rFonts w:ascii="Times New Roman"/>
          <w:b w:val="false"/>
          <w:i w:val="false"/>
          <w:color w:val="000000"/>
          <w:sz w:val="28"/>
        </w:rPr>
        <w:t>№ 27/323</w:t>
      </w:r>
      <w:r>
        <w:rPr>
          <w:rFonts w:ascii="Times New Roman"/>
          <w:b w:val="false"/>
          <w:i w:val="false"/>
          <w:color w:val="000000"/>
          <w:sz w:val="28"/>
        </w:rPr>
        <w:t> </w:t>
      </w:r>
      <w:r>
        <w:rPr>
          <w:rFonts w:ascii="Times New Roman"/>
          <w:b w:val="false"/>
          <w:i w:val="false"/>
          <w:color w:val="ff0000"/>
          <w:sz w:val="28"/>
        </w:rPr>
        <w:t>(2010.01.01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8-6. 2010 жылға арналған облыстық бюджетте облыс бюджетіне, аудандар мен қалалардың бюджеттеріне білім беруді дамытудың 2005-2010 жылдарға арналған мемлекеттік бағдарламасын іске асыруға - 240 950 мың теңге сомасында ағымдағы нысаналы трансферттер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-102 375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- 138 475 мың теңге.</w:t>
      </w:r>
      <w:r>
        <w:br/>
      </w:r>
      <w:r>
        <w:rPr>
          <w:rFonts w:ascii="Times New Roman"/>
          <w:b w:val="false"/>
          <w:i w:val="false"/>
          <w:color w:val="000000"/>
          <w:sz w:val="28"/>
        </w:rPr>
        <w:t>
      Ағымдағы нысаналы трансферттердің аталған сомасын облыс бюджетіне,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8-6-тармақпен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Маңғыстау облыстық мәслихатының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 xml:space="preserve">(2010.01.01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8-7. 2010 жылға арналған облыстық бюджетте Қазақстан Республикасында кәсіптік және техникалық білім беруді дамытудың 2008-2012 жылдарға арналған мемлекеттік бағдарламасын іске асыру шеңберінде кәсіптік лицейлер үшін шетелдік ағылшын тілі оқытушыларын тартуға - 11 200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8-7-тармақпен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Маңғыстау облыстық мәслихатының 2010.10.06 </w:t>
      </w:r>
      <w:r>
        <w:rPr>
          <w:rFonts w:ascii="Times New Roman"/>
          <w:b w:val="false"/>
          <w:i w:val="false"/>
          <w:color w:val="000000"/>
          <w:sz w:val="28"/>
        </w:rPr>
        <w:t>№ 27/323</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8-8. 2010 жылға арналған облыстық бюджетте Қазақстан Республикасының денсаулық сақтау ісін реформалау мен дамытудың 2005-2010 жылдарға арналған мемлекеттік бағдарламасын іске асыруға - 1 188 656 мың теңге сомасында ағымдағы нысаналы трансферттер көзделгені ескерілсін, оның ішінде: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- 1 123 209 мың теңге;</w:t>
      </w:r>
      <w:r>
        <w:br/>
      </w:r>
      <w:r>
        <w:rPr>
          <w:rFonts w:ascii="Times New Roman"/>
          <w:b w:val="false"/>
          <w:i w:val="false"/>
          <w:color w:val="000000"/>
          <w:sz w:val="28"/>
        </w:rPr>
        <w:t>
      тегін медициналық көмектің кепілдік берілген көлемін қамтамасыз етуге және кеңейтуге - 162 651 мың теңге.</w:t>
      </w:r>
      <w:r>
        <w:br/>
      </w:r>
      <w:r>
        <w:rPr>
          <w:rFonts w:ascii="Times New Roman"/>
          <w:b w:val="false"/>
          <w:i w:val="false"/>
          <w:color w:val="000000"/>
          <w:sz w:val="28"/>
        </w:rPr>
        <w:t>
</w:t>
      </w:r>
      <w:r>
        <w:rPr>
          <w:rFonts w:ascii="Times New Roman"/>
          <w:b w:val="false"/>
          <w:i w:val="false"/>
          <w:color w:val="ff0000"/>
          <w:sz w:val="28"/>
        </w:rPr>
        <w:t xml:space="preserve">      Ескерту. 8-8-тармаққа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8-9. 2010 жылға арналған облыстық бюджетте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стипендиялардың мөлшерін ұлғайтуға - 196 991 мың теңге.</w:t>
      </w:r>
      <w:r>
        <w:br/>
      </w:r>
      <w:r>
        <w:rPr>
          <w:rFonts w:ascii="Times New Roman"/>
          <w:b w:val="false"/>
          <w:i w:val="false"/>
          <w:color w:val="000000"/>
          <w:sz w:val="28"/>
        </w:rPr>
        <w:t>
</w:t>
      </w:r>
      <w:r>
        <w:rPr>
          <w:rFonts w:ascii="Times New Roman"/>
          <w:b w:val="false"/>
          <w:i w:val="false"/>
          <w:color w:val="ff0000"/>
          <w:sz w:val="28"/>
        </w:rPr>
        <w:t xml:space="preserve">      Ескерту. 8-9-тармаққа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8-10. 2010 жылға арналған облыстық бюджетте мемлекеттік басқару деңгейлері арасындағы өкілеттіктердің аражігін ажырату шеңберінде қоршаған ортаны қорғау саласында берілетін функцияларды іске асыруға -1 594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8-10-тармақпен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8-11. 2010 жылға арналған облыстық бюджетте аудандар мен қалалар бюджеттеріне Қазақстан Республикасындағы тұрғын үй құрылысының 2008-2010 жылдарға арналған мемлекеттік бағдарламасын іске асыруға - 2 101 000 мың теңге көзделгені ескерілсін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586 000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1 515 000 мың теңге.</w:t>
      </w:r>
      <w:r>
        <w:br/>
      </w:r>
      <w:r>
        <w:rPr>
          <w:rFonts w:ascii="Times New Roman"/>
          <w:b w:val="false"/>
          <w:i w:val="false"/>
          <w:color w:val="000000"/>
          <w:sz w:val="28"/>
        </w:rPr>
        <w:t>
      Нысаналы даму трансферттерінің аталған сомасын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8-12. 2010 жылға арналған облыстық бюджетте аудандар мен қалалар бюджеттеріне Қазақстан Республикасындағы тұрғын үй құрылысының 2008-2010 жылдарға арналған мемлекеттік бағдарламасын іске асыру шеңберінде тұрғын үй салуға және (немесе) сатып алуға сыйақының нөлдік ставкасы бойынша кредит беруге - 199 000 мың теңге көзделгені ескерілсін.</w:t>
      </w:r>
      <w:r>
        <w:br/>
      </w:r>
      <w:r>
        <w:rPr>
          <w:rFonts w:ascii="Times New Roman"/>
          <w:b w:val="false"/>
          <w:i w:val="false"/>
          <w:color w:val="000000"/>
          <w:sz w:val="28"/>
        </w:rPr>
        <w:t>
      Аталған кредит беру сомасын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8-12-тармақпен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8-13. 2010 жылға арналған облыстық бюджетте жергілікті басқарушы органдардың өкілеттігін беруге байланысты республикалық бюджетке 3 838 114 мың.теңге трансферттер көзделгені ескерілсін.</w:t>
      </w:r>
      <w:r>
        <w:br/>
      </w:r>
      <w:r>
        <w:rPr>
          <w:rFonts w:ascii="Times New Roman"/>
          <w:b w:val="false"/>
          <w:i w:val="false"/>
          <w:color w:val="000000"/>
          <w:sz w:val="28"/>
        </w:rPr>
        <w:t>
      Аталған трансферттер сомасын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8-13-тармақпен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өзгерту енгізілді- Маңғыстау облыстық мәслихатының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8-14. 2010 жылға арналған облыстық бюджетте республикалық бюджеттен жергілікті инвестициялық жобаларды іске асыруға 25 837 994 мың теңге сомасында нысаналы даму трансферттері көзделгені ескерілсін.</w:t>
      </w:r>
      <w:r>
        <w:br/>
      </w:r>
      <w:r>
        <w:rPr>
          <w:rFonts w:ascii="Times New Roman"/>
          <w:b w:val="false"/>
          <w:i w:val="false"/>
          <w:color w:val="000000"/>
          <w:sz w:val="28"/>
        </w:rPr>
        <w:t>
      Нысаналы даму трансферттерінің аталған сомасын бөлу және жергілікті инвестициялық жобалар тізбесі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8-14-тармаққа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2010.07.23 </w:t>
      </w:r>
      <w:r>
        <w:rPr>
          <w:rFonts w:ascii="Times New Roman"/>
          <w:b w:val="false"/>
          <w:i w:val="false"/>
          <w:color w:val="000000"/>
          <w:sz w:val="28"/>
        </w:rPr>
        <w:t>№ 26/299</w:t>
      </w:r>
      <w:r>
        <w:rPr>
          <w:rFonts w:ascii="Times New Roman"/>
          <w:b w:val="false"/>
          <w:i w:val="false"/>
          <w:color w:val="ff0000"/>
          <w:sz w:val="28"/>
        </w:rPr>
        <w:t xml:space="preserve"> (2010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8-15. 2010 жылға арналған облыстық бюджетте аудандар мен қалалар бюджеттерінен аудандар мен қалалар бюджеттеріне Қазақстан Республикасындағы тұрғын үй құрылысының 2008-2010 жылдарға арналған мемлекеттік бағдарламасын іске асыру шеңберінде тұрғын үй салуға және (немесе) сатып алуға сыйақының нөлдік ставкасы бойынша берілген кредиттерді қайтаруға 485 571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8-15-тармақпен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8-16. 2010 жылға арналған облыстық бюджетте республикалық бюджетке Қазақстан Республикасындағы тұрғын үй құрылысының 2008-2010 жылдарға арналған мемлекеттік бағдарламасын іске асыру шеңберінде тұрғын үй салуға және (немесе) сатып алуға сыйақының нөлдік ставкасы бойынша берілген кредиттерді қайтаруға 250 000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8-16-тармақпен толықтырылды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8-17. 2010 жылға арналған облыстық бюджетте аудандар мен қалалардың бюджеттеріне мектепке дейінгі білім беру мекемелерінде мемлекеттік білім тапсырысын іске асыруға - 350 295 мың теңге сомасында ағымдағы нысаналы трансферттер көзделгені ескерілсін.</w:t>
      </w:r>
      <w:r>
        <w:br/>
      </w:r>
      <w:r>
        <w:rPr>
          <w:rFonts w:ascii="Times New Roman"/>
          <w:b w:val="false"/>
          <w:i w:val="false"/>
          <w:color w:val="000000"/>
          <w:sz w:val="28"/>
        </w:rPr>
        <w:t>
      Ағымдағы нысаналы трансферттердің көрсетілген сомасын аудандар мен қалалардың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8-17-тармақпен толықтырылды - Маңғыстау облыстық мәслихатының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8-18. 2010 жылға арналған облыстық бюджетте республикалық бюджеттен «Бизнестің жол картасы - 2020» бағдарламасын іске асыруға – 390 755 мың теңге сомасында нысаналы трансферттер көзделгені ескерілсін, оның ішінде:</w:t>
      </w:r>
      <w:r>
        <w:br/>
      </w:r>
      <w:r>
        <w:rPr>
          <w:rFonts w:ascii="Times New Roman"/>
          <w:b w:val="false"/>
          <w:i w:val="false"/>
          <w:color w:val="000000"/>
          <w:sz w:val="28"/>
        </w:rPr>
        <w:t>
      ағымдағы нысаналы трансферттер – 256 355 мың теңге;</w:t>
      </w:r>
      <w:r>
        <w:br/>
      </w:r>
      <w:r>
        <w:rPr>
          <w:rFonts w:ascii="Times New Roman"/>
          <w:b w:val="false"/>
          <w:i w:val="false"/>
          <w:color w:val="000000"/>
          <w:sz w:val="28"/>
        </w:rPr>
        <w:t>
      нысаналы даму трансферттері – 134 400 мың теңге.</w:t>
      </w:r>
      <w:r>
        <w:br/>
      </w:r>
      <w:r>
        <w:rPr>
          <w:rFonts w:ascii="Times New Roman"/>
          <w:b w:val="false"/>
          <w:i w:val="false"/>
          <w:color w:val="000000"/>
          <w:sz w:val="28"/>
        </w:rPr>
        <w:t>
</w:t>
      </w:r>
      <w:r>
        <w:rPr>
          <w:rFonts w:ascii="Times New Roman"/>
          <w:b w:val="false"/>
          <w:i w:val="false"/>
          <w:color w:val="ff0000"/>
          <w:sz w:val="28"/>
        </w:rPr>
        <w:t xml:space="preserve">      Ескерту. 8-18-тармақпен толықтырылды - Маңғыстау облыстық мәслихатының 2010.05.27 </w:t>
      </w:r>
      <w:r>
        <w:rPr>
          <w:rFonts w:ascii="Times New Roman"/>
          <w:b w:val="false"/>
          <w:i w:val="false"/>
          <w:color w:val="000000"/>
          <w:sz w:val="28"/>
        </w:rPr>
        <w:t>№ 25/293</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8-19. 2010 жылға арналған облыстық бюджетте республикалық бюджеттен «Нұрлы-көш» бағдарламасын іске асыру шеңберінде тұрғын үй салуға және (немесе) сатып алуға – 652 754 мың теңге сомасында бюджеттік кредиттердің көзделгені ескерілсін.</w:t>
      </w:r>
      <w:r>
        <w:br/>
      </w:r>
      <w:r>
        <w:rPr>
          <w:rFonts w:ascii="Times New Roman"/>
          <w:b w:val="false"/>
          <w:i w:val="false"/>
          <w:color w:val="000000"/>
          <w:sz w:val="28"/>
        </w:rPr>
        <w:t>
      Аталған соманы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8-19-тармақпен толықтырылды - Маңғыстау облыстық мәслихатының 2010.07.23 </w:t>
      </w:r>
      <w:r>
        <w:rPr>
          <w:rFonts w:ascii="Times New Roman"/>
          <w:b w:val="false"/>
          <w:i w:val="false"/>
          <w:color w:val="000000"/>
          <w:sz w:val="28"/>
        </w:rPr>
        <w:t>№ 26/299</w:t>
      </w:r>
      <w:r>
        <w:rPr>
          <w:rFonts w:ascii="Times New Roman"/>
          <w:b w:val="false"/>
          <w:i w:val="false"/>
          <w:color w:val="ff0000"/>
          <w:sz w:val="28"/>
        </w:rPr>
        <w:t xml:space="preserve"> (2010 жылдың 1 қаңтардан бастап қолданысқа енгізіледі) Шешімімен, өзгерту енгізілді - Маңғыстау облыстық мәслихатының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
      8-20. 2010 жылға арналған облыстық бюджетте штат санының өсуіне байланысты Маңғыстау облысы бойынша ІІД ұстауға республикалық бюджеттен – 404 275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8-20-тармақпен толықтырылды - Маңғыстау облыстық мәслихатының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Облыстың жергілікті атқарушы органының резерві 70 988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2010.07.23 </w:t>
      </w:r>
      <w:r>
        <w:rPr>
          <w:rFonts w:ascii="Times New Roman"/>
          <w:b w:val="false"/>
          <w:i w:val="false"/>
          <w:color w:val="000000"/>
          <w:sz w:val="28"/>
        </w:rPr>
        <w:t>№ 26/299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Облыстық бюджеттің атқарылу барысында секвестрге жатпайтын 2010 жылға арналған бюджеттік бағдарламалар тізбесі 4-қосымшаға сәйкес бекітілсін.</w:t>
      </w:r>
      <w:r>
        <w:br/>
      </w:r>
      <w:r>
        <w:rPr>
          <w:rFonts w:ascii="Times New Roman"/>
          <w:b w:val="false"/>
          <w:i w:val="false"/>
          <w:color w:val="000000"/>
          <w:sz w:val="28"/>
        </w:rPr>
        <w:t>
      2010 жылға арналған аудандар мен қалалар бюджеттерінің атқарылу барысында секвестрге жатпайтын бюджеттік бағдарламалар 5-қосымшаға сәйкес белгіленсін.</w:t>
      </w:r>
      <w:r>
        <w:br/>
      </w:r>
      <w:r>
        <w:rPr>
          <w:rFonts w:ascii="Times New Roman"/>
          <w:b w:val="false"/>
          <w:i w:val="false"/>
          <w:color w:val="000000"/>
          <w:sz w:val="28"/>
        </w:rPr>
        <w:t>
</w:t>
      </w:r>
      <w:r>
        <w:rPr>
          <w:rFonts w:ascii="Times New Roman"/>
          <w:b w:val="false"/>
          <w:i w:val="false"/>
          <w:color w:val="000000"/>
          <w:sz w:val="28"/>
        </w:rPr>
        <w:t>
      11. Аудандар мен қалалардың бюджеттеріне 2010 жылға арналған облыстық бюджеттен 2 815 657 мың теңге сомасында мақсатты даму трансферттері қарастырылғандығы ескерілсін.</w:t>
      </w:r>
      <w:r>
        <w:br/>
      </w:r>
      <w:r>
        <w:rPr>
          <w:rFonts w:ascii="Times New Roman"/>
          <w:b w:val="false"/>
          <w:i w:val="false"/>
          <w:color w:val="000000"/>
          <w:sz w:val="28"/>
        </w:rPr>
        <w:t>
      Нысаналы даму трансферттерінің аталған сомаларын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2010.05.27 </w:t>
      </w:r>
      <w:r>
        <w:rPr>
          <w:rFonts w:ascii="Times New Roman"/>
          <w:b w:val="false"/>
          <w:i w:val="false"/>
          <w:color w:val="000000"/>
          <w:sz w:val="28"/>
        </w:rPr>
        <w:t>№ 25/293</w:t>
      </w:r>
      <w:r>
        <w:rPr>
          <w:rFonts w:ascii="Times New Roman"/>
          <w:b w:val="false"/>
          <w:i w:val="false"/>
          <w:color w:val="ff0000"/>
          <w:sz w:val="28"/>
        </w:rPr>
        <w:t xml:space="preserve"> (2010 жылдың 1 қаңтардан бастап қолданысқа енгізіледі); 2010.07.23 </w:t>
      </w:r>
      <w:r>
        <w:rPr>
          <w:rFonts w:ascii="Times New Roman"/>
          <w:b w:val="false"/>
          <w:i w:val="false"/>
          <w:color w:val="000000"/>
          <w:sz w:val="28"/>
        </w:rPr>
        <w:t>№ 26/299</w:t>
      </w:r>
      <w:r>
        <w:rPr>
          <w:rFonts w:ascii="Times New Roman"/>
          <w:b w:val="false"/>
          <w:i w:val="false"/>
          <w:color w:val="000000"/>
          <w:sz w:val="28"/>
        </w:rPr>
        <w:t xml:space="preserve"> (</w:t>
      </w:r>
      <w:r>
        <w:rPr>
          <w:rFonts w:ascii="Times New Roman"/>
          <w:b w:val="false"/>
          <w:i w:val="false"/>
          <w:color w:val="ff0000"/>
          <w:sz w:val="28"/>
        </w:rPr>
        <w:t xml:space="preserve">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2010.11.29 </w:t>
      </w:r>
      <w:r>
        <w:rPr>
          <w:rFonts w:ascii="Times New Roman"/>
          <w:b w:val="false"/>
          <w:i w:val="false"/>
          <w:color w:val="000000"/>
          <w:sz w:val="28"/>
        </w:rPr>
        <w:t>№ 28/327</w:t>
      </w:r>
      <w:r>
        <w:rPr>
          <w:rFonts w:ascii="Times New Roman"/>
          <w:b w:val="false"/>
          <w:i w:val="false"/>
          <w:color w:val="000000"/>
          <w:sz w:val="28"/>
        </w:rPr>
        <w:t> </w:t>
      </w:r>
      <w:r>
        <w:rPr>
          <w:rFonts w:ascii="Times New Roman"/>
          <w:b w:val="false"/>
          <w:i w:val="false"/>
          <w:color w:val="ff0000"/>
          <w:sz w:val="28"/>
        </w:rPr>
        <w:t>(2010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Аймақтық жұмыспен қамту және кадрларды қайта даярлау стратегиясын іске асыру аясында аудандардың бюджеттеріне 2010 жылға арналған облыстық бюджеттен 174 836 мың теңге сомасында ағымдағы нысаналы трансферттер қарастырылғандығы ескерілсін.</w:t>
      </w:r>
      <w:r>
        <w:br/>
      </w:r>
      <w:r>
        <w:rPr>
          <w:rFonts w:ascii="Times New Roman"/>
          <w:b w:val="false"/>
          <w:i w:val="false"/>
          <w:color w:val="000000"/>
          <w:sz w:val="28"/>
        </w:rPr>
        <w:t>
      Ағымдағы нысаналы трансферттердің аталған сомаларын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Маңғыстау облыстық мәслихатының 2010.02.06 </w:t>
      </w:r>
      <w:r>
        <w:rPr>
          <w:rFonts w:ascii="Times New Roman"/>
          <w:b w:val="false"/>
          <w:i w:val="false"/>
          <w:color w:val="000000"/>
          <w:sz w:val="28"/>
        </w:rPr>
        <w:t>№ 22/259</w:t>
      </w:r>
      <w:r>
        <w:rPr>
          <w:rFonts w:ascii="Times New Roman"/>
          <w:b w:val="false"/>
          <w:i w:val="false"/>
          <w:color w:val="000000"/>
          <w:sz w:val="28"/>
        </w:rPr>
        <w:t> </w:t>
      </w:r>
      <w:r>
        <w:rPr>
          <w:rFonts w:ascii="Times New Roman"/>
          <w:b w:val="false"/>
          <w:i w:val="false"/>
          <w:color w:val="ff0000"/>
          <w:sz w:val="28"/>
        </w:rPr>
        <w:t xml:space="preserve">(2010 жылдың 1 қаңтардан бастап қолданысқа енгізіледі); 2010.03.30 </w:t>
      </w:r>
      <w:r>
        <w:rPr>
          <w:rFonts w:ascii="Times New Roman"/>
          <w:b w:val="false"/>
          <w:i w:val="false"/>
          <w:color w:val="000000"/>
          <w:sz w:val="28"/>
        </w:rPr>
        <w:t>№ 23/271</w:t>
      </w:r>
      <w:r>
        <w:rPr>
          <w:rFonts w:ascii="Times New Roman"/>
          <w:b w:val="false"/>
          <w:i w:val="false"/>
          <w:color w:val="ff0000"/>
          <w:sz w:val="28"/>
        </w:rPr>
        <w:t xml:space="preserve"> (2010 жылдың 1 қаңтардан бастап қолданысқа енгізіледі); 2010.10.06 </w:t>
      </w:r>
      <w:r>
        <w:rPr>
          <w:rFonts w:ascii="Times New Roman"/>
          <w:b w:val="false"/>
          <w:i w:val="false"/>
          <w:color w:val="000000"/>
          <w:sz w:val="28"/>
        </w:rPr>
        <w:t>№ 27/323</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Төрағалық етуші,</w:t>
      </w:r>
      <w:r>
        <w:br/>
      </w:r>
      <w:r>
        <w:rPr>
          <w:rFonts w:ascii="Times New Roman"/>
          <w:b w:val="false"/>
          <w:i w:val="false"/>
          <w:color w:val="000000"/>
          <w:sz w:val="28"/>
        </w:rPr>
        <w:t>
</w:t>
      </w:r>
      <w:r>
        <w:rPr>
          <w:rFonts w:ascii="Times New Roman"/>
          <w:b w:val="false"/>
          <w:i/>
          <w:color w:val="000000"/>
          <w:sz w:val="28"/>
        </w:rPr>
        <w:t>      облыстық мәслихат хатшысы             Б. Шелпеков</w:t>
      </w:r>
    </w:p>
    <w:bookmarkStart w:name="z54" w:id="1"/>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29 қарашадағы № 29/327 шешіміне</w:t>
      </w:r>
      <w:r>
        <w:br/>
      </w:r>
      <w:r>
        <w:rPr>
          <w:rFonts w:ascii="Times New Roman"/>
          <w:b w:val="false"/>
          <w:i w:val="false"/>
          <w:color w:val="000000"/>
          <w:sz w:val="28"/>
        </w:rPr>
        <w:t>
1 – ҚОСЫМША</w:t>
      </w:r>
    </w:p>
    <w:bookmarkEnd w:id="1"/>
    <w:p>
      <w:pPr>
        <w:spacing w:after="0"/>
        <w:ind w:left="0"/>
        <w:jc w:val="both"/>
      </w:pPr>
      <w:r>
        <w:rPr>
          <w:rFonts w:ascii="Times New Roman"/>
          <w:b w:val="false"/>
          <w:i w:val="false"/>
          <w:color w:val="ff0000"/>
          <w:sz w:val="28"/>
        </w:rPr>
        <w:t xml:space="preserve">       Ескерту. 1-қосымша жаңа редакцияда - Маңғыстау облыстық мәслихатының 2010.11.29 </w:t>
      </w:r>
      <w:r>
        <w:rPr>
          <w:rFonts w:ascii="Times New Roman"/>
          <w:b w:val="false"/>
          <w:i w:val="false"/>
          <w:color w:val="ff0000"/>
          <w:sz w:val="28"/>
        </w:rPr>
        <w:t>№ 28/327</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14"/>
        <w:gridCol w:w="1089"/>
        <w:gridCol w:w="709"/>
        <w:gridCol w:w="7566"/>
        <w:gridCol w:w="2575"/>
      </w:tblGrid>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64 395 005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26 791 309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12 468 837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12 468 837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10 785 795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10 785 795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3 536 677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3 535 977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2 280 568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58 613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Мұнвй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2 217 192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2 217 192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35 320 403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2 001 296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2 001 296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33 319 107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33 319 107</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 топ</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64 365 695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1 541 070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1 336 525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261 296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646 945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245 198</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83 284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78 708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3 404 070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3 305 070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2 239 349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44 822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381 792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Маңғыстау облысы Ішкі істер департаментін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404 275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9 808 331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115 581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19 833</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628 267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628 267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4 779 221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248 929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140 943</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217 689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192 822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72 089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448 076</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810 226</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1 513 997</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350 295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18 425</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102 375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138 475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311 193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4 228 873</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1 847 973</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1 955 419</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425 481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13 442 759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7 635 173</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65 745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823 154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67 930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64 864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2 046 551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582 852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264 505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99 493</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432 884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52 160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1 387 060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5 807 586</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5 807 586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1 218 357</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777 560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72 352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132 517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17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26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ағымдығы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51 797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18 жасқа дейінгі балаларға мемлекеттік жәрдемақылар төлеуге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235 828</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204 969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204 969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7 485 486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5 457 588</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1 658 000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109 625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3 573 671</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2 027 898</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69 835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802 852</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инжернерлік- коммуникациялық инфрақурылында дамыту, орналастыру және (немесе) сатып алу дамытуға арналған нысаналы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527 867</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2 666 921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108 159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90 437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950 700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888 575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989 651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356 525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228 091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428 944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158 594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90 603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164 130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6 502 059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6 502 059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3 625 702</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2 876 357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6 078 704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357 816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257 285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45 925</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128 644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7 058</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113 986</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101 020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53 671</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2 060 615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2 060 615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3 069 284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3 069 284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178 958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41 799</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108 815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2 425 906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2 425 906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1 570 657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596 111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157 826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574 580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70 988</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56 005</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313 187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134 914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121 441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8 999 833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8 999 833</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2 431 287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1 436 235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3 838 114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257 464</w:t>
            </w:r>
          </w:p>
        </w:tc>
      </w:tr>
      <w:tr>
        <w:trPr>
          <w:trHeight w:val="12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888 759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763 244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1 304 714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ІшкСын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541 470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541 470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541 470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589 542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ІшкСын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-1 323 476</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1 323 476</w:t>
            </w:r>
          </w:p>
        </w:tc>
      </w:tr>
    </w:tbl>
    <w:bookmarkStart w:name="z48" w:id="2"/>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10 желтоқсандағы № 21/252 шешіміне</w:t>
      </w:r>
      <w:r>
        <w:br/>
      </w:r>
      <w:r>
        <w:rPr>
          <w:rFonts w:ascii="Times New Roman"/>
          <w:b w:val="false"/>
          <w:i w:val="false"/>
          <w:color w:val="000000"/>
          <w:sz w:val="28"/>
        </w:rPr>
        <w:t>
2 – ҚОСЫМША</w:t>
      </w:r>
    </w:p>
    <w:bookmarkEnd w:id="2"/>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049"/>
        <w:gridCol w:w="1176"/>
        <w:gridCol w:w="753"/>
        <w:gridCol w:w="6095"/>
        <w:gridCol w:w="2791"/>
      </w:tblGrid>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ІшкСын.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34 331 785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31 300 370</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17 442 180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17 442 180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7 959 770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7 959 770</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5 898 420</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5 898 420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277 124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9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9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2 752 491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2 752 491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2 752 491</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 топ</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34 331 785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491 897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276 986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276 986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105 331</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87 930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5 904</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74 718</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3 150 460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2 900 460</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2 717 126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51 034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27 314</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адамдарға ұстауды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3 254 566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116 892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85 056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598 481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598 481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2 263 020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44 312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281 456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155 303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150 890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65 636</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55 835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22 479</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1 457 982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219 069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219 069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6 639 536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5 286 885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64 565</w:t>
            </w:r>
          </w:p>
        </w:tc>
      </w:tr>
      <w:tr>
        <w:trPr>
          <w:trHeight w:val="9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88 163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w:t>
            </w:r>
          </w:p>
        </w:tc>
      </w:tr>
      <w:tr>
        <w:trPr>
          <w:trHeight w:val="5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1 306 574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2 351 215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780 859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14 955</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216 185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18 905</w:t>
            </w:r>
          </w:p>
        </w:tc>
      </w:tr>
      <w:tr>
        <w:trPr>
          <w:trHeight w:val="7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51 658</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1 352 651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1 352 651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549 010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296 396</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59 715</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үйрету жөнінде медициналық қызметтер көрсету протездік-ортопедиялық құралдармен және оларды пайдалану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92 194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252 614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252 614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29 352</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1 572 502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97 606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653 430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23 481</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586 487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515 939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158 450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244 226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288 754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77 956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58 546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69 992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82 260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345 499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270 432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41 022</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305 797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305 797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96 283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20 388</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187 280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43 170</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43 170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17 272 763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17 272 763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14 761 885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2 510 878</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9" w:id="3"/>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10 желтоқсандағы № 21/252 шешіміне</w:t>
      </w:r>
      <w:r>
        <w:br/>
      </w:r>
      <w:r>
        <w:rPr>
          <w:rFonts w:ascii="Times New Roman"/>
          <w:b w:val="false"/>
          <w:i w:val="false"/>
          <w:color w:val="000000"/>
          <w:sz w:val="28"/>
        </w:rPr>
        <w:t>
3 – ҚОСЫМША</w:t>
      </w:r>
    </w:p>
    <w:bookmarkEnd w:id="3"/>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049"/>
        <w:gridCol w:w="1176"/>
        <w:gridCol w:w="753"/>
        <w:gridCol w:w="6095"/>
        <w:gridCol w:w="2791"/>
      </w:tblGrid>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ІшкСын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37 930 638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34 519 624</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21 079 661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21 079 661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7 176 203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7 176 203</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6 263 760</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6 263 760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300 778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22 737</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9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w:t>
            </w:r>
          </w:p>
        </w:tc>
      </w:tr>
      <w:tr>
        <w:trPr>
          <w:trHeight w:val="9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242 639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242 639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3 108 234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3 108 234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3 108 234</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 топ</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37 930 638</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513 780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287 428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287 428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108 432</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90 074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6 229</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82 148</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82 148</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42 030</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42 030</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3 713 352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3 181 292</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2 981 000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29 449</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46 988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адамдарға ұстауды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44 675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532 060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532 060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4 019 173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58 925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58 925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141 527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97 134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606 642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606 642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2 392 693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284 650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162 251</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162 961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66 333</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56 221</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22 723</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1 561 930</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15 882</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819 386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819 386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7 789 404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5 877 708</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66 045</w:t>
            </w:r>
          </w:p>
        </w:tc>
      </w:tr>
      <w:tr>
        <w:trPr>
          <w:trHeight w:val="9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109 579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100 100</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1 443 826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2 639 240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872 657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16 878</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233 482</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21 039</w:t>
            </w:r>
          </w:p>
        </w:tc>
      </w:tr>
      <w:tr>
        <w:trPr>
          <w:trHeight w:val="7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55 790</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85 580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1 911 696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1 911 696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564 105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304 231</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60 493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74 422</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94 124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259 874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259 874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2 091 479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107 025</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94 761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700 631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25 493</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630 254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531 473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246 603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45 523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303 140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60 708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73 841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430 861</w:t>
            </w:r>
          </w:p>
        </w:tc>
      </w:tr>
      <w:tr>
        <w:trPr>
          <w:trHeight w:val="3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430 861</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445 343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27 188</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27 188</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368 614</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43 930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292 067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49 541</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49 541</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98 499</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29 826</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47 880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47 880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20 793</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20 793</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333 237</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333 237</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1 276 674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691 408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691 408</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541 246</w:t>
            </w:r>
          </w:p>
        </w:tc>
      </w:tr>
      <w:tr>
        <w:trPr>
          <w:trHeight w:val="7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541 246</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44 020</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17 013 397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17 013 397</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13 197 355</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3 816 042</w:t>
            </w:r>
          </w:p>
        </w:tc>
      </w:tr>
      <w:tr>
        <w:trPr>
          <w:trHeight w:val="3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0" w:id="4"/>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10 желтоқсандағы № 21/252 шешіміне</w:t>
      </w:r>
      <w:r>
        <w:br/>
      </w:r>
      <w:r>
        <w:rPr>
          <w:rFonts w:ascii="Times New Roman"/>
          <w:b w:val="false"/>
          <w:i w:val="false"/>
          <w:color w:val="000000"/>
          <w:sz w:val="28"/>
        </w:rPr>
        <w:t>
4 – ҚОСЫМША</w:t>
      </w:r>
    </w:p>
    <w:bookmarkEnd w:id="4"/>
    <w:p>
      <w:pPr>
        <w:spacing w:after="0"/>
        <w:ind w:left="0"/>
        <w:jc w:val="left"/>
      </w:pPr>
      <w:r>
        <w:rPr>
          <w:rFonts w:ascii="Times New Roman"/>
          <w:b/>
          <w:i w:val="false"/>
          <w:color w:val="000000"/>
        </w:rPr>
        <w:t xml:space="preserve"> 2010 ЖЫЛҒА АРНАЛҒАН ОБЛЫСТЫҚ БЮДЖЕТТІҢ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28"/>
        <w:gridCol w:w="954"/>
        <w:gridCol w:w="9965"/>
      </w:tblGrid>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елеулі және айналадағылар үшін қауіп төндіретін аурулармен ауыратын адамдарға медициналық көмек көрсету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препараттарымен қамтамасыз ету</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9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bl>
    <w:bookmarkStart w:name="z51" w:id="5"/>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10 желтоқсандағы № 21/252 шешіміне</w:t>
      </w:r>
      <w:r>
        <w:br/>
      </w:r>
      <w:r>
        <w:rPr>
          <w:rFonts w:ascii="Times New Roman"/>
          <w:b w:val="false"/>
          <w:i w:val="false"/>
          <w:color w:val="000000"/>
          <w:sz w:val="28"/>
        </w:rPr>
        <w:t>
5 – ҚОСЫМША</w:t>
      </w:r>
    </w:p>
    <w:bookmarkEnd w:id="5"/>
    <w:p>
      <w:pPr>
        <w:spacing w:after="0"/>
        <w:ind w:left="0"/>
        <w:jc w:val="left"/>
      </w:pPr>
      <w:r>
        <w:rPr>
          <w:rFonts w:ascii="Times New Roman"/>
          <w:b/>
          <w:i w:val="false"/>
          <w:color w:val="000000"/>
        </w:rPr>
        <w:t xml:space="preserve"> 2010 ЖЫЛҒА АРНАЛҒАН АУДАНДАР МЕН ҚАЛАЛАР БЮДЖЕТТЕРІНІҢ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28"/>
        <w:gridCol w:w="912"/>
        <w:gridCol w:w="10007"/>
      </w:tblGrid>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кім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rPr>
                <w:rFonts w:ascii="Times New Roman"/>
                <w:b/>
                <w:i w:val="false"/>
                <w:color w:val="000000"/>
                <w:sz w:val="20"/>
              </w:rPr>
              <w:t>ғ.</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52" w:id="6"/>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10 желтоқсандағы № 21/252 шешіміне</w:t>
      </w:r>
      <w:r>
        <w:br/>
      </w:r>
      <w:r>
        <w:rPr>
          <w:rFonts w:ascii="Times New Roman"/>
          <w:b w:val="false"/>
          <w:i w:val="false"/>
          <w:color w:val="000000"/>
          <w:sz w:val="28"/>
        </w:rPr>
        <w:t xml:space="preserve">
6 – ҚОСЫМША          </w:t>
      </w:r>
    </w:p>
    <w:bookmarkEnd w:id="6"/>
    <w:p>
      <w:pPr>
        <w:spacing w:after="0"/>
        <w:ind w:left="0"/>
        <w:jc w:val="left"/>
      </w:pPr>
      <w:r>
        <w:rPr>
          <w:rFonts w:ascii="Times New Roman"/>
          <w:b/>
          <w:i w:val="false"/>
          <w:color w:val="000000"/>
        </w:rPr>
        <w:t xml:space="preserve"> Облыстық бюджеттен аудандар мен қалалардың 2010 жылға арналған бюджеттеріне нысаналы даму трансферттер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3536"/>
        <w:gridCol w:w="2619"/>
        <w:gridCol w:w="2411"/>
        <w:gridCol w:w="2892"/>
      </w:tblGrid>
      <w:tr>
        <w:trPr>
          <w:trHeight w:val="19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дамытуға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w:t>
            </w:r>
          </w:p>
        </w:tc>
      </w:tr>
      <w:tr>
        <w:trPr>
          <w:trHeight w:val="34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1 279 956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1 254 750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25 206</w:t>
            </w:r>
          </w:p>
        </w:tc>
      </w:tr>
      <w:tr>
        <w:trPr>
          <w:trHeight w:val="3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25 206</w:t>
            </w:r>
          </w:p>
        </w:tc>
      </w:tr>
      <w:tr>
        <w:trPr>
          <w:trHeight w:val="3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7"/>
    <w:p>
      <w:pPr>
        <w:spacing w:after="0"/>
        <w:ind w:left="0"/>
        <w:jc w:val="both"/>
      </w:pPr>
      <w:r>
        <w:rPr>
          <w:rFonts w:ascii="Times New Roman"/>
          <w:b w:val="false"/>
          <w:i w:val="false"/>
          <w:color w:val="000000"/>
          <w:sz w:val="28"/>
        </w:rPr>
        <w:t>
Облыстық мәслихаттың 2009 жылғы</w:t>
      </w:r>
      <w:r>
        <w:br/>
      </w:r>
      <w:r>
        <w:rPr>
          <w:rFonts w:ascii="Times New Roman"/>
          <w:b w:val="false"/>
          <w:i w:val="false"/>
          <w:color w:val="000000"/>
          <w:sz w:val="28"/>
        </w:rPr>
        <w:t>
10 желтоқсандағы № 21/ 252 шешіміне</w:t>
      </w:r>
      <w:r>
        <w:br/>
      </w:r>
      <w:r>
        <w:rPr>
          <w:rFonts w:ascii="Times New Roman"/>
          <w:b w:val="false"/>
          <w:i w:val="false"/>
          <w:color w:val="000000"/>
          <w:sz w:val="28"/>
        </w:rPr>
        <w:t xml:space="preserve">
7 – ҚОСЫМША         </w:t>
      </w:r>
    </w:p>
    <w:bookmarkEnd w:id="7"/>
    <w:p>
      <w:pPr>
        <w:spacing w:after="0"/>
        <w:ind w:left="0"/>
        <w:jc w:val="left"/>
      </w:pPr>
      <w:r>
        <w:rPr>
          <w:rFonts w:ascii="Times New Roman"/>
          <w:b/>
          <w:i w:val="false"/>
          <w:color w:val="000000"/>
        </w:rPr>
        <w:t xml:space="preserve"> Аймақтық жұмыспен қамту және кадрларды қайта даярлау стратегиясын іске асыру аясында 2010 жылға арналған аудандар мен қалалардың бюджеттеріне облыстық бюджеттен берілетін нысаналы даму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677"/>
        <w:gridCol w:w="3553"/>
        <w:gridCol w:w="4237"/>
      </w:tblGrid>
      <w:tr>
        <w:trPr>
          <w:trHeight w:val="31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оның ішінде:</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күрделі және ағымдағы жөндеуге</w:t>
            </w:r>
          </w:p>
        </w:tc>
      </w:tr>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7 118</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7 118</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