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c44" w14:textId="9558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"Үйде тәрбиеленетін және оқитын он алты жасқа дейінгі мүгедек балаларды материалдық қамтамасыз ету үшін әлеуметтік көмек тағайындау және төлеу Қағидасын бекіту туралы" 2005 жылғы 29 желтоқсандағы № 1469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2009 жылғы 7 қыркүйектегі № 984 қаулысы. Ақтау қаласының Әділет басқармасында 2009 жылғы 24 қыркүйекте № 11-1-116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 - өзі басқару туралы» 2001 жылы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«Қазақстан Республикасының халқын тіркеуді кейбір мәселелері туралы» Қазақстан Республикасы Үкіметінің 2005 жыл 21 шілдедегі 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 әкімдігінің «Үйде тәрбиеленетін және оқитын он алты жасқа дейінгі мүгедек балаларды материалдық қамтамасыз ету үшін әлеуметтік көмек тағайындау және төлеу Қағидасын бекіту туралы» 2005 жылғы 29 желтоқсандағы № 1469 қаулысына (нормативтік құқықты кесімдерді мемлекеттік тіркеу тізімінде № 11-1-20 болып тіркелген, 14.03.2006 ж. № 41 «Маңғыстау»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Қағиданың 4 - тармағындағы «тұрғындарды есепке алу» сөздері «азаматтарды тіркеу»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Т.К. Хитуовқа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Бекбергенов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