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9e87" w14:textId="3c29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көшелерге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 Сыңғырлау селолық округі әкімдігінің 2009 жылғы 27 қазандағы № 3 шешімі. Бейнеу ауданының Әділет басқармасында 2009 жылғы 25 қарашада № 11-3-87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Сыңғырлау ауылы тұрғындарының пікірлерін ескере отырып, Сыңғырлау ауылының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редакцияда- Маңғыстау облысы Бейнеу ауданы Сыңғырлау ауылы әкімінің 14.07.2017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Сыңғырлау ауылындағы мына көшелерге: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ауылдың оңтүстік батысынан басталып "Бейнеу-Тәжен" тас жолына шығатын бағытқа дейінгі аралықта орналасқан орталықтағы ең ұзын көшеге – "Тәуелсіздік", осы Тәуелсіздік көшесіне орталықтағы № 37 үй маңынан келіп қиылысатын, бойында басқа да құрылыс объектілерімен қатар, автобус аялдамасы, дүкен ғимараты орналасқан ауылдың оңтүстік бағытына қарай созылып жатырған қатарлас көшеге "Егемендік" аттары берілсін.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редакцияда- Маңғыстау облысы Бейнеу ауданы Сыңғырлау ауылы әкімінің 14.07.2017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Бейнеу аудандық Әділет басқармасына тіркеуге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шешім алғаш ресми жарияланған күннен бастап 10 күннен бастап 10 күн мерзім өткеннен кейін қолданысқа енгізілсін.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Ғ.Тастемір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