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73563" w14:textId="4e735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Көшелерге ат қою туралы</w:t>
      </w:r>
    </w:p>
    <w:p>
      <w:pPr>
        <w:spacing w:after="0"/>
        <w:ind w:left="0"/>
        <w:jc w:val="both"/>
      </w:pPr>
      <w:r>
        <w:rPr>
          <w:rFonts w:ascii="Times New Roman"/>
          <w:b w:val="false"/>
          <w:i w:val="false"/>
          <w:color w:val="000000"/>
          <w:sz w:val="28"/>
        </w:rPr>
        <w:t>Маңғыстау облысы Бейнеу ауданы Ақжігіт селолық округі әкімінің 2009 жылғы 30 қазандағы № 7 шешімі. Маңғыстау облысының Бейнеу ауданының Әділет басқармасында 2009 жылғы 25 қарашада № 11-3-89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1993 жылғы 8 желтоқсандағы "Қазақстан Республикасының әкімшілік-аумақтық құрылысы туралы" Заңының 14 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және Ақжігіт ауылы халқының пікірін ескере отырып, Ақжігіт ауылының әкімі</w:t>
      </w:r>
      <w:r>
        <w:rPr>
          <w:rFonts w:ascii="Times New Roman"/>
          <w:b/>
          <w:i w:val="false"/>
          <w:color w:val="000000"/>
          <w:sz w:val="28"/>
        </w:rPr>
        <w:t xml:space="preserve"> ШЕШІМ</w:t>
      </w:r>
      <w:r>
        <w:rPr>
          <w:rFonts w:ascii="Times New Roman"/>
          <w:b w:val="false"/>
          <w:i w:val="false"/>
          <w:color w:val="000000"/>
          <w:sz w:val="28"/>
        </w:rPr>
        <w:t xml:space="preserve"> </w:t>
      </w:r>
      <w:r>
        <w:rPr>
          <w:rFonts w:ascii="Times New Roman"/>
          <w:b/>
          <w:i w:val="false"/>
          <w:color w:val="000000"/>
          <w:sz w:val="28"/>
        </w:rPr>
        <w:t>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Кіріспесі жаңа редакцияда - Маңғыстау облысы Бейнеу ауданы Ақжігіт ауылы әкімінің 11.12.2017 </w:t>
      </w:r>
      <w:r>
        <w:rPr>
          <w:rFonts w:ascii="Times New Roman"/>
          <w:b w:val="false"/>
          <w:i w:val="false"/>
          <w:color w:val="000000"/>
          <w:sz w:val="28"/>
        </w:rPr>
        <w:t>№ 33</w:t>
      </w:r>
      <w:r>
        <w:rPr>
          <w:rFonts w:ascii="Times New Roman"/>
          <w:b w:val="false"/>
          <w:i w:val="false"/>
          <w:color w:val="ff0000"/>
          <w:sz w:val="28"/>
        </w:rPr>
        <w:t xml:space="preserve"> шешімімен(алғашқы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Ақжігіт ауылындағы мына көшелерге:</w:t>
      </w:r>
    </w:p>
    <w:bookmarkEnd w:id="1"/>
    <w:p>
      <w:pPr>
        <w:spacing w:after="0"/>
        <w:ind w:left="0"/>
        <w:jc w:val="both"/>
      </w:pPr>
      <w:r>
        <w:rPr>
          <w:rFonts w:ascii="Times New Roman"/>
          <w:b w:val="false"/>
          <w:i w:val="false"/>
          <w:color w:val="000000"/>
          <w:sz w:val="28"/>
        </w:rPr>
        <w:t>
      "Бейнеу-Тәжен автомобиль жолына солтүстік-шығыс бағытынан келіп қиылысатын, бойында басқа да құрылыс объектілерімен қатар, Маңғыстау облысының денсаулық сақтау басқармасының "Бейнеу орталық аудандық ауруханасы" шаруашылық жүргізу құқығындағы мемлекеттік коммуналдық кәсіпорнының Ақжігіт дәрігерлік амбулаториясы, Бейнеу аудандық әкімдігінің "Бейнеумәдениет" мемлекеттік коммуналдық қазыналық кәсіпорнына қарасты "Ақжігітмәдениет" үйі, "Ақжігіт ауылы әкімінің аппараты" мемлекеттік мекемесі, Маңғыстау облысының білім басқармасының Бейнеу ауданы бойынша білім бөлімінің "М. Бегенов атындағы жалпы білім беретін мектеп" коммуналдық мемлекеттік мекемесі ғимараттары орналасқан көшеге – "Тәуелсіздік";</w:t>
      </w:r>
    </w:p>
    <w:p>
      <w:pPr>
        <w:spacing w:after="0"/>
        <w:ind w:left="0"/>
        <w:jc w:val="both"/>
      </w:pPr>
      <w:r>
        <w:rPr>
          <w:rFonts w:ascii="Times New Roman"/>
          <w:b w:val="false"/>
          <w:i w:val="false"/>
          <w:color w:val="000000"/>
          <w:sz w:val="28"/>
        </w:rPr>
        <w:t>
      "Тәуелсіздік" көшесіне оңтүстік – шығыстан келіп қиылысатын, бойында басқа да құрылыс объектілерімен қатар, № 38-50 тұрғын үйлер орналасқан көшеге – "Егемендік";</w:t>
      </w:r>
    </w:p>
    <w:p>
      <w:pPr>
        <w:spacing w:after="0"/>
        <w:ind w:left="0"/>
        <w:jc w:val="both"/>
      </w:pPr>
      <w:r>
        <w:rPr>
          <w:rFonts w:ascii="Times New Roman"/>
          <w:b w:val="false"/>
          <w:i w:val="false"/>
          <w:color w:val="000000"/>
          <w:sz w:val="28"/>
        </w:rPr>
        <w:t>
      "Тәуелсіздік" көшесінің солтүстігінен қиып өтетін, бойында басқа да құрылыс объектілерімен қатар, № 1-26, № 69-79 тұрғын үйлер орналасқан көшеге "Бейбітшілік" атаулары берілсін.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облысы Бейнеу ауданы Ақжігіт ауылы әкімінің 04.04.2022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Осы шешім Бейнеу аудандық Әділет басқармасына тіркеуге ұсынылсын.</w:t>
      </w:r>
    </w:p>
    <w:bookmarkEnd w:id="2"/>
    <w:bookmarkStart w:name="z6" w:id="3"/>
    <w:p>
      <w:pPr>
        <w:spacing w:after="0"/>
        <w:ind w:left="0"/>
        <w:jc w:val="both"/>
      </w:pPr>
      <w:r>
        <w:rPr>
          <w:rFonts w:ascii="Times New Roman"/>
          <w:b w:val="false"/>
          <w:i w:val="false"/>
          <w:color w:val="000000"/>
          <w:sz w:val="28"/>
        </w:rPr>
        <w:t>
      3. Осы шешім алғаш ресми жарияланған күннен бастап 10 күн мерзім өткеннен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Селолық округ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Б.Қосжанов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