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4a93" w14:textId="db24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ауданының әкімдігінің 27.02.2009 жылғы "Нысаналы топтардан жұмыссыздарды жұмысқа орналастыру үшін әлеуметтік жұмыс орындарын ұйымдастыруда ұсынатын жұмыс берушілерді іріктеу Тәртібі туралы және тізбесін бекіту" № 54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Қарақия ауданы әкімдігінің 2009 жылғы 10 маусымдағы № 156 қаулысы. Қарақия ауданының Әділет басқармасында 2009 жылғы 3 шілдеде № 11-4-88 тіркелді. Күші жойылды - Маңғыстау облысы Қарақия ауданы әкімдігінің 2012 жылғы 26 қаңтардағы № 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Қарақия ауданы әкімдігінің 26.01.2012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кезінен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 өзі басқару туралы", 2001жылы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148-ІІ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2001 жылы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149-ІІ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Қарақия ауданының әкімдігінің 27.02.2009 жылғы "Нысаналы топтардан жұмыссыздарды жұмысқа орналастыру үшін әлеуметтік жұмыс орындарын ұйымдастыруда ұсынатын жұмыс берушілерді іріктеу Тәртібі туралы және тізбесін бекіту" (мемлекеттік тіркеу тізілімінде 11-4-80 нөмірмен тіркелген, жергілікті "Қарақия" газетінің 31.03.2009 жылы № 14 санында жарияланған) № 54 қаулысы 3 - қосымшамен толықтырылсын. (қосымша)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Қаулымен бекітілген 1 - қосымшасы 1 - тарауының 1 - тармағындағы "жергілікті бюджет" деген сөзден кейін үтір қойылып "республикалық бюджет" және 2-тарау 5 - тармағындағы "есебінен" деген сөзден кейін үтір қойылып "республикалық бюджеттен"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Қаулымен бекітілген 1 - қосымшасы 2 - тарауының 6 - тармағы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орындалысын бақылау аудан әкімінің орынбасары Г.Сүйеуоваға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ресми жарияланған күннен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Г.Сүйеуова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маусым 2009ж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Әкім аппаратының мемлекеттік-құқықтық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бөлімінің жетекшісі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С.Молжігітов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маусым 2009ж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Қарақия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Е.Бегниязов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маусым 2009ж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 " маусым 2009 жылғы № 156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халықтың нысаналы топтарына арналған әлеуметтік жұмыс орындарын беруші немесе құрушы шаруашылық субъектілерінің тізбесін және шығын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653"/>
        <w:gridCol w:w="1758"/>
        <w:gridCol w:w="1932"/>
        <w:gridCol w:w="1069"/>
        <w:gridCol w:w="4094"/>
        <w:gridCol w:w="1070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мен кәсіпорындардың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Жіберіле-тін жұмыссыз-дар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мер- 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Республика- лық және жергілікті бюджеттен төленетін еңбек ақының мөлшері, көлемінде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ЖШС "Сенек"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Мекендер-дің аймағын тазалау, көгалдан-дыру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МКК "Тұрмыс-Сервис"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МКК "Мұнайшы-Сервис"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