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6dca" w14:textId="0656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"Мемлекеттік қызмет көрсетудің стандарттары туралы" 26 мамыр 2008 жылғы № 270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2009 жылғы 7 шілдедегі № 228 қаулысы. Маңғыстау облысының Әділет департаменті Түпқараған ауданының Әділет басқармасында 2009 жылғы 14 тамызда № 11-6-99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2009 жылғы 16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 Үкіметінің 2007 жылғы 30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өзгерістер мен толықтырулар енгізу туралы» және аудан әкімдігінің 25 ақпан 2009 жылғы № 85 «Түпқараған ауданы әкімдігінің құрылымы туралы» қаулыларын басшылыққа ала отырып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«Мемлекеттік қызмет көрсетудің стандарттары туралы» 26 мамыр 2008 жылғы № 270 қаулысына (аудандық әділет басқармасында 09 маусым 2008 жылы № 11-6-57 болып тіркелген, «Ақкетік арайы» газетінің 2008 жылғы 17 маусым № 29-30, 24 маусым № 31-32, 1 шілде № 33, 8 шілде № 34, 21 қазан 50 - 51 сандарында жарияланған) төмендегідей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қаулыдағы және 17 қосымшадағы "Мүгедектер" деген сөздің алдынан "Жалғызілікті, сондай - ақ жалғыз тұратын қарттарға және"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1 тармағының 3 тармақшасы және 23, 25 қосымшалардағы «Түпқараған аудандық ауылшаруашылығы бөлімі» сөздері «Түпқараған аудандық ауылшаруашылық және кәсіпкерлік бөлімі» сөздерімен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 және 23 қосымшадағы "Қосалқы" деген сөздің алдынан "Жеке" деген сөзбен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және 27 қосымшалар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қаулыдағы және 26, 28, 29 қосымшалардағы "рәсімдеу" деген сөз "беру"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қаулыдағы және 30 қосымшадағы "өтеусіз" деген сөз "өтемін төлеп" деген сөздермен, "рәсімдеу" деген сөз "беру" деген сөзбен ауыстырылсын;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орындалысын бақылау аудан әкімінің орынбасарларына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кейiн күнтiзбелiк он күн өткен соң қолданысқа енгiзiледi.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С.Ө.Трұмов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Д.О.Меңдіханов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О.Б.Жарылғапова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Д.С.Шүкірбаева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жұмыспен қамту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бағдарламалар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шілде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Д.Утебалиев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ауылшаруашылық және кәсіпкерлік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шілде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Қ.А.Шарипов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жер қатынастары бөлімінің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бастығының м.а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07 шілде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